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3F03D" w14:textId="6364C200" w:rsidR="008343EB" w:rsidRPr="00C45EEB" w:rsidRDefault="008343EB" w:rsidP="008343E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45EEB">
        <w:rPr>
          <w:rFonts w:ascii="Calibri" w:hAnsi="Calibri" w:cs="Arial"/>
          <w:b/>
          <w:sz w:val="22"/>
          <w:szCs w:val="22"/>
        </w:rPr>
        <w:t>ANEXO I</w:t>
      </w:r>
    </w:p>
    <w:p w14:paraId="057430C7" w14:textId="77777777" w:rsidR="008343EB" w:rsidRPr="00C45EEB" w:rsidRDefault="008343EB" w:rsidP="008343EB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C45EEB">
        <w:rPr>
          <w:rFonts w:ascii="Calibri" w:hAnsi="Calibri" w:cs="Arial"/>
          <w:b/>
          <w:sz w:val="22"/>
          <w:szCs w:val="22"/>
        </w:rPr>
        <w:t>DESCRIÇÃO E ESPECIFICAÇÕES DO OBJETO</w:t>
      </w:r>
    </w:p>
    <w:p w14:paraId="782E3266" w14:textId="5203778E" w:rsidR="00D221B7" w:rsidRDefault="008343EB" w:rsidP="00D221B7">
      <w:pPr>
        <w:pStyle w:val="Ttulo1"/>
        <w:spacing w:line="276" w:lineRule="auto"/>
        <w:rPr>
          <w:rFonts w:ascii="Calibri" w:hAnsi="Calibri"/>
          <w:sz w:val="22"/>
          <w:szCs w:val="22"/>
        </w:rPr>
      </w:pPr>
      <w:r w:rsidRPr="00C45EEB">
        <w:rPr>
          <w:rFonts w:ascii="Calibri" w:hAnsi="Calibri"/>
          <w:sz w:val="22"/>
          <w:szCs w:val="22"/>
        </w:rPr>
        <w:t xml:space="preserve">PREGÃO PRESENCIAL - REGISTRO DE PREÇOS Nº </w:t>
      </w:r>
      <w:r>
        <w:rPr>
          <w:rFonts w:ascii="Calibri" w:hAnsi="Calibri"/>
          <w:sz w:val="22"/>
          <w:szCs w:val="22"/>
        </w:rPr>
        <w:t>008/2023</w:t>
      </w:r>
    </w:p>
    <w:p w14:paraId="45192677" w14:textId="77777777" w:rsidR="00950850" w:rsidRPr="00950850" w:rsidRDefault="00950850" w:rsidP="00950850">
      <w:pPr>
        <w:pStyle w:val="Corpodetexto"/>
        <w:rPr>
          <w:rFonts w:ascii="Calibri" w:hAnsi="Calibri"/>
          <w:b/>
          <w:bCs/>
          <w:sz w:val="22"/>
          <w:szCs w:val="22"/>
        </w:rPr>
      </w:pPr>
      <w:r w:rsidRPr="00950850">
        <w:rPr>
          <w:rFonts w:ascii="Calibri" w:hAnsi="Calibri"/>
          <w:b/>
          <w:bCs/>
          <w:sz w:val="22"/>
          <w:szCs w:val="22"/>
        </w:rPr>
        <w:t>PROCESSO ADM. LICITATÓRIO Nº 045/2023</w:t>
      </w:r>
    </w:p>
    <w:p w14:paraId="262FF8D5" w14:textId="77777777" w:rsidR="008343EB" w:rsidRPr="001E0FD6" w:rsidRDefault="008343EB" w:rsidP="008343EB"/>
    <w:p w14:paraId="1969B91B" w14:textId="5621C5B7" w:rsidR="008343EB" w:rsidRPr="001E0FD6" w:rsidRDefault="008343EB" w:rsidP="008343E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1 - </w:t>
      </w:r>
      <w:r w:rsidRPr="001E0FD6">
        <w:rPr>
          <w:rFonts w:ascii="Calibri" w:hAnsi="Calibri" w:cs="Calibri"/>
          <w:b/>
          <w:sz w:val="22"/>
          <w:szCs w:val="22"/>
        </w:rPr>
        <w:t>OBJETO:</w:t>
      </w:r>
      <w:r w:rsidRPr="001E0FD6">
        <w:rPr>
          <w:rFonts w:ascii="Calibri" w:hAnsi="Calibri" w:cs="Calibri"/>
          <w:sz w:val="22"/>
          <w:szCs w:val="22"/>
        </w:rPr>
        <w:t xml:space="preserve"> </w:t>
      </w:r>
      <w:r w:rsidR="00E86DC1" w:rsidRPr="00933E8F">
        <w:rPr>
          <w:rFonts w:ascii="Calibri" w:hAnsi="Calibri" w:cs="Times New Roman"/>
          <w:sz w:val="21"/>
          <w:szCs w:val="21"/>
        </w:rPr>
        <w:t>“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Registro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de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Preços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para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aquisições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futuras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e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parceladas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de Kits de Material Escolar,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durante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o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período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de 12 (doze) meses, para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atendimento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dos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alunos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da Rede Municipal de Ensino,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conforme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solicitação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da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Coordenadoria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Municipal da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Educação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>”</w:t>
      </w:r>
    </w:p>
    <w:p w14:paraId="07EEFD5B" w14:textId="77777777" w:rsidR="008343EB" w:rsidRPr="00715AFC" w:rsidRDefault="008343EB" w:rsidP="008343EB">
      <w:pPr>
        <w:rPr>
          <w:sz w:val="21"/>
          <w:szCs w:val="21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22"/>
        <w:gridCol w:w="597"/>
        <w:gridCol w:w="729"/>
        <w:gridCol w:w="5140"/>
        <w:gridCol w:w="1984"/>
      </w:tblGrid>
      <w:tr w:rsidR="008343EB" w:rsidRPr="003B1C55" w14:paraId="498B4BF6" w14:textId="77777777" w:rsidTr="00DB2A91">
        <w:trPr>
          <w:trHeight w:val="283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767A368A" w14:textId="4B44BF2B" w:rsidR="008343EB" w:rsidRPr="003B1C55" w:rsidRDefault="008343EB" w:rsidP="00562E99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r w:rsidRPr="003B1C55">
              <w:rPr>
                <w:rFonts w:cstheme="minorHAnsi"/>
                <w:b/>
                <w:bCs/>
                <w:lang w:val="pt-BR"/>
              </w:rPr>
              <w:t>LOTE 1</w:t>
            </w:r>
            <w:r w:rsidR="00DB2A91">
              <w:rPr>
                <w:rFonts w:cstheme="minorHAnsi"/>
                <w:b/>
                <w:bCs/>
                <w:lang w:val="pt-BR"/>
              </w:rPr>
              <w:t xml:space="preserve"> - </w:t>
            </w:r>
            <w:r w:rsidR="00DB2A91" w:rsidRPr="003D1143">
              <w:rPr>
                <w:rFonts w:cstheme="minorHAnsi"/>
                <w:b/>
                <w:bCs/>
                <w:sz w:val="21"/>
                <w:szCs w:val="21"/>
              </w:rPr>
              <w:t>5.000 (</w:t>
            </w:r>
            <w:proofErr w:type="spellStart"/>
            <w:r w:rsidR="00DB2A91" w:rsidRPr="003D1143">
              <w:rPr>
                <w:rFonts w:cstheme="minorHAnsi"/>
                <w:b/>
                <w:bCs/>
                <w:sz w:val="21"/>
                <w:szCs w:val="21"/>
              </w:rPr>
              <w:t>cinco</w:t>
            </w:r>
            <w:proofErr w:type="spellEnd"/>
            <w:r w:rsidR="00DB2A91" w:rsidRPr="003D1143">
              <w:rPr>
                <w:rFonts w:cstheme="minorHAnsi"/>
                <w:b/>
                <w:bCs/>
                <w:sz w:val="21"/>
                <w:szCs w:val="21"/>
              </w:rPr>
              <w:t xml:space="preserve"> mil)</w:t>
            </w:r>
            <w:r w:rsidR="00DB2A91">
              <w:rPr>
                <w:rFonts w:cstheme="minorHAnsi"/>
                <w:b/>
                <w:bCs/>
                <w:sz w:val="21"/>
                <w:szCs w:val="21"/>
              </w:rPr>
              <w:t xml:space="preserve"> Kit’s</w:t>
            </w:r>
          </w:p>
        </w:tc>
      </w:tr>
      <w:tr w:rsidR="008343EB" w:rsidRPr="003B1C55" w14:paraId="665EA8AF" w14:textId="77777777" w:rsidTr="008343EB">
        <w:trPr>
          <w:trHeight w:val="283"/>
        </w:trPr>
        <w:tc>
          <w:tcPr>
            <w:tcW w:w="9072" w:type="dxa"/>
            <w:gridSpan w:val="5"/>
            <w:vAlign w:val="center"/>
          </w:tcPr>
          <w:p w14:paraId="7FEDF1B5" w14:textId="2A09258D" w:rsidR="008343EB" w:rsidRPr="003D1143" w:rsidRDefault="008343EB" w:rsidP="00562E99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D1143">
              <w:rPr>
                <w:rFonts w:cstheme="minorHAnsi"/>
                <w:b/>
                <w:bCs/>
                <w:sz w:val="21"/>
                <w:szCs w:val="21"/>
              </w:rPr>
              <w:t xml:space="preserve">Kit Material Escolar para </w:t>
            </w:r>
            <w:proofErr w:type="spellStart"/>
            <w:r w:rsidRPr="003D1143">
              <w:rPr>
                <w:rFonts w:cstheme="minorHAnsi"/>
                <w:b/>
                <w:bCs/>
                <w:sz w:val="21"/>
                <w:szCs w:val="21"/>
              </w:rPr>
              <w:t>alunos</w:t>
            </w:r>
            <w:proofErr w:type="spellEnd"/>
            <w:r w:rsidRPr="003D1143">
              <w:rPr>
                <w:rFonts w:cstheme="minorHAnsi"/>
                <w:b/>
                <w:bCs/>
                <w:sz w:val="21"/>
                <w:szCs w:val="21"/>
              </w:rPr>
              <w:t xml:space="preserve"> da </w:t>
            </w:r>
            <w:r w:rsidR="003B1C55" w:rsidRPr="003D1143">
              <w:rPr>
                <w:rFonts w:cstheme="minorHAnsi"/>
                <w:b/>
                <w:bCs/>
                <w:sz w:val="21"/>
                <w:szCs w:val="21"/>
              </w:rPr>
              <w:t>EDUCAÇÃO INFANTIL</w:t>
            </w:r>
            <w:r w:rsidR="003D1143" w:rsidRPr="003D1143">
              <w:rPr>
                <w:rFonts w:cstheme="minorHAnsi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="003D1143" w:rsidRPr="003D1143">
              <w:rPr>
                <w:rFonts w:cstheme="minorHAnsi"/>
                <w:b/>
                <w:bCs/>
                <w:sz w:val="21"/>
                <w:szCs w:val="21"/>
              </w:rPr>
              <w:t>contendo</w:t>
            </w:r>
            <w:proofErr w:type="spellEnd"/>
            <w:r w:rsidR="003D1143" w:rsidRPr="003D1143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D1143" w:rsidRPr="003D1143">
              <w:rPr>
                <w:rFonts w:cstheme="minorHAnsi"/>
                <w:b/>
                <w:bCs/>
                <w:sz w:val="21"/>
                <w:szCs w:val="21"/>
              </w:rPr>
              <w:t>cada</w:t>
            </w:r>
            <w:proofErr w:type="spellEnd"/>
            <w:r w:rsidR="003D1143" w:rsidRPr="003D1143">
              <w:rPr>
                <w:rFonts w:cstheme="minorHAnsi"/>
                <w:b/>
                <w:bCs/>
                <w:sz w:val="21"/>
                <w:szCs w:val="21"/>
              </w:rPr>
              <w:t xml:space="preserve"> kit:</w:t>
            </w:r>
          </w:p>
        </w:tc>
      </w:tr>
      <w:tr w:rsidR="005575AF" w:rsidRPr="003B1C55" w14:paraId="6E3FF831" w14:textId="77777777" w:rsidTr="00273F90">
        <w:trPr>
          <w:trHeight w:val="283"/>
        </w:trPr>
        <w:tc>
          <w:tcPr>
            <w:tcW w:w="622" w:type="dxa"/>
            <w:vAlign w:val="center"/>
          </w:tcPr>
          <w:p w14:paraId="587A2C32" w14:textId="77777777" w:rsidR="005575AF" w:rsidRPr="003B1C55" w:rsidRDefault="005575AF" w:rsidP="00562E99">
            <w:pPr>
              <w:jc w:val="center"/>
              <w:rPr>
                <w:rFonts w:cstheme="minorHAnsi"/>
                <w:b/>
                <w:bCs/>
              </w:rPr>
            </w:pPr>
            <w:r w:rsidRPr="003B1C55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597" w:type="dxa"/>
            <w:vAlign w:val="center"/>
          </w:tcPr>
          <w:p w14:paraId="61FE6635" w14:textId="77777777" w:rsidR="005575AF" w:rsidRPr="003B1C55" w:rsidRDefault="005575AF" w:rsidP="00562E99">
            <w:pPr>
              <w:jc w:val="center"/>
              <w:rPr>
                <w:rFonts w:cstheme="minorHAnsi"/>
                <w:b/>
                <w:bCs/>
              </w:rPr>
            </w:pPr>
            <w:r w:rsidRPr="003B1C55">
              <w:rPr>
                <w:rFonts w:cstheme="minorHAnsi"/>
                <w:b/>
                <w:bCs/>
              </w:rPr>
              <w:t>Qtd</w:t>
            </w:r>
          </w:p>
        </w:tc>
        <w:tc>
          <w:tcPr>
            <w:tcW w:w="729" w:type="dxa"/>
            <w:vAlign w:val="center"/>
          </w:tcPr>
          <w:p w14:paraId="77A3FC9B" w14:textId="77777777" w:rsidR="005575AF" w:rsidRPr="003B1C55" w:rsidRDefault="005575AF" w:rsidP="00562E99">
            <w:pPr>
              <w:jc w:val="center"/>
              <w:rPr>
                <w:rFonts w:cstheme="minorHAnsi"/>
                <w:b/>
                <w:bCs/>
              </w:rPr>
            </w:pPr>
            <w:r w:rsidRPr="003B1C55">
              <w:rPr>
                <w:rFonts w:cstheme="minorHAnsi"/>
                <w:b/>
                <w:bCs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580FB92E" w14:textId="5FEBC4C0" w:rsidR="005575AF" w:rsidRPr="003B1C55" w:rsidRDefault="005575AF" w:rsidP="00562E99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proofErr w:type="spellStart"/>
            <w:r w:rsidRPr="003B1C55">
              <w:rPr>
                <w:rFonts w:cstheme="minorHAnsi"/>
                <w:b/>
                <w:bCs/>
              </w:rPr>
              <w:t>Descrição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abreviada</w:t>
            </w:r>
            <w:proofErr w:type="spellEnd"/>
          </w:p>
        </w:tc>
      </w:tr>
      <w:tr w:rsidR="005575AF" w:rsidRPr="003B1C55" w14:paraId="2AA38C35" w14:textId="77777777" w:rsidTr="00554EB0">
        <w:trPr>
          <w:trHeight w:val="283"/>
        </w:trPr>
        <w:tc>
          <w:tcPr>
            <w:tcW w:w="622" w:type="dxa"/>
            <w:vAlign w:val="center"/>
          </w:tcPr>
          <w:p w14:paraId="272171E1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597" w:type="dxa"/>
            <w:vAlign w:val="center"/>
          </w:tcPr>
          <w:p w14:paraId="491A84CD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2</w:t>
            </w:r>
          </w:p>
        </w:tc>
        <w:tc>
          <w:tcPr>
            <w:tcW w:w="729" w:type="dxa"/>
            <w:vAlign w:val="center"/>
          </w:tcPr>
          <w:p w14:paraId="196591EE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193BEA98" w14:textId="0604ACA3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Apontador</w:t>
            </w:r>
            <w:proofErr w:type="spellEnd"/>
            <w:r w:rsidRPr="003B1C55">
              <w:rPr>
                <w:rFonts w:cstheme="minorHAnsi"/>
              </w:rPr>
              <w:t xml:space="preserve"> com </w:t>
            </w:r>
            <w:proofErr w:type="spellStart"/>
            <w:r w:rsidRPr="003B1C55">
              <w:rPr>
                <w:rFonts w:cstheme="minorHAnsi"/>
              </w:rPr>
              <w:t>depósito</w:t>
            </w:r>
            <w:proofErr w:type="spellEnd"/>
          </w:p>
        </w:tc>
      </w:tr>
      <w:tr w:rsidR="005575AF" w:rsidRPr="003B1C55" w14:paraId="59812917" w14:textId="77777777" w:rsidTr="009A3B40">
        <w:trPr>
          <w:trHeight w:val="283"/>
        </w:trPr>
        <w:tc>
          <w:tcPr>
            <w:tcW w:w="622" w:type="dxa"/>
            <w:vAlign w:val="center"/>
          </w:tcPr>
          <w:p w14:paraId="5F468F90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2</w:t>
            </w:r>
          </w:p>
        </w:tc>
        <w:tc>
          <w:tcPr>
            <w:tcW w:w="597" w:type="dxa"/>
            <w:vAlign w:val="center"/>
          </w:tcPr>
          <w:p w14:paraId="30FE7E00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2</w:t>
            </w:r>
          </w:p>
        </w:tc>
        <w:tc>
          <w:tcPr>
            <w:tcW w:w="729" w:type="dxa"/>
            <w:vAlign w:val="center"/>
          </w:tcPr>
          <w:p w14:paraId="2E34950D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515C359A" w14:textId="572A5F46" w:rsidR="005575AF" w:rsidRPr="003B1C55" w:rsidRDefault="005575AF" w:rsidP="005575AF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 xml:space="preserve">Borracha branca escolar com </w:t>
            </w:r>
            <w:proofErr w:type="spellStart"/>
            <w:r w:rsidRPr="003B1C55">
              <w:rPr>
                <w:rFonts w:cstheme="minorHAnsi"/>
              </w:rPr>
              <w:t>protetor</w:t>
            </w:r>
            <w:proofErr w:type="spellEnd"/>
            <w:r w:rsidRPr="003B1C55">
              <w:rPr>
                <w:rFonts w:cstheme="minorHAnsi"/>
              </w:rPr>
              <w:t xml:space="preserve"> </w:t>
            </w:r>
            <w:proofErr w:type="spellStart"/>
            <w:r w:rsidRPr="003B1C55">
              <w:rPr>
                <w:rFonts w:cstheme="minorHAnsi"/>
              </w:rPr>
              <w:t>plástico</w:t>
            </w:r>
            <w:proofErr w:type="spellEnd"/>
          </w:p>
        </w:tc>
      </w:tr>
      <w:tr w:rsidR="005575AF" w:rsidRPr="003B1C55" w14:paraId="5F442D09" w14:textId="77777777" w:rsidTr="000E10F0">
        <w:trPr>
          <w:trHeight w:val="283"/>
        </w:trPr>
        <w:tc>
          <w:tcPr>
            <w:tcW w:w="622" w:type="dxa"/>
            <w:vAlign w:val="center"/>
          </w:tcPr>
          <w:p w14:paraId="4B123085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3</w:t>
            </w:r>
          </w:p>
        </w:tc>
        <w:tc>
          <w:tcPr>
            <w:tcW w:w="597" w:type="dxa"/>
            <w:vAlign w:val="center"/>
          </w:tcPr>
          <w:p w14:paraId="13DC3E01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3</w:t>
            </w:r>
          </w:p>
        </w:tc>
        <w:tc>
          <w:tcPr>
            <w:tcW w:w="729" w:type="dxa"/>
            <w:vAlign w:val="center"/>
          </w:tcPr>
          <w:p w14:paraId="03435E1F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4FB7F523" w14:textId="75CAD8FD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Caderno</w:t>
            </w:r>
            <w:proofErr w:type="spellEnd"/>
            <w:r w:rsidRPr="003B1C55">
              <w:rPr>
                <w:rFonts w:cstheme="minorHAnsi"/>
              </w:rPr>
              <w:t xml:space="preserve"> de </w:t>
            </w:r>
            <w:proofErr w:type="spellStart"/>
            <w:r w:rsidRPr="003B1C55">
              <w:rPr>
                <w:rFonts w:cstheme="minorHAnsi"/>
              </w:rPr>
              <w:t>Brochura</w:t>
            </w:r>
            <w:proofErr w:type="spellEnd"/>
            <w:r w:rsidRPr="003B1C55">
              <w:rPr>
                <w:rFonts w:cstheme="minorHAnsi"/>
              </w:rPr>
              <w:t xml:space="preserve"> ¼ 96 </w:t>
            </w:r>
            <w:proofErr w:type="spellStart"/>
            <w:r w:rsidRPr="003B1C55">
              <w:rPr>
                <w:rFonts w:cstheme="minorHAnsi"/>
              </w:rPr>
              <w:t>folhas</w:t>
            </w:r>
            <w:proofErr w:type="spellEnd"/>
          </w:p>
        </w:tc>
      </w:tr>
      <w:tr w:rsidR="005575AF" w:rsidRPr="003B1C55" w14:paraId="5D9B21F3" w14:textId="77777777" w:rsidTr="008D49F7">
        <w:trPr>
          <w:trHeight w:val="283"/>
        </w:trPr>
        <w:tc>
          <w:tcPr>
            <w:tcW w:w="622" w:type="dxa"/>
            <w:vAlign w:val="center"/>
          </w:tcPr>
          <w:p w14:paraId="55808CA2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4</w:t>
            </w:r>
          </w:p>
        </w:tc>
        <w:tc>
          <w:tcPr>
            <w:tcW w:w="597" w:type="dxa"/>
            <w:vAlign w:val="center"/>
          </w:tcPr>
          <w:p w14:paraId="3F9FFEF0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729" w:type="dxa"/>
            <w:vAlign w:val="center"/>
          </w:tcPr>
          <w:p w14:paraId="78042017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3E18EF25" w14:textId="3F342543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Caderno</w:t>
            </w:r>
            <w:proofErr w:type="spellEnd"/>
            <w:r w:rsidRPr="003B1C55">
              <w:rPr>
                <w:rFonts w:cstheme="minorHAnsi"/>
              </w:rPr>
              <w:t xml:space="preserve"> de </w:t>
            </w:r>
            <w:proofErr w:type="spellStart"/>
            <w:r w:rsidRPr="003B1C55">
              <w:rPr>
                <w:rFonts w:cstheme="minorHAnsi"/>
              </w:rPr>
              <w:t>desenho</w:t>
            </w:r>
            <w:proofErr w:type="spellEnd"/>
            <w:r w:rsidRPr="003B1C55">
              <w:rPr>
                <w:rFonts w:cstheme="minorHAnsi"/>
              </w:rPr>
              <w:t xml:space="preserve"> 96 </w:t>
            </w:r>
            <w:proofErr w:type="spellStart"/>
            <w:r w:rsidRPr="003B1C55">
              <w:rPr>
                <w:rFonts w:cstheme="minorHAnsi"/>
              </w:rPr>
              <w:t>folhas</w:t>
            </w:r>
            <w:proofErr w:type="spellEnd"/>
          </w:p>
        </w:tc>
      </w:tr>
      <w:tr w:rsidR="005575AF" w:rsidRPr="003B1C55" w14:paraId="406358A2" w14:textId="77777777" w:rsidTr="00640599">
        <w:trPr>
          <w:trHeight w:val="283"/>
        </w:trPr>
        <w:tc>
          <w:tcPr>
            <w:tcW w:w="622" w:type="dxa"/>
            <w:vAlign w:val="center"/>
          </w:tcPr>
          <w:p w14:paraId="23725A5F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5</w:t>
            </w:r>
          </w:p>
        </w:tc>
        <w:tc>
          <w:tcPr>
            <w:tcW w:w="597" w:type="dxa"/>
            <w:vAlign w:val="center"/>
          </w:tcPr>
          <w:p w14:paraId="7501A1FC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729" w:type="dxa"/>
            <w:vAlign w:val="center"/>
          </w:tcPr>
          <w:p w14:paraId="5AB03895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Jogo</w:t>
            </w:r>
          </w:p>
        </w:tc>
        <w:tc>
          <w:tcPr>
            <w:tcW w:w="7124" w:type="dxa"/>
            <w:gridSpan w:val="2"/>
            <w:vAlign w:val="center"/>
          </w:tcPr>
          <w:p w14:paraId="21832D08" w14:textId="7A966E74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Caneta</w:t>
            </w:r>
            <w:proofErr w:type="spellEnd"/>
            <w:r w:rsidRPr="003B1C55">
              <w:rPr>
                <w:rFonts w:cstheme="minorHAnsi"/>
              </w:rPr>
              <w:t xml:space="preserve"> </w:t>
            </w:r>
            <w:proofErr w:type="spellStart"/>
            <w:r w:rsidRPr="003B1C55">
              <w:rPr>
                <w:rFonts w:cstheme="minorHAnsi"/>
              </w:rPr>
              <w:t>hidrográfica</w:t>
            </w:r>
            <w:proofErr w:type="spellEnd"/>
            <w:r w:rsidRPr="003B1C55">
              <w:rPr>
                <w:rFonts w:cstheme="minorHAnsi"/>
              </w:rPr>
              <w:t xml:space="preserve"> 12 cores</w:t>
            </w:r>
          </w:p>
        </w:tc>
      </w:tr>
      <w:tr w:rsidR="005575AF" w:rsidRPr="003B1C55" w14:paraId="75464187" w14:textId="77777777" w:rsidTr="00DF2CE3">
        <w:trPr>
          <w:trHeight w:val="283"/>
        </w:trPr>
        <w:tc>
          <w:tcPr>
            <w:tcW w:w="622" w:type="dxa"/>
            <w:vAlign w:val="center"/>
          </w:tcPr>
          <w:p w14:paraId="3E4C18B1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6</w:t>
            </w:r>
          </w:p>
        </w:tc>
        <w:tc>
          <w:tcPr>
            <w:tcW w:w="597" w:type="dxa"/>
            <w:vAlign w:val="center"/>
          </w:tcPr>
          <w:p w14:paraId="085C0FFA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2</w:t>
            </w:r>
          </w:p>
        </w:tc>
        <w:tc>
          <w:tcPr>
            <w:tcW w:w="729" w:type="dxa"/>
            <w:vAlign w:val="center"/>
          </w:tcPr>
          <w:p w14:paraId="4EDD9CD9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253ECCDF" w14:textId="3ECB6F91" w:rsidR="005575AF" w:rsidRPr="003B1C55" w:rsidRDefault="005575AF" w:rsidP="005575AF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 xml:space="preserve">Cola </w:t>
            </w:r>
            <w:proofErr w:type="spellStart"/>
            <w:r w:rsidRPr="003B1C55">
              <w:rPr>
                <w:rFonts w:cstheme="minorHAnsi"/>
              </w:rPr>
              <w:t>líquida</w:t>
            </w:r>
            <w:proofErr w:type="spellEnd"/>
            <w:r w:rsidRPr="003B1C55">
              <w:rPr>
                <w:rFonts w:cstheme="minorHAnsi"/>
              </w:rPr>
              <w:t xml:space="preserve"> branca 90 </w:t>
            </w:r>
            <w:proofErr w:type="spellStart"/>
            <w:r w:rsidRPr="003B1C55">
              <w:rPr>
                <w:rFonts w:cstheme="minorHAnsi"/>
              </w:rPr>
              <w:t>gramas</w:t>
            </w:r>
            <w:proofErr w:type="spellEnd"/>
          </w:p>
        </w:tc>
      </w:tr>
      <w:tr w:rsidR="005575AF" w:rsidRPr="003B1C55" w14:paraId="78010B6E" w14:textId="77777777" w:rsidTr="00EC25F7">
        <w:trPr>
          <w:trHeight w:val="283"/>
        </w:trPr>
        <w:tc>
          <w:tcPr>
            <w:tcW w:w="622" w:type="dxa"/>
            <w:vAlign w:val="center"/>
          </w:tcPr>
          <w:p w14:paraId="234CD2ED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7</w:t>
            </w:r>
          </w:p>
        </w:tc>
        <w:tc>
          <w:tcPr>
            <w:tcW w:w="597" w:type="dxa"/>
            <w:vAlign w:val="center"/>
          </w:tcPr>
          <w:p w14:paraId="5544A3BD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729" w:type="dxa"/>
            <w:vAlign w:val="center"/>
          </w:tcPr>
          <w:p w14:paraId="454A7B1A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5FC3DCF8" w14:textId="37F56550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Estojo</w:t>
            </w:r>
            <w:proofErr w:type="spellEnd"/>
            <w:r w:rsidRPr="003B1C55">
              <w:rPr>
                <w:rFonts w:cstheme="minorHAnsi"/>
              </w:rPr>
              <w:t xml:space="preserve"> escolar </w:t>
            </w:r>
            <w:proofErr w:type="spellStart"/>
            <w:r w:rsidRPr="003B1C55">
              <w:rPr>
                <w:rFonts w:cstheme="minorHAnsi"/>
              </w:rPr>
              <w:t>personalizado</w:t>
            </w:r>
            <w:proofErr w:type="spellEnd"/>
          </w:p>
        </w:tc>
      </w:tr>
      <w:tr w:rsidR="005575AF" w:rsidRPr="003B1C55" w14:paraId="1E6DC6B3" w14:textId="77777777" w:rsidTr="00F867C8">
        <w:trPr>
          <w:trHeight w:val="283"/>
        </w:trPr>
        <w:tc>
          <w:tcPr>
            <w:tcW w:w="622" w:type="dxa"/>
            <w:vAlign w:val="center"/>
          </w:tcPr>
          <w:p w14:paraId="5B206608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8</w:t>
            </w:r>
          </w:p>
        </w:tc>
        <w:tc>
          <w:tcPr>
            <w:tcW w:w="597" w:type="dxa"/>
            <w:vAlign w:val="center"/>
          </w:tcPr>
          <w:p w14:paraId="04F7307A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729" w:type="dxa"/>
            <w:vAlign w:val="center"/>
          </w:tcPr>
          <w:p w14:paraId="1A0B7D8F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Caixa</w:t>
            </w:r>
          </w:p>
        </w:tc>
        <w:tc>
          <w:tcPr>
            <w:tcW w:w="7124" w:type="dxa"/>
            <w:gridSpan w:val="2"/>
            <w:vAlign w:val="center"/>
          </w:tcPr>
          <w:p w14:paraId="3B67F6A4" w14:textId="2A980B27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Giz</w:t>
            </w:r>
            <w:proofErr w:type="spellEnd"/>
            <w:r w:rsidRPr="003B1C55">
              <w:rPr>
                <w:rFonts w:cstheme="minorHAnsi"/>
              </w:rPr>
              <w:t xml:space="preserve"> de </w:t>
            </w:r>
            <w:proofErr w:type="spellStart"/>
            <w:r w:rsidRPr="003B1C55">
              <w:rPr>
                <w:rFonts w:cstheme="minorHAnsi"/>
              </w:rPr>
              <w:t>cera</w:t>
            </w:r>
            <w:proofErr w:type="spellEnd"/>
            <w:r w:rsidRPr="003B1C55">
              <w:rPr>
                <w:rFonts w:cstheme="minorHAnsi"/>
              </w:rPr>
              <w:t xml:space="preserve"> </w:t>
            </w:r>
            <w:proofErr w:type="spellStart"/>
            <w:r w:rsidRPr="003B1C55">
              <w:rPr>
                <w:rFonts w:cstheme="minorHAnsi"/>
              </w:rPr>
              <w:t>grande</w:t>
            </w:r>
            <w:proofErr w:type="spellEnd"/>
            <w:r w:rsidRPr="003B1C55">
              <w:rPr>
                <w:rFonts w:cstheme="minorHAnsi"/>
              </w:rPr>
              <w:t xml:space="preserve"> 12 cores</w:t>
            </w:r>
          </w:p>
        </w:tc>
      </w:tr>
      <w:tr w:rsidR="005575AF" w:rsidRPr="003B1C55" w14:paraId="660EFF32" w14:textId="77777777" w:rsidTr="001D512B">
        <w:trPr>
          <w:trHeight w:val="283"/>
        </w:trPr>
        <w:tc>
          <w:tcPr>
            <w:tcW w:w="622" w:type="dxa"/>
            <w:vAlign w:val="center"/>
          </w:tcPr>
          <w:p w14:paraId="746C81B0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9</w:t>
            </w:r>
          </w:p>
        </w:tc>
        <w:tc>
          <w:tcPr>
            <w:tcW w:w="597" w:type="dxa"/>
            <w:vAlign w:val="center"/>
          </w:tcPr>
          <w:p w14:paraId="01B833C7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2</w:t>
            </w:r>
          </w:p>
        </w:tc>
        <w:tc>
          <w:tcPr>
            <w:tcW w:w="729" w:type="dxa"/>
            <w:vAlign w:val="center"/>
          </w:tcPr>
          <w:p w14:paraId="12A71012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Caixa</w:t>
            </w:r>
          </w:p>
        </w:tc>
        <w:tc>
          <w:tcPr>
            <w:tcW w:w="7124" w:type="dxa"/>
            <w:gridSpan w:val="2"/>
            <w:vAlign w:val="center"/>
          </w:tcPr>
          <w:p w14:paraId="0C59A4AC" w14:textId="259548D9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Lápis</w:t>
            </w:r>
            <w:proofErr w:type="spellEnd"/>
            <w:r w:rsidRPr="003B1C55">
              <w:rPr>
                <w:rFonts w:cstheme="minorHAnsi"/>
              </w:rPr>
              <w:t xml:space="preserve"> de </w:t>
            </w:r>
            <w:proofErr w:type="spellStart"/>
            <w:r w:rsidRPr="003B1C55">
              <w:rPr>
                <w:rFonts w:cstheme="minorHAnsi"/>
              </w:rPr>
              <w:t>cor</w:t>
            </w:r>
            <w:proofErr w:type="spellEnd"/>
            <w:r w:rsidRPr="003B1C55">
              <w:rPr>
                <w:rFonts w:cstheme="minorHAnsi"/>
              </w:rPr>
              <w:t xml:space="preserve"> </w:t>
            </w:r>
            <w:proofErr w:type="spellStart"/>
            <w:r w:rsidRPr="003B1C55">
              <w:rPr>
                <w:rFonts w:cstheme="minorHAnsi"/>
              </w:rPr>
              <w:t>longo</w:t>
            </w:r>
            <w:proofErr w:type="spellEnd"/>
            <w:r w:rsidRPr="003B1C55">
              <w:rPr>
                <w:rFonts w:cstheme="minorHAnsi"/>
              </w:rPr>
              <w:t xml:space="preserve"> 12 cores</w:t>
            </w:r>
          </w:p>
        </w:tc>
      </w:tr>
      <w:tr w:rsidR="005575AF" w:rsidRPr="003B1C55" w14:paraId="7FB77AEF" w14:textId="77777777" w:rsidTr="004D2CC8">
        <w:trPr>
          <w:trHeight w:val="283"/>
        </w:trPr>
        <w:tc>
          <w:tcPr>
            <w:tcW w:w="622" w:type="dxa"/>
            <w:vAlign w:val="center"/>
          </w:tcPr>
          <w:p w14:paraId="68612184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10</w:t>
            </w:r>
          </w:p>
        </w:tc>
        <w:tc>
          <w:tcPr>
            <w:tcW w:w="597" w:type="dxa"/>
            <w:vAlign w:val="center"/>
          </w:tcPr>
          <w:p w14:paraId="714FA48F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8</w:t>
            </w:r>
          </w:p>
        </w:tc>
        <w:tc>
          <w:tcPr>
            <w:tcW w:w="729" w:type="dxa"/>
            <w:vAlign w:val="center"/>
          </w:tcPr>
          <w:p w14:paraId="1768F976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5EBFD0BB" w14:textId="2C2D88C6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Lápis</w:t>
            </w:r>
            <w:proofErr w:type="spellEnd"/>
            <w:r w:rsidRPr="003B1C55">
              <w:rPr>
                <w:rFonts w:cstheme="minorHAnsi"/>
              </w:rPr>
              <w:t xml:space="preserve"> </w:t>
            </w:r>
            <w:proofErr w:type="spellStart"/>
            <w:r w:rsidRPr="003B1C55">
              <w:rPr>
                <w:rFonts w:cstheme="minorHAnsi"/>
              </w:rPr>
              <w:t>grafite</w:t>
            </w:r>
            <w:proofErr w:type="spellEnd"/>
            <w:r w:rsidRPr="003B1C55">
              <w:rPr>
                <w:rFonts w:cstheme="minorHAnsi"/>
              </w:rPr>
              <w:t xml:space="preserve"> nº 2 HB</w:t>
            </w:r>
          </w:p>
        </w:tc>
      </w:tr>
      <w:tr w:rsidR="005575AF" w:rsidRPr="003B1C55" w14:paraId="75DF6564" w14:textId="77777777" w:rsidTr="00C31F25">
        <w:trPr>
          <w:trHeight w:val="283"/>
        </w:trPr>
        <w:tc>
          <w:tcPr>
            <w:tcW w:w="622" w:type="dxa"/>
            <w:vAlign w:val="center"/>
          </w:tcPr>
          <w:p w14:paraId="3CF41D55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11</w:t>
            </w:r>
          </w:p>
        </w:tc>
        <w:tc>
          <w:tcPr>
            <w:tcW w:w="597" w:type="dxa"/>
            <w:vAlign w:val="center"/>
          </w:tcPr>
          <w:p w14:paraId="7C161F1D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729" w:type="dxa"/>
            <w:vAlign w:val="center"/>
          </w:tcPr>
          <w:p w14:paraId="77B4A88C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Caixa</w:t>
            </w:r>
          </w:p>
        </w:tc>
        <w:tc>
          <w:tcPr>
            <w:tcW w:w="7124" w:type="dxa"/>
            <w:gridSpan w:val="2"/>
            <w:vAlign w:val="center"/>
          </w:tcPr>
          <w:p w14:paraId="0FB0349F" w14:textId="0F2C61C4" w:rsidR="005575AF" w:rsidRPr="003B1C55" w:rsidRDefault="005575AF" w:rsidP="005575AF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 xml:space="preserve">Massa de </w:t>
            </w:r>
            <w:proofErr w:type="spellStart"/>
            <w:r w:rsidRPr="003B1C55">
              <w:rPr>
                <w:rFonts w:cstheme="minorHAnsi"/>
              </w:rPr>
              <w:t>modelar</w:t>
            </w:r>
            <w:proofErr w:type="spellEnd"/>
            <w:r w:rsidRPr="003B1C55">
              <w:rPr>
                <w:rFonts w:cstheme="minorHAnsi"/>
              </w:rPr>
              <w:t xml:space="preserve"> 12 cores 180 </w:t>
            </w:r>
            <w:proofErr w:type="spellStart"/>
            <w:r w:rsidRPr="003B1C55">
              <w:rPr>
                <w:rFonts w:cstheme="minorHAnsi"/>
              </w:rPr>
              <w:t>gramas</w:t>
            </w:r>
            <w:proofErr w:type="spellEnd"/>
          </w:p>
        </w:tc>
      </w:tr>
      <w:tr w:rsidR="005575AF" w:rsidRPr="003B1C55" w14:paraId="70F70692" w14:textId="77777777" w:rsidTr="00D5183A">
        <w:trPr>
          <w:trHeight w:val="283"/>
        </w:trPr>
        <w:tc>
          <w:tcPr>
            <w:tcW w:w="622" w:type="dxa"/>
            <w:vAlign w:val="center"/>
          </w:tcPr>
          <w:p w14:paraId="16419EEC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12</w:t>
            </w:r>
          </w:p>
        </w:tc>
        <w:tc>
          <w:tcPr>
            <w:tcW w:w="597" w:type="dxa"/>
            <w:vAlign w:val="center"/>
          </w:tcPr>
          <w:p w14:paraId="6E7A854B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729" w:type="dxa"/>
            <w:vAlign w:val="center"/>
          </w:tcPr>
          <w:p w14:paraId="6D588BF9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64B438E1" w14:textId="30832DE3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Pincel</w:t>
            </w:r>
            <w:proofErr w:type="spellEnd"/>
            <w:r w:rsidRPr="003B1C55">
              <w:rPr>
                <w:rFonts w:cstheme="minorHAnsi"/>
              </w:rPr>
              <w:t xml:space="preserve"> escolar </w:t>
            </w:r>
            <w:proofErr w:type="spellStart"/>
            <w:r w:rsidRPr="003B1C55">
              <w:rPr>
                <w:rFonts w:cstheme="minorHAnsi"/>
              </w:rPr>
              <w:t>chato</w:t>
            </w:r>
            <w:proofErr w:type="spellEnd"/>
            <w:r w:rsidRPr="003B1C55">
              <w:rPr>
                <w:rFonts w:cstheme="minorHAnsi"/>
              </w:rPr>
              <w:t xml:space="preserve"> nº 14</w:t>
            </w:r>
          </w:p>
        </w:tc>
      </w:tr>
      <w:tr w:rsidR="005575AF" w:rsidRPr="003B1C55" w14:paraId="0F5EC5B3" w14:textId="77777777" w:rsidTr="00DD73C0">
        <w:trPr>
          <w:trHeight w:val="283"/>
        </w:trPr>
        <w:tc>
          <w:tcPr>
            <w:tcW w:w="622" w:type="dxa"/>
            <w:vAlign w:val="center"/>
          </w:tcPr>
          <w:p w14:paraId="4FC41263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13</w:t>
            </w:r>
          </w:p>
        </w:tc>
        <w:tc>
          <w:tcPr>
            <w:tcW w:w="597" w:type="dxa"/>
            <w:vAlign w:val="center"/>
          </w:tcPr>
          <w:p w14:paraId="300249D7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729" w:type="dxa"/>
            <w:vAlign w:val="center"/>
          </w:tcPr>
          <w:p w14:paraId="62D789D5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329B6AD9" w14:textId="5BC3A907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Régua</w:t>
            </w:r>
            <w:proofErr w:type="spellEnd"/>
            <w:r w:rsidRPr="003B1C55">
              <w:rPr>
                <w:rFonts w:cstheme="minorHAnsi"/>
              </w:rPr>
              <w:t xml:space="preserve"> </w:t>
            </w:r>
            <w:proofErr w:type="spellStart"/>
            <w:r w:rsidRPr="003B1C55">
              <w:rPr>
                <w:rFonts w:cstheme="minorHAnsi"/>
              </w:rPr>
              <w:t>transparente</w:t>
            </w:r>
            <w:proofErr w:type="spellEnd"/>
            <w:r w:rsidRPr="003B1C55">
              <w:rPr>
                <w:rFonts w:cstheme="minorHAnsi"/>
              </w:rPr>
              <w:t xml:space="preserve"> 30 cm</w:t>
            </w:r>
          </w:p>
        </w:tc>
      </w:tr>
      <w:tr w:rsidR="005575AF" w:rsidRPr="003B1C55" w14:paraId="38028333" w14:textId="77777777" w:rsidTr="009E04D1">
        <w:trPr>
          <w:trHeight w:val="283"/>
        </w:trPr>
        <w:tc>
          <w:tcPr>
            <w:tcW w:w="622" w:type="dxa"/>
            <w:vAlign w:val="center"/>
          </w:tcPr>
          <w:p w14:paraId="41D326B7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14</w:t>
            </w:r>
          </w:p>
        </w:tc>
        <w:tc>
          <w:tcPr>
            <w:tcW w:w="597" w:type="dxa"/>
            <w:vAlign w:val="center"/>
          </w:tcPr>
          <w:p w14:paraId="5C810748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729" w:type="dxa"/>
            <w:vAlign w:val="center"/>
          </w:tcPr>
          <w:p w14:paraId="5D0135F6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76D0816F" w14:textId="00B4E44A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Tesoura</w:t>
            </w:r>
            <w:proofErr w:type="spellEnd"/>
            <w:r w:rsidRPr="003B1C55">
              <w:rPr>
                <w:rFonts w:cstheme="minorHAnsi"/>
              </w:rPr>
              <w:t xml:space="preserve"> Escolar Cabo </w:t>
            </w:r>
            <w:proofErr w:type="spellStart"/>
            <w:r w:rsidRPr="003B1C55">
              <w:rPr>
                <w:rFonts w:cstheme="minorHAnsi"/>
              </w:rPr>
              <w:t>Emborrachado</w:t>
            </w:r>
            <w:proofErr w:type="spellEnd"/>
            <w:r w:rsidRPr="003B1C55">
              <w:rPr>
                <w:rFonts w:cstheme="minorHAnsi"/>
              </w:rPr>
              <w:t xml:space="preserve"> 3 </w:t>
            </w:r>
            <w:proofErr w:type="spellStart"/>
            <w:r w:rsidRPr="003B1C55">
              <w:rPr>
                <w:rFonts w:cstheme="minorHAnsi"/>
              </w:rPr>
              <w:t>Dedos</w:t>
            </w:r>
            <w:proofErr w:type="spellEnd"/>
          </w:p>
        </w:tc>
      </w:tr>
      <w:tr w:rsidR="005575AF" w:rsidRPr="003B1C55" w14:paraId="78024594" w14:textId="77777777" w:rsidTr="00367380">
        <w:trPr>
          <w:trHeight w:val="283"/>
        </w:trPr>
        <w:tc>
          <w:tcPr>
            <w:tcW w:w="622" w:type="dxa"/>
            <w:vAlign w:val="center"/>
          </w:tcPr>
          <w:p w14:paraId="53700961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15</w:t>
            </w:r>
          </w:p>
        </w:tc>
        <w:tc>
          <w:tcPr>
            <w:tcW w:w="597" w:type="dxa"/>
            <w:vAlign w:val="center"/>
          </w:tcPr>
          <w:p w14:paraId="0C249D84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729" w:type="dxa"/>
            <w:vAlign w:val="center"/>
          </w:tcPr>
          <w:p w14:paraId="73BB8B2B" w14:textId="77777777" w:rsidR="005575AF" w:rsidRPr="003B1C55" w:rsidRDefault="005575AF" w:rsidP="00562E99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Caixa</w:t>
            </w:r>
          </w:p>
        </w:tc>
        <w:tc>
          <w:tcPr>
            <w:tcW w:w="7124" w:type="dxa"/>
            <w:gridSpan w:val="2"/>
            <w:vAlign w:val="center"/>
          </w:tcPr>
          <w:p w14:paraId="0FCAF413" w14:textId="7E654136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rPr>
                <w:rFonts w:cstheme="minorHAnsi"/>
              </w:rPr>
              <w:t>Tinta</w:t>
            </w:r>
            <w:proofErr w:type="spellEnd"/>
            <w:r w:rsidRPr="003B1C55">
              <w:rPr>
                <w:rFonts w:cstheme="minorHAnsi"/>
              </w:rPr>
              <w:t xml:space="preserve"> </w:t>
            </w:r>
            <w:proofErr w:type="spellStart"/>
            <w:r w:rsidRPr="003B1C55">
              <w:rPr>
                <w:rFonts w:cstheme="minorHAnsi"/>
              </w:rPr>
              <w:t>guache</w:t>
            </w:r>
            <w:proofErr w:type="spellEnd"/>
            <w:r w:rsidRPr="003B1C55">
              <w:rPr>
                <w:rFonts w:cstheme="minorHAnsi"/>
              </w:rPr>
              <w:t xml:space="preserve"> 12 cores</w:t>
            </w:r>
          </w:p>
        </w:tc>
      </w:tr>
      <w:tr w:rsidR="008343EB" w:rsidRPr="003B1C55" w14:paraId="75567EBF" w14:textId="77777777" w:rsidTr="00DB2A91">
        <w:trPr>
          <w:trHeight w:val="283"/>
        </w:trPr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14:paraId="0A344651" w14:textId="0BA40B00" w:rsidR="008343EB" w:rsidRPr="005575AF" w:rsidRDefault="008343EB" w:rsidP="00562E99">
            <w:pPr>
              <w:jc w:val="right"/>
              <w:rPr>
                <w:rFonts w:cstheme="minorHAnsi"/>
                <w:b/>
                <w:bCs/>
                <w:lang w:val="pt-BR"/>
              </w:rPr>
            </w:pPr>
            <w:r w:rsidRPr="005575AF">
              <w:rPr>
                <w:rFonts w:cstheme="minorHAnsi"/>
                <w:b/>
                <w:bCs/>
                <w:lang w:val="pt-BR"/>
              </w:rPr>
              <w:t>Valor</w:t>
            </w:r>
            <w:r w:rsidR="005575AF" w:rsidRPr="005575AF">
              <w:rPr>
                <w:rFonts w:cstheme="minorHAnsi"/>
                <w:b/>
                <w:bCs/>
                <w:lang w:val="pt-BR"/>
              </w:rPr>
              <w:t xml:space="preserve"> Unitário</w:t>
            </w:r>
            <w:r w:rsidR="00E86DC1">
              <w:rPr>
                <w:rFonts w:cstheme="minorHAnsi"/>
                <w:b/>
                <w:bCs/>
                <w:lang w:val="pt-BR"/>
              </w:rPr>
              <w:t>*</w:t>
            </w:r>
            <w:r w:rsidRPr="005575AF">
              <w:rPr>
                <w:rFonts w:cstheme="minorHAnsi"/>
                <w:b/>
                <w:bCs/>
                <w:lang w:val="pt-BR"/>
              </w:rPr>
              <w:t xml:space="preserve"> </w:t>
            </w:r>
            <w:r w:rsidR="003D1143" w:rsidRPr="005575AF">
              <w:rPr>
                <w:rFonts w:cstheme="minorHAnsi"/>
                <w:b/>
                <w:bCs/>
                <w:lang w:val="pt-BR"/>
              </w:rPr>
              <w:t>do</w:t>
            </w:r>
            <w:r w:rsidRPr="005575AF">
              <w:rPr>
                <w:rFonts w:cstheme="minorHAnsi"/>
                <w:b/>
                <w:bCs/>
                <w:lang w:val="pt-BR"/>
              </w:rPr>
              <w:t xml:space="preserve"> Kit</w:t>
            </w:r>
            <w:r w:rsidR="005575AF" w:rsidRPr="005575AF">
              <w:rPr>
                <w:rFonts w:cstheme="minorHAnsi"/>
                <w:b/>
                <w:bCs/>
                <w:lang w:val="pt-BR"/>
              </w:rPr>
              <w:t xml:space="preserve"> </w:t>
            </w:r>
            <w:r w:rsidRPr="005575AF">
              <w:rPr>
                <w:rFonts w:cstheme="minorHAnsi"/>
                <w:b/>
                <w:bCs/>
                <w:lang w:val="pt-BR"/>
              </w:rPr>
              <w:t>&gt;&gt;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7A352B" w14:textId="37C2661A" w:rsidR="008343EB" w:rsidRPr="005575AF" w:rsidRDefault="005575AF" w:rsidP="005575AF">
            <w:pPr>
              <w:jc w:val="center"/>
              <w:rPr>
                <w:rFonts w:cstheme="minorHAnsi"/>
                <w:b/>
                <w:bCs/>
              </w:rPr>
            </w:pPr>
            <w:r w:rsidRPr="005575AF">
              <w:rPr>
                <w:rFonts w:cstheme="minorHAnsi"/>
                <w:b/>
                <w:bCs/>
              </w:rPr>
              <w:t>R$ 217.81</w:t>
            </w:r>
          </w:p>
        </w:tc>
      </w:tr>
      <w:tr w:rsidR="005575AF" w:rsidRPr="003B1C55" w14:paraId="0CDD307C" w14:textId="77777777" w:rsidTr="00DB2A91">
        <w:trPr>
          <w:trHeight w:val="283"/>
        </w:trPr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14:paraId="464258AE" w14:textId="0254C921" w:rsidR="005575AF" w:rsidRPr="005575AF" w:rsidRDefault="005575AF" w:rsidP="00562E99">
            <w:pPr>
              <w:jc w:val="right"/>
              <w:rPr>
                <w:rFonts w:cstheme="minorHAnsi"/>
                <w:b/>
                <w:bCs/>
                <w:lang w:val="pt-BR"/>
              </w:rPr>
            </w:pPr>
            <w:r w:rsidRPr="005575AF">
              <w:rPr>
                <w:rFonts w:cstheme="minorHAnsi"/>
                <w:b/>
                <w:bCs/>
                <w:lang w:val="pt-BR"/>
              </w:rPr>
              <w:t xml:space="preserve">Valor Total dos </w:t>
            </w:r>
            <w:proofErr w:type="spellStart"/>
            <w:r w:rsidRPr="005575AF">
              <w:rPr>
                <w:rFonts w:cstheme="minorHAnsi"/>
                <w:b/>
                <w:bCs/>
                <w:lang w:val="pt-BR"/>
              </w:rPr>
              <w:t>Kit’s</w:t>
            </w:r>
            <w:proofErr w:type="spellEnd"/>
            <w:r w:rsidRPr="005575AF">
              <w:rPr>
                <w:rFonts w:cstheme="minorHAnsi"/>
                <w:b/>
                <w:bCs/>
                <w:lang w:val="pt-BR"/>
              </w:rPr>
              <w:t xml:space="preserve"> (5.000 </w:t>
            </w:r>
            <w:proofErr w:type="spellStart"/>
            <w:r w:rsidRPr="005575AF">
              <w:rPr>
                <w:rFonts w:cstheme="minorHAnsi"/>
                <w:b/>
                <w:bCs/>
                <w:lang w:val="pt-BR"/>
              </w:rPr>
              <w:t>kit’s</w:t>
            </w:r>
            <w:proofErr w:type="spellEnd"/>
            <w:r w:rsidRPr="005575AF">
              <w:rPr>
                <w:rFonts w:cstheme="minorHAnsi"/>
                <w:b/>
                <w:bCs/>
                <w:lang w:val="pt-BR"/>
              </w:rPr>
              <w:t>) &gt;&gt;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50E7E5" w14:textId="657BA465" w:rsidR="005575AF" w:rsidRPr="005575AF" w:rsidRDefault="005575AF" w:rsidP="005575AF">
            <w:pPr>
              <w:jc w:val="center"/>
              <w:rPr>
                <w:rFonts w:cstheme="minorHAnsi"/>
                <w:b/>
                <w:bCs/>
              </w:rPr>
            </w:pPr>
            <w:r w:rsidRPr="005575AF">
              <w:rPr>
                <w:rFonts w:cstheme="minorHAnsi"/>
                <w:b/>
                <w:bCs/>
              </w:rPr>
              <w:t>R$ 1.089.050,00</w:t>
            </w:r>
          </w:p>
        </w:tc>
      </w:tr>
    </w:tbl>
    <w:p w14:paraId="498CEA66" w14:textId="0D8AA452" w:rsidR="008343EB" w:rsidRDefault="00950850" w:rsidP="00950850">
      <w:pPr>
        <w:pStyle w:val="Ttulo6"/>
        <w:spacing w:before="0" w:after="0"/>
        <w:jc w:val="center"/>
        <w:rPr>
          <w:rFonts w:ascii="Calibri" w:hAnsi="Calibri" w:cs="Arial"/>
          <w:b w:val="0"/>
          <w:i/>
          <w:sz w:val="21"/>
          <w:szCs w:val="21"/>
          <w:lang w:val="pt-BR"/>
        </w:rPr>
      </w:pPr>
      <w:r w:rsidRPr="009E5782">
        <w:rPr>
          <w:rFonts w:ascii="Calibri" w:hAnsi="Calibri" w:cs="Arial"/>
          <w:b w:val="0"/>
          <w:i/>
          <w:sz w:val="21"/>
          <w:szCs w:val="21"/>
          <w:lang w:val="pt-BR"/>
        </w:rPr>
        <w:t>* Média Unitária = baseada em cotações de preços anexas ao processo.</w:t>
      </w:r>
    </w:p>
    <w:p w14:paraId="1ACEA473" w14:textId="77777777" w:rsidR="00950850" w:rsidRPr="00950850" w:rsidRDefault="00950850" w:rsidP="00950850">
      <w:pPr>
        <w:rPr>
          <w:lang w:val="pt-BR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22"/>
        <w:gridCol w:w="597"/>
        <w:gridCol w:w="729"/>
        <w:gridCol w:w="5140"/>
        <w:gridCol w:w="1984"/>
      </w:tblGrid>
      <w:tr w:rsidR="003B1C55" w:rsidRPr="003B1C55" w14:paraId="307586AC" w14:textId="77777777" w:rsidTr="00DB2A91">
        <w:trPr>
          <w:trHeight w:val="283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7121959C" w14:textId="709BDA6B" w:rsidR="003B1C55" w:rsidRPr="003B1C55" w:rsidRDefault="003B1C55" w:rsidP="00562E99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r w:rsidRPr="003B1C55">
              <w:rPr>
                <w:rFonts w:cstheme="minorHAnsi"/>
                <w:b/>
                <w:bCs/>
                <w:lang w:val="pt-BR"/>
              </w:rPr>
              <w:t>LOTE 2</w:t>
            </w:r>
            <w:r w:rsidR="00DB2A91">
              <w:rPr>
                <w:rFonts w:cstheme="minorHAnsi"/>
                <w:b/>
                <w:bCs/>
                <w:lang w:val="pt-BR"/>
              </w:rPr>
              <w:t xml:space="preserve"> - </w:t>
            </w:r>
            <w:r w:rsidR="00DB2A91" w:rsidRPr="003D1143">
              <w:rPr>
                <w:rFonts w:cstheme="minorHAnsi"/>
                <w:b/>
                <w:bCs/>
                <w:sz w:val="21"/>
                <w:szCs w:val="21"/>
              </w:rPr>
              <w:t>5.000 (</w:t>
            </w:r>
            <w:proofErr w:type="spellStart"/>
            <w:r w:rsidR="00DB2A91" w:rsidRPr="003D1143">
              <w:rPr>
                <w:rFonts w:cstheme="minorHAnsi"/>
                <w:b/>
                <w:bCs/>
                <w:sz w:val="21"/>
                <w:szCs w:val="21"/>
              </w:rPr>
              <w:t>cinco</w:t>
            </w:r>
            <w:proofErr w:type="spellEnd"/>
            <w:r w:rsidR="00DB2A91" w:rsidRPr="003D1143">
              <w:rPr>
                <w:rFonts w:cstheme="minorHAnsi"/>
                <w:b/>
                <w:bCs/>
                <w:sz w:val="21"/>
                <w:szCs w:val="21"/>
              </w:rPr>
              <w:t xml:space="preserve"> mil)</w:t>
            </w:r>
            <w:r w:rsidR="00DB2A91">
              <w:rPr>
                <w:rFonts w:cstheme="minorHAnsi"/>
                <w:b/>
                <w:bCs/>
                <w:sz w:val="21"/>
                <w:szCs w:val="21"/>
              </w:rPr>
              <w:t xml:space="preserve"> Kit’s</w:t>
            </w:r>
          </w:p>
        </w:tc>
      </w:tr>
      <w:tr w:rsidR="003B1C55" w:rsidRPr="003B1C55" w14:paraId="7AB73E9E" w14:textId="77777777" w:rsidTr="00562E99">
        <w:trPr>
          <w:trHeight w:val="283"/>
        </w:trPr>
        <w:tc>
          <w:tcPr>
            <w:tcW w:w="9072" w:type="dxa"/>
            <w:gridSpan w:val="5"/>
            <w:vAlign w:val="center"/>
          </w:tcPr>
          <w:p w14:paraId="27BC37D9" w14:textId="76C273F7" w:rsidR="003B1C55" w:rsidRPr="003D1143" w:rsidRDefault="003D1143" w:rsidP="00562E99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D1143">
              <w:rPr>
                <w:rFonts w:cstheme="minorHAnsi"/>
                <w:b/>
                <w:bCs/>
                <w:sz w:val="21"/>
                <w:szCs w:val="21"/>
              </w:rPr>
              <w:t xml:space="preserve">Kit Material Escolar para </w:t>
            </w:r>
            <w:proofErr w:type="spellStart"/>
            <w:r w:rsidRPr="003D1143">
              <w:rPr>
                <w:rFonts w:cstheme="minorHAnsi"/>
                <w:b/>
                <w:bCs/>
                <w:sz w:val="21"/>
                <w:szCs w:val="21"/>
              </w:rPr>
              <w:t>alunos</w:t>
            </w:r>
            <w:proofErr w:type="spellEnd"/>
            <w:r w:rsidRPr="003D1143">
              <w:rPr>
                <w:rFonts w:cstheme="minorHAnsi"/>
                <w:b/>
                <w:bCs/>
                <w:sz w:val="21"/>
                <w:szCs w:val="21"/>
              </w:rPr>
              <w:t xml:space="preserve"> da EDUCAÇÃO FUNDAMENTAL, </w:t>
            </w:r>
            <w:proofErr w:type="spellStart"/>
            <w:r w:rsidRPr="003D1143">
              <w:rPr>
                <w:rFonts w:cstheme="minorHAnsi"/>
                <w:b/>
                <w:bCs/>
                <w:sz w:val="21"/>
                <w:szCs w:val="21"/>
              </w:rPr>
              <w:t>contendo</w:t>
            </w:r>
            <w:proofErr w:type="spellEnd"/>
            <w:r w:rsidRPr="003D1143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D1143">
              <w:rPr>
                <w:rFonts w:cstheme="minorHAnsi"/>
                <w:b/>
                <w:bCs/>
                <w:sz w:val="21"/>
                <w:szCs w:val="21"/>
              </w:rPr>
              <w:t>cada</w:t>
            </w:r>
            <w:proofErr w:type="spellEnd"/>
            <w:r w:rsidRPr="003D1143">
              <w:rPr>
                <w:rFonts w:cstheme="minorHAnsi"/>
                <w:b/>
                <w:bCs/>
                <w:sz w:val="21"/>
                <w:szCs w:val="21"/>
              </w:rPr>
              <w:t xml:space="preserve"> kit:</w:t>
            </w:r>
          </w:p>
        </w:tc>
      </w:tr>
      <w:tr w:rsidR="005575AF" w:rsidRPr="003B1C55" w14:paraId="3D5069A7" w14:textId="77777777" w:rsidTr="008759DB">
        <w:trPr>
          <w:trHeight w:val="283"/>
        </w:trPr>
        <w:tc>
          <w:tcPr>
            <w:tcW w:w="622" w:type="dxa"/>
            <w:vAlign w:val="center"/>
          </w:tcPr>
          <w:p w14:paraId="62EA3BD7" w14:textId="77777777" w:rsidR="005575AF" w:rsidRPr="003B1C55" w:rsidRDefault="005575AF" w:rsidP="00562E99">
            <w:pPr>
              <w:jc w:val="center"/>
              <w:rPr>
                <w:rFonts w:cstheme="minorHAnsi"/>
                <w:b/>
                <w:bCs/>
              </w:rPr>
            </w:pPr>
            <w:r w:rsidRPr="003B1C55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597" w:type="dxa"/>
            <w:vAlign w:val="center"/>
          </w:tcPr>
          <w:p w14:paraId="4F069E77" w14:textId="77777777" w:rsidR="005575AF" w:rsidRPr="003B1C55" w:rsidRDefault="005575AF" w:rsidP="00562E99">
            <w:pPr>
              <w:jc w:val="center"/>
              <w:rPr>
                <w:rFonts w:cstheme="minorHAnsi"/>
                <w:b/>
                <w:bCs/>
              </w:rPr>
            </w:pPr>
            <w:r w:rsidRPr="003B1C55">
              <w:rPr>
                <w:rFonts w:cstheme="minorHAnsi"/>
                <w:b/>
                <w:bCs/>
              </w:rPr>
              <w:t>Qtd</w:t>
            </w:r>
          </w:p>
        </w:tc>
        <w:tc>
          <w:tcPr>
            <w:tcW w:w="729" w:type="dxa"/>
            <w:vAlign w:val="center"/>
          </w:tcPr>
          <w:p w14:paraId="4BFA22A2" w14:textId="77777777" w:rsidR="005575AF" w:rsidRPr="003B1C55" w:rsidRDefault="005575AF" w:rsidP="00562E99">
            <w:pPr>
              <w:jc w:val="center"/>
              <w:rPr>
                <w:rFonts w:cstheme="minorHAnsi"/>
                <w:b/>
                <w:bCs/>
              </w:rPr>
            </w:pPr>
            <w:r w:rsidRPr="003B1C55">
              <w:rPr>
                <w:rFonts w:cstheme="minorHAnsi"/>
                <w:b/>
                <w:bCs/>
              </w:rPr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28F44038" w14:textId="726F7D5A" w:rsidR="005575AF" w:rsidRPr="003B1C55" w:rsidRDefault="005575AF" w:rsidP="00562E99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proofErr w:type="spellStart"/>
            <w:r w:rsidRPr="003B1C55">
              <w:rPr>
                <w:rFonts w:cstheme="minorHAnsi"/>
                <w:b/>
                <w:bCs/>
              </w:rPr>
              <w:t>Descrição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abreviada</w:t>
            </w:r>
            <w:proofErr w:type="spellEnd"/>
          </w:p>
        </w:tc>
      </w:tr>
      <w:tr w:rsidR="005575AF" w:rsidRPr="003B1C55" w14:paraId="31F7B44C" w14:textId="77777777" w:rsidTr="00C31257">
        <w:trPr>
          <w:trHeight w:val="283"/>
        </w:trPr>
        <w:tc>
          <w:tcPr>
            <w:tcW w:w="622" w:type="dxa"/>
            <w:vAlign w:val="center"/>
          </w:tcPr>
          <w:p w14:paraId="50F2062E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</w:t>
            </w:r>
          </w:p>
        </w:tc>
        <w:tc>
          <w:tcPr>
            <w:tcW w:w="597" w:type="dxa"/>
            <w:vAlign w:val="center"/>
          </w:tcPr>
          <w:p w14:paraId="6FE3FCBB" w14:textId="22408602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2</w:t>
            </w:r>
          </w:p>
        </w:tc>
        <w:tc>
          <w:tcPr>
            <w:tcW w:w="729" w:type="dxa"/>
            <w:vAlign w:val="center"/>
          </w:tcPr>
          <w:p w14:paraId="186392F6" w14:textId="5FBDC30B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730F6DE4" w14:textId="4D231345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Apontador</w:t>
            </w:r>
            <w:proofErr w:type="spellEnd"/>
            <w:r w:rsidRPr="003B1C55">
              <w:t xml:space="preserve"> com </w:t>
            </w:r>
            <w:proofErr w:type="spellStart"/>
            <w:r w:rsidRPr="003B1C55">
              <w:t>depósito</w:t>
            </w:r>
            <w:proofErr w:type="spellEnd"/>
          </w:p>
        </w:tc>
      </w:tr>
      <w:tr w:rsidR="005575AF" w:rsidRPr="003B1C55" w14:paraId="541AB989" w14:textId="77777777" w:rsidTr="006C618E">
        <w:trPr>
          <w:trHeight w:val="283"/>
        </w:trPr>
        <w:tc>
          <w:tcPr>
            <w:tcW w:w="622" w:type="dxa"/>
            <w:vAlign w:val="center"/>
          </w:tcPr>
          <w:p w14:paraId="06CC93D1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2</w:t>
            </w:r>
          </w:p>
        </w:tc>
        <w:tc>
          <w:tcPr>
            <w:tcW w:w="597" w:type="dxa"/>
            <w:vAlign w:val="center"/>
          </w:tcPr>
          <w:p w14:paraId="714F61FC" w14:textId="1EFFC7EC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3</w:t>
            </w:r>
          </w:p>
        </w:tc>
        <w:tc>
          <w:tcPr>
            <w:tcW w:w="729" w:type="dxa"/>
            <w:vAlign w:val="center"/>
          </w:tcPr>
          <w:p w14:paraId="0D6EEF12" w14:textId="440E9272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7BE3254B" w14:textId="51F17778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 xml:space="preserve">Borracha branca escolar com </w:t>
            </w:r>
            <w:proofErr w:type="spellStart"/>
            <w:r w:rsidRPr="003B1C55">
              <w:t>protetor</w:t>
            </w:r>
            <w:proofErr w:type="spellEnd"/>
            <w:r w:rsidRPr="003B1C55">
              <w:t xml:space="preserve"> </w:t>
            </w:r>
            <w:proofErr w:type="spellStart"/>
            <w:r w:rsidRPr="003B1C55">
              <w:t>plástico</w:t>
            </w:r>
            <w:proofErr w:type="spellEnd"/>
          </w:p>
        </w:tc>
      </w:tr>
      <w:tr w:rsidR="005575AF" w:rsidRPr="003B1C55" w14:paraId="464FDB3E" w14:textId="77777777" w:rsidTr="00A9069E">
        <w:trPr>
          <w:trHeight w:val="283"/>
        </w:trPr>
        <w:tc>
          <w:tcPr>
            <w:tcW w:w="622" w:type="dxa"/>
            <w:vAlign w:val="center"/>
          </w:tcPr>
          <w:p w14:paraId="204CB063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3</w:t>
            </w:r>
          </w:p>
        </w:tc>
        <w:tc>
          <w:tcPr>
            <w:tcW w:w="597" w:type="dxa"/>
            <w:vAlign w:val="center"/>
          </w:tcPr>
          <w:p w14:paraId="391783DB" w14:textId="32AD7AAE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1</w:t>
            </w:r>
          </w:p>
        </w:tc>
        <w:tc>
          <w:tcPr>
            <w:tcW w:w="729" w:type="dxa"/>
            <w:vAlign w:val="center"/>
          </w:tcPr>
          <w:p w14:paraId="562A43BF" w14:textId="22E6E48D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79156EFD" w14:textId="18F3F101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Caderno</w:t>
            </w:r>
            <w:proofErr w:type="spellEnd"/>
            <w:r w:rsidRPr="003B1C55">
              <w:t xml:space="preserve"> de </w:t>
            </w:r>
            <w:proofErr w:type="spellStart"/>
            <w:r w:rsidRPr="003B1C55">
              <w:t>desenho</w:t>
            </w:r>
            <w:proofErr w:type="spellEnd"/>
            <w:r w:rsidRPr="003B1C55">
              <w:t xml:space="preserve"> 96 </w:t>
            </w:r>
            <w:proofErr w:type="spellStart"/>
            <w:r w:rsidRPr="003B1C55">
              <w:t>folhas</w:t>
            </w:r>
            <w:proofErr w:type="spellEnd"/>
          </w:p>
        </w:tc>
      </w:tr>
      <w:tr w:rsidR="005575AF" w:rsidRPr="003B1C55" w14:paraId="33658020" w14:textId="77777777" w:rsidTr="0024636A">
        <w:trPr>
          <w:trHeight w:val="283"/>
        </w:trPr>
        <w:tc>
          <w:tcPr>
            <w:tcW w:w="622" w:type="dxa"/>
            <w:vAlign w:val="center"/>
          </w:tcPr>
          <w:p w14:paraId="009AB2C4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4</w:t>
            </w:r>
          </w:p>
        </w:tc>
        <w:tc>
          <w:tcPr>
            <w:tcW w:w="597" w:type="dxa"/>
            <w:vAlign w:val="center"/>
          </w:tcPr>
          <w:p w14:paraId="49C8C97E" w14:textId="032BA00F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4</w:t>
            </w:r>
          </w:p>
        </w:tc>
        <w:tc>
          <w:tcPr>
            <w:tcW w:w="729" w:type="dxa"/>
            <w:vAlign w:val="center"/>
          </w:tcPr>
          <w:p w14:paraId="36E6BAC5" w14:textId="3C71A2AD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7B9C39E2" w14:textId="341CDEE3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Caderno</w:t>
            </w:r>
            <w:proofErr w:type="spellEnd"/>
            <w:r w:rsidRPr="003B1C55">
              <w:t xml:space="preserve"> brochurão 96 </w:t>
            </w:r>
            <w:proofErr w:type="spellStart"/>
            <w:r w:rsidRPr="003B1C55">
              <w:t>folhas</w:t>
            </w:r>
            <w:proofErr w:type="spellEnd"/>
          </w:p>
        </w:tc>
      </w:tr>
      <w:tr w:rsidR="005575AF" w:rsidRPr="003B1C55" w14:paraId="1B99E63B" w14:textId="77777777" w:rsidTr="007F4D89">
        <w:trPr>
          <w:trHeight w:val="283"/>
        </w:trPr>
        <w:tc>
          <w:tcPr>
            <w:tcW w:w="622" w:type="dxa"/>
            <w:vAlign w:val="center"/>
          </w:tcPr>
          <w:p w14:paraId="57F10A30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5</w:t>
            </w:r>
          </w:p>
        </w:tc>
        <w:tc>
          <w:tcPr>
            <w:tcW w:w="597" w:type="dxa"/>
            <w:vAlign w:val="center"/>
          </w:tcPr>
          <w:p w14:paraId="5520C6FA" w14:textId="265682B1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3</w:t>
            </w:r>
          </w:p>
        </w:tc>
        <w:tc>
          <w:tcPr>
            <w:tcW w:w="729" w:type="dxa"/>
            <w:vAlign w:val="center"/>
          </w:tcPr>
          <w:p w14:paraId="657E421B" w14:textId="41C07FB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17F48B8A" w14:textId="50CC631D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Caneta</w:t>
            </w:r>
            <w:proofErr w:type="spellEnd"/>
            <w:r w:rsidRPr="003B1C55">
              <w:t xml:space="preserve"> </w:t>
            </w:r>
            <w:proofErr w:type="spellStart"/>
            <w:r w:rsidRPr="003B1C55">
              <w:t>esferográfica</w:t>
            </w:r>
            <w:proofErr w:type="spellEnd"/>
            <w:r w:rsidRPr="003B1C55">
              <w:t xml:space="preserve"> </w:t>
            </w:r>
            <w:proofErr w:type="spellStart"/>
            <w:r w:rsidRPr="003B1C55">
              <w:t>azul</w:t>
            </w:r>
            <w:proofErr w:type="spellEnd"/>
          </w:p>
        </w:tc>
      </w:tr>
      <w:tr w:rsidR="005575AF" w:rsidRPr="003B1C55" w14:paraId="747EC2CD" w14:textId="77777777" w:rsidTr="00F91DD6">
        <w:trPr>
          <w:trHeight w:val="283"/>
        </w:trPr>
        <w:tc>
          <w:tcPr>
            <w:tcW w:w="622" w:type="dxa"/>
            <w:vAlign w:val="center"/>
          </w:tcPr>
          <w:p w14:paraId="7A2228A4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6</w:t>
            </w:r>
          </w:p>
        </w:tc>
        <w:tc>
          <w:tcPr>
            <w:tcW w:w="597" w:type="dxa"/>
            <w:vAlign w:val="center"/>
          </w:tcPr>
          <w:p w14:paraId="0B7E1929" w14:textId="4830053F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1</w:t>
            </w:r>
          </w:p>
        </w:tc>
        <w:tc>
          <w:tcPr>
            <w:tcW w:w="729" w:type="dxa"/>
            <w:vAlign w:val="center"/>
          </w:tcPr>
          <w:p w14:paraId="7F97FDDA" w14:textId="1C778DB2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Jogo</w:t>
            </w:r>
          </w:p>
        </w:tc>
        <w:tc>
          <w:tcPr>
            <w:tcW w:w="7124" w:type="dxa"/>
            <w:gridSpan w:val="2"/>
            <w:vAlign w:val="center"/>
          </w:tcPr>
          <w:p w14:paraId="67C10F8F" w14:textId="4C21D7B6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Caneta</w:t>
            </w:r>
            <w:proofErr w:type="spellEnd"/>
            <w:r w:rsidRPr="003B1C55">
              <w:t xml:space="preserve"> </w:t>
            </w:r>
            <w:proofErr w:type="spellStart"/>
            <w:r w:rsidRPr="003B1C55">
              <w:t>hidrográfica</w:t>
            </w:r>
            <w:proofErr w:type="spellEnd"/>
            <w:r w:rsidRPr="003B1C55">
              <w:t xml:space="preserve"> 12 cores</w:t>
            </w:r>
          </w:p>
        </w:tc>
      </w:tr>
      <w:tr w:rsidR="005575AF" w:rsidRPr="003B1C55" w14:paraId="7F396DBC" w14:textId="77777777" w:rsidTr="00A86A2F">
        <w:trPr>
          <w:trHeight w:val="283"/>
        </w:trPr>
        <w:tc>
          <w:tcPr>
            <w:tcW w:w="622" w:type="dxa"/>
            <w:vAlign w:val="center"/>
          </w:tcPr>
          <w:p w14:paraId="3E043B38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7</w:t>
            </w:r>
          </w:p>
        </w:tc>
        <w:tc>
          <w:tcPr>
            <w:tcW w:w="597" w:type="dxa"/>
            <w:vAlign w:val="center"/>
          </w:tcPr>
          <w:p w14:paraId="436099DA" w14:textId="1B19AA5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2</w:t>
            </w:r>
          </w:p>
        </w:tc>
        <w:tc>
          <w:tcPr>
            <w:tcW w:w="729" w:type="dxa"/>
            <w:vAlign w:val="center"/>
          </w:tcPr>
          <w:p w14:paraId="6BFB171C" w14:textId="54AD367A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4D318147" w14:textId="567C5DF2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 xml:space="preserve">Cola </w:t>
            </w:r>
            <w:proofErr w:type="spellStart"/>
            <w:r w:rsidRPr="003B1C55">
              <w:t>líquida</w:t>
            </w:r>
            <w:proofErr w:type="spellEnd"/>
            <w:r w:rsidRPr="003B1C55">
              <w:t xml:space="preserve"> branca 90 </w:t>
            </w:r>
            <w:proofErr w:type="spellStart"/>
            <w:r w:rsidRPr="003B1C55">
              <w:t>gramas</w:t>
            </w:r>
            <w:proofErr w:type="spellEnd"/>
          </w:p>
        </w:tc>
      </w:tr>
      <w:tr w:rsidR="005575AF" w:rsidRPr="003B1C55" w14:paraId="0086C0FA" w14:textId="77777777" w:rsidTr="00421289">
        <w:trPr>
          <w:trHeight w:val="283"/>
        </w:trPr>
        <w:tc>
          <w:tcPr>
            <w:tcW w:w="622" w:type="dxa"/>
            <w:vAlign w:val="center"/>
          </w:tcPr>
          <w:p w14:paraId="5933C98B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8</w:t>
            </w:r>
          </w:p>
        </w:tc>
        <w:tc>
          <w:tcPr>
            <w:tcW w:w="597" w:type="dxa"/>
            <w:vAlign w:val="center"/>
          </w:tcPr>
          <w:p w14:paraId="32C7CA44" w14:textId="28DAD979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1</w:t>
            </w:r>
          </w:p>
        </w:tc>
        <w:tc>
          <w:tcPr>
            <w:tcW w:w="729" w:type="dxa"/>
            <w:vAlign w:val="center"/>
          </w:tcPr>
          <w:p w14:paraId="35A75457" w14:textId="17E97FA0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2148CA54" w14:textId="493854FB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Compasso</w:t>
            </w:r>
            <w:proofErr w:type="spellEnd"/>
            <w:r w:rsidRPr="003B1C55">
              <w:t xml:space="preserve"> escolar de metal</w:t>
            </w:r>
          </w:p>
        </w:tc>
      </w:tr>
      <w:tr w:rsidR="005575AF" w:rsidRPr="003B1C55" w14:paraId="7EFC4E51" w14:textId="77777777" w:rsidTr="009059B2">
        <w:trPr>
          <w:trHeight w:val="283"/>
        </w:trPr>
        <w:tc>
          <w:tcPr>
            <w:tcW w:w="622" w:type="dxa"/>
            <w:vAlign w:val="center"/>
          </w:tcPr>
          <w:p w14:paraId="4CA5DCBC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9</w:t>
            </w:r>
          </w:p>
        </w:tc>
        <w:tc>
          <w:tcPr>
            <w:tcW w:w="597" w:type="dxa"/>
            <w:vAlign w:val="center"/>
          </w:tcPr>
          <w:p w14:paraId="1211EEB2" w14:textId="59338886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1</w:t>
            </w:r>
          </w:p>
        </w:tc>
        <w:tc>
          <w:tcPr>
            <w:tcW w:w="729" w:type="dxa"/>
            <w:vAlign w:val="center"/>
          </w:tcPr>
          <w:p w14:paraId="54FECBCC" w14:textId="68262885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3CEA2E3A" w14:textId="54B3D237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Esquadro</w:t>
            </w:r>
            <w:proofErr w:type="spellEnd"/>
            <w:r w:rsidRPr="003B1C55">
              <w:t xml:space="preserve"> </w:t>
            </w:r>
            <w:proofErr w:type="spellStart"/>
            <w:r w:rsidRPr="003B1C55">
              <w:t>transparente</w:t>
            </w:r>
            <w:proofErr w:type="spellEnd"/>
            <w:r w:rsidRPr="003B1C55">
              <w:t xml:space="preserve"> 45º</w:t>
            </w:r>
          </w:p>
        </w:tc>
      </w:tr>
      <w:tr w:rsidR="005575AF" w:rsidRPr="003B1C55" w14:paraId="0262E205" w14:textId="77777777" w:rsidTr="007A69C0">
        <w:trPr>
          <w:trHeight w:val="283"/>
        </w:trPr>
        <w:tc>
          <w:tcPr>
            <w:tcW w:w="622" w:type="dxa"/>
            <w:vAlign w:val="center"/>
          </w:tcPr>
          <w:p w14:paraId="3055852B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10</w:t>
            </w:r>
          </w:p>
        </w:tc>
        <w:tc>
          <w:tcPr>
            <w:tcW w:w="597" w:type="dxa"/>
            <w:vAlign w:val="center"/>
          </w:tcPr>
          <w:p w14:paraId="5BE29351" w14:textId="3C401C9A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1</w:t>
            </w:r>
          </w:p>
        </w:tc>
        <w:tc>
          <w:tcPr>
            <w:tcW w:w="729" w:type="dxa"/>
            <w:vAlign w:val="center"/>
          </w:tcPr>
          <w:p w14:paraId="1E3A7C52" w14:textId="5511728D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16BA412C" w14:textId="2C87F1F0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Esquadro</w:t>
            </w:r>
            <w:proofErr w:type="spellEnd"/>
            <w:r w:rsidRPr="003B1C55">
              <w:t xml:space="preserve"> </w:t>
            </w:r>
            <w:proofErr w:type="spellStart"/>
            <w:r w:rsidRPr="003B1C55">
              <w:t>transparente</w:t>
            </w:r>
            <w:proofErr w:type="spellEnd"/>
            <w:r w:rsidRPr="003B1C55">
              <w:t xml:space="preserve"> 60º</w:t>
            </w:r>
          </w:p>
        </w:tc>
      </w:tr>
      <w:tr w:rsidR="005575AF" w:rsidRPr="003B1C55" w14:paraId="1B7BA6A1" w14:textId="77777777" w:rsidTr="00DE06DA">
        <w:trPr>
          <w:trHeight w:val="283"/>
        </w:trPr>
        <w:tc>
          <w:tcPr>
            <w:tcW w:w="622" w:type="dxa"/>
            <w:vAlign w:val="center"/>
          </w:tcPr>
          <w:p w14:paraId="268593AA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11</w:t>
            </w:r>
          </w:p>
        </w:tc>
        <w:tc>
          <w:tcPr>
            <w:tcW w:w="597" w:type="dxa"/>
            <w:vAlign w:val="center"/>
          </w:tcPr>
          <w:p w14:paraId="6D7E9CED" w14:textId="42E38ADF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1</w:t>
            </w:r>
          </w:p>
        </w:tc>
        <w:tc>
          <w:tcPr>
            <w:tcW w:w="729" w:type="dxa"/>
            <w:vAlign w:val="center"/>
          </w:tcPr>
          <w:p w14:paraId="2D571B79" w14:textId="2E53534C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17F1349A" w14:textId="0C079CE3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Estojo</w:t>
            </w:r>
            <w:proofErr w:type="spellEnd"/>
            <w:r w:rsidRPr="003B1C55">
              <w:t xml:space="preserve"> escolar</w:t>
            </w:r>
          </w:p>
        </w:tc>
      </w:tr>
      <w:tr w:rsidR="005575AF" w:rsidRPr="003B1C55" w14:paraId="02BCB830" w14:textId="77777777" w:rsidTr="002016BF">
        <w:trPr>
          <w:trHeight w:val="283"/>
        </w:trPr>
        <w:tc>
          <w:tcPr>
            <w:tcW w:w="622" w:type="dxa"/>
            <w:vAlign w:val="center"/>
          </w:tcPr>
          <w:p w14:paraId="71B43F2F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lastRenderedPageBreak/>
              <w:t>12</w:t>
            </w:r>
          </w:p>
        </w:tc>
        <w:tc>
          <w:tcPr>
            <w:tcW w:w="597" w:type="dxa"/>
            <w:vAlign w:val="center"/>
          </w:tcPr>
          <w:p w14:paraId="2AE8DFF8" w14:textId="591B4A93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1</w:t>
            </w:r>
          </w:p>
        </w:tc>
        <w:tc>
          <w:tcPr>
            <w:tcW w:w="729" w:type="dxa"/>
            <w:vAlign w:val="center"/>
          </w:tcPr>
          <w:p w14:paraId="42E4E42B" w14:textId="0708C8F1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Caixa</w:t>
            </w:r>
          </w:p>
        </w:tc>
        <w:tc>
          <w:tcPr>
            <w:tcW w:w="7124" w:type="dxa"/>
            <w:gridSpan w:val="2"/>
            <w:vAlign w:val="center"/>
          </w:tcPr>
          <w:p w14:paraId="69768442" w14:textId="5274DE31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Lápis</w:t>
            </w:r>
            <w:proofErr w:type="spellEnd"/>
            <w:r w:rsidRPr="003B1C55">
              <w:t xml:space="preserve"> de </w:t>
            </w:r>
            <w:proofErr w:type="spellStart"/>
            <w:r w:rsidRPr="003B1C55">
              <w:t>cor</w:t>
            </w:r>
            <w:proofErr w:type="spellEnd"/>
            <w:r w:rsidRPr="003B1C55">
              <w:t xml:space="preserve"> </w:t>
            </w:r>
            <w:proofErr w:type="spellStart"/>
            <w:r w:rsidRPr="003B1C55">
              <w:t>longo</w:t>
            </w:r>
            <w:proofErr w:type="spellEnd"/>
            <w:r w:rsidRPr="003B1C55">
              <w:t xml:space="preserve"> 12 cores</w:t>
            </w:r>
          </w:p>
        </w:tc>
      </w:tr>
      <w:tr w:rsidR="005575AF" w:rsidRPr="003B1C55" w14:paraId="00B7310A" w14:textId="77777777" w:rsidTr="00042855">
        <w:trPr>
          <w:trHeight w:val="283"/>
        </w:trPr>
        <w:tc>
          <w:tcPr>
            <w:tcW w:w="622" w:type="dxa"/>
            <w:vAlign w:val="center"/>
          </w:tcPr>
          <w:p w14:paraId="1CF2C59B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13</w:t>
            </w:r>
          </w:p>
        </w:tc>
        <w:tc>
          <w:tcPr>
            <w:tcW w:w="597" w:type="dxa"/>
            <w:vAlign w:val="center"/>
          </w:tcPr>
          <w:p w14:paraId="28939FAF" w14:textId="72040E3E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8</w:t>
            </w:r>
          </w:p>
        </w:tc>
        <w:tc>
          <w:tcPr>
            <w:tcW w:w="729" w:type="dxa"/>
            <w:vAlign w:val="center"/>
          </w:tcPr>
          <w:p w14:paraId="4261B4EC" w14:textId="20A34B4C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2E1542FA" w14:textId="77B92F33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Lápis</w:t>
            </w:r>
            <w:proofErr w:type="spellEnd"/>
            <w:r w:rsidRPr="003B1C55">
              <w:t xml:space="preserve"> </w:t>
            </w:r>
            <w:proofErr w:type="spellStart"/>
            <w:r w:rsidRPr="003B1C55">
              <w:t>grafite</w:t>
            </w:r>
            <w:proofErr w:type="spellEnd"/>
            <w:r w:rsidRPr="003B1C55">
              <w:t xml:space="preserve"> nº 2 HB</w:t>
            </w:r>
          </w:p>
        </w:tc>
      </w:tr>
      <w:tr w:rsidR="005575AF" w:rsidRPr="003B1C55" w14:paraId="3595D01B" w14:textId="77777777" w:rsidTr="00A9424A">
        <w:trPr>
          <w:trHeight w:val="283"/>
        </w:trPr>
        <w:tc>
          <w:tcPr>
            <w:tcW w:w="622" w:type="dxa"/>
            <w:vAlign w:val="center"/>
          </w:tcPr>
          <w:p w14:paraId="0EE0F34D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14</w:t>
            </w:r>
          </w:p>
        </w:tc>
        <w:tc>
          <w:tcPr>
            <w:tcW w:w="597" w:type="dxa"/>
            <w:vAlign w:val="center"/>
          </w:tcPr>
          <w:p w14:paraId="66E279F5" w14:textId="2EA3640E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1</w:t>
            </w:r>
          </w:p>
        </w:tc>
        <w:tc>
          <w:tcPr>
            <w:tcW w:w="729" w:type="dxa"/>
            <w:vAlign w:val="center"/>
          </w:tcPr>
          <w:p w14:paraId="196D9F0F" w14:textId="4D423F22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3057DBBE" w14:textId="53B4BE96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Régua</w:t>
            </w:r>
            <w:proofErr w:type="spellEnd"/>
            <w:r w:rsidRPr="003B1C55">
              <w:t xml:space="preserve"> </w:t>
            </w:r>
            <w:proofErr w:type="spellStart"/>
            <w:r w:rsidRPr="003B1C55">
              <w:t>transparente</w:t>
            </w:r>
            <w:proofErr w:type="spellEnd"/>
            <w:r w:rsidRPr="003B1C55">
              <w:t xml:space="preserve"> 30 cm</w:t>
            </w:r>
          </w:p>
        </w:tc>
      </w:tr>
      <w:tr w:rsidR="005575AF" w:rsidRPr="003B1C55" w14:paraId="309A820A" w14:textId="77777777" w:rsidTr="00836876">
        <w:trPr>
          <w:trHeight w:val="283"/>
        </w:trPr>
        <w:tc>
          <w:tcPr>
            <w:tcW w:w="622" w:type="dxa"/>
            <w:vAlign w:val="center"/>
          </w:tcPr>
          <w:p w14:paraId="4F5D6B9B" w14:textId="77777777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15</w:t>
            </w:r>
          </w:p>
        </w:tc>
        <w:tc>
          <w:tcPr>
            <w:tcW w:w="597" w:type="dxa"/>
            <w:vAlign w:val="center"/>
          </w:tcPr>
          <w:p w14:paraId="4DF6044E" w14:textId="2C733154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1</w:t>
            </w:r>
          </w:p>
        </w:tc>
        <w:tc>
          <w:tcPr>
            <w:tcW w:w="729" w:type="dxa"/>
            <w:vAlign w:val="center"/>
          </w:tcPr>
          <w:p w14:paraId="72100CDC" w14:textId="5A383124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258669ED" w14:textId="3FA0E788" w:rsidR="005575AF" w:rsidRPr="003B1C55" w:rsidRDefault="005575AF" w:rsidP="005575AF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Tesoura</w:t>
            </w:r>
            <w:proofErr w:type="spellEnd"/>
            <w:r w:rsidRPr="003B1C55">
              <w:t xml:space="preserve"> Escolar Cabo </w:t>
            </w:r>
            <w:proofErr w:type="spellStart"/>
            <w:r w:rsidRPr="003B1C55">
              <w:t>Emborrachado</w:t>
            </w:r>
            <w:proofErr w:type="spellEnd"/>
            <w:r w:rsidRPr="003B1C55">
              <w:t xml:space="preserve"> 3 </w:t>
            </w:r>
            <w:proofErr w:type="spellStart"/>
            <w:r w:rsidRPr="003B1C55">
              <w:t>Dedos</w:t>
            </w:r>
            <w:proofErr w:type="spellEnd"/>
          </w:p>
        </w:tc>
      </w:tr>
      <w:tr w:rsidR="005575AF" w:rsidRPr="003B1C55" w14:paraId="18A0357F" w14:textId="77777777" w:rsidTr="00603D74">
        <w:trPr>
          <w:trHeight w:val="283"/>
        </w:trPr>
        <w:tc>
          <w:tcPr>
            <w:tcW w:w="622" w:type="dxa"/>
            <w:vAlign w:val="center"/>
          </w:tcPr>
          <w:p w14:paraId="130D9DC7" w14:textId="53636430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rPr>
                <w:rFonts w:cstheme="minorHAnsi"/>
              </w:rPr>
              <w:t>16</w:t>
            </w:r>
          </w:p>
        </w:tc>
        <w:tc>
          <w:tcPr>
            <w:tcW w:w="597" w:type="dxa"/>
            <w:vAlign w:val="center"/>
          </w:tcPr>
          <w:p w14:paraId="0C6A93DE" w14:textId="0A11B856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1</w:t>
            </w:r>
          </w:p>
        </w:tc>
        <w:tc>
          <w:tcPr>
            <w:tcW w:w="729" w:type="dxa"/>
            <w:vAlign w:val="center"/>
          </w:tcPr>
          <w:p w14:paraId="6FB76471" w14:textId="64D9637A" w:rsidR="005575AF" w:rsidRPr="003B1C55" w:rsidRDefault="005575AF" w:rsidP="003B1C55">
            <w:pPr>
              <w:jc w:val="center"/>
              <w:rPr>
                <w:rFonts w:cstheme="minorHAnsi"/>
              </w:rPr>
            </w:pPr>
            <w:r w:rsidRPr="003B1C55">
              <w:t>Unid.</w:t>
            </w:r>
          </w:p>
        </w:tc>
        <w:tc>
          <w:tcPr>
            <w:tcW w:w="7124" w:type="dxa"/>
            <w:gridSpan w:val="2"/>
            <w:vAlign w:val="center"/>
          </w:tcPr>
          <w:p w14:paraId="1C703B50" w14:textId="4BEDC53D" w:rsidR="005575AF" w:rsidRPr="003B1C55" w:rsidRDefault="005575AF" w:rsidP="003B1C55">
            <w:pPr>
              <w:jc w:val="center"/>
              <w:rPr>
                <w:rFonts w:cstheme="minorHAnsi"/>
              </w:rPr>
            </w:pPr>
            <w:proofErr w:type="spellStart"/>
            <w:r w:rsidRPr="003B1C55">
              <w:t>Transferidor</w:t>
            </w:r>
            <w:proofErr w:type="spellEnd"/>
            <w:r w:rsidRPr="003B1C55">
              <w:t xml:space="preserve"> </w:t>
            </w:r>
            <w:proofErr w:type="spellStart"/>
            <w:r w:rsidRPr="003B1C55">
              <w:t>transparente</w:t>
            </w:r>
            <w:proofErr w:type="spellEnd"/>
            <w:r w:rsidRPr="003B1C55">
              <w:t xml:space="preserve"> 180º</w:t>
            </w:r>
          </w:p>
        </w:tc>
      </w:tr>
      <w:tr w:rsidR="00DB2A91" w:rsidRPr="003B1C55" w14:paraId="03B987DC" w14:textId="77777777" w:rsidTr="00DB2A91">
        <w:trPr>
          <w:trHeight w:val="283"/>
        </w:trPr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14:paraId="327B846A" w14:textId="2F46BD0B" w:rsidR="005575AF" w:rsidRPr="005575AF" w:rsidRDefault="005575AF" w:rsidP="005575AF">
            <w:pPr>
              <w:jc w:val="right"/>
              <w:rPr>
                <w:rFonts w:cstheme="minorHAnsi"/>
                <w:b/>
                <w:bCs/>
                <w:lang w:val="pt-BR"/>
              </w:rPr>
            </w:pPr>
            <w:r w:rsidRPr="005575AF">
              <w:rPr>
                <w:rFonts w:cstheme="minorHAnsi"/>
                <w:b/>
                <w:bCs/>
                <w:lang w:val="pt-BR"/>
              </w:rPr>
              <w:t>Valor Unitário</w:t>
            </w:r>
            <w:r w:rsidR="00E86DC1">
              <w:rPr>
                <w:rFonts w:cstheme="minorHAnsi"/>
                <w:b/>
                <w:bCs/>
                <w:lang w:val="pt-BR"/>
              </w:rPr>
              <w:t>*</w:t>
            </w:r>
            <w:r w:rsidRPr="005575AF">
              <w:rPr>
                <w:rFonts w:cstheme="minorHAnsi"/>
                <w:b/>
                <w:bCs/>
                <w:lang w:val="pt-BR"/>
              </w:rPr>
              <w:t xml:space="preserve"> do Kit &gt;&gt;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9394A0" w14:textId="043739C0" w:rsidR="005575AF" w:rsidRPr="005575AF" w:rsidRDefault="00C5505B" w:rsidP="00E86D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R$ 253,04</w:t>
            </w:r>
          </w:p>
        </w:tc>
      </w:tr>
      <w:tr w:rsidR="005575AF" w:rsidRPr="003B1C55" w14:paraId="0801BAB6" w14:textId="77777777" w:rsidTr="00DB2A91">
        <w:trPr>
          <w:trHeight w:val="283"/>
        </w:trPr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14:paraId="39587B03" w14:textId="5EDB247A" w:rsidR="005575AF" w:rsidRPr="005575AF" w:rsidRDefault="005575AF" w:rsidP="005575AF">
            <w:pPr>
              <w:jc w:val="right"/>
              <w:rPr>
                <w:rFonts w:cstheme="minorHAnsi"/>
                <w:b/>
                <w:bCs/>
                <w:lang w:val="pt-BR"/>
              </w:rPr>
            </w:pPr>
            <w:r w:rsidRPr="005575AF">
              <w:rPr>
                <w:rFonts w:cstheme="minorHAnsi"/>
                <w:b/>
                <w:bCs/>
                <w:lang w:val="pt-BR"/>
              </w:rPr>
              <w:t xml:space="preserve">Valor Total dos </w:t>
            </w:r>
            <w:proofErr w:type="spellStart"/>
            <w:r w:rsidRPr="005575AF">
              <w:rPr>
                <w:rFonts w:cstheme="minorHAnsi"/>
                <w:b/>
                <w:bCs/>
                <w:lang w:val="pt-BR"/>
              </w:rPr>
              <w:t>Kit’s</w:t>
            </w:r>
            <w:proofErr w:type="spellEnd"/>
            <w:r w:rsidRPr="005575AF">
              <w:rPr>
                <w:rFonts w:cstheme="minorHAnsi"/>
                <w:b/>
                <w:bCs/>
                <w:lang w:val="pt-BR"/>
              </w:rPr>
              <w:t xml:space="preserve"> (5.000 </w:t>
            </w:r>
            <w:proofErr w:type="spellStart"/>
            <w:r w:rsidRPr="005575AF">
              <w:rPr>
                <w:rFonts w:cstheme="minorHAnsi"/>
                <w:b/>
                <w:bCs/>
                <w:lang w:val="pt-BR"/>
              </w:rPr>
              <w:t>kit’s</w:t>
            </w:r>
            <w:proofErr w:type="spellEnd"/>
            <w:r w:rsidRPr="005575AF">
              <w:rPr>
                <w:rFonts w:cstheme="minorHAnsi"/>
                <w:b/>
                <w:bCs/>
                <w:lang w:val="pt-BR"/>
              </w:rPr>
              <w:t>) &gt;&gt;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740573" w14:textId="07C53A62" w:rsidR="005575AF" w:rsidRPr="005575AF" w:rsidRDefault="00E86DC1" w:rsidP="00E86D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R$ 1.265.200,00</w:t>
            </w:r>
          </w:p>
        </w:tc>
      </w:tr>
    </w:tbl>
    <w:p w14:paraId="47CF11C2" w14:textId="7F4FFFEB" w:rsidR="00E86DC1" w:rsidRPr="009E5782" w:rsidRDefault="00E86DC1" w:rsidP="00DB2A91">
      <w:pPr>
        <w:pStyle w:val="Ttulo6"/>
        <w:spacing w:before="0" w:after="0"/>
        <w:jc w:val="center"/>
        <w:rPr>
          <w:rFonts w:ascii="Calibri" w:hAnsi="Calibri" w:cs="Arial"/>
          <w:b w:val="0"/>
          <w:i/>
          <w:sz w:val="21"/>
          <w:szCs w:val="21"/>
          <w:lang w:val="pt-BR"/>
        </w:rPr>
      </w:pPr>
      <w:r w:rsidRPr="009E5782">
        <w:rPr>
          <w:rFonts w:ascii="Calibri" w:hAnsi="Calibri" w:cs="Arial"/>
          <w:b w:val="0"/>
          <w:i/>
          <w:sz w:val="21"/>
          <w:szCs w:val="21"/>
          <w:lang w:val="pt-BR"/>
        </w:rPr>
        <w:t>* Média Unitária = baseada em cotações de preços anexas ao processo.</w:t>
      </w:r>
    </w:p>
    <w:p w14:paraId="101E3924" w14:textId="24C290EC" w:rsidR="00E86DC1" w:rsidRDefault="00E86DC1" w:rsidP="008343EB">
      <w:pPr>
        <w:rPr>
          <w:b/>
          <w:bCs/>
          <w:sz w:val="22"/>
          <w:szCs w:val="22"/>
        </w:rPr>
      </w:pPr>
    </w:p>
    <w:p w14:paraId="6EE520E4" w14:textId="48E14497" w:rsidR="008343EB" w:rsidRDefault="003B1C55" w:rsidP="008343EB">
      <w:pPr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1.1 - </w:t>
      </w:r>
      <w:r w:rsidR="008343EB">
        <w:rPr>
          <w:b/>
          <w:bCs/>
          <w:sz w:val="22"/>
          <w:szCs w:val="22"/>
          <w:lang w:val="pt-BR"/>
        </w:rPr>
        <w:t>DESCRITIVO TÉCNICO</w:t>
      </w:r>
    </w:p>
    <w:p w14:paraId="1D431F09" w14:textId="55F68F52" w:rsidR="008343EB" w:rsidRDefault="008343EB" w:rsidP="008343E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Os itens que comporão os Kits deverão conter as seguintes especificações:</w:t>
      </w:r>
    </w:p>
    <w:p w14:paraId="330A646D" w14:textId="77777777" w:rsidR="008343EB" w:rsidRDefault="008343EB" w:rsidP="008343EB">
      <w:pPr>
        <w:rPr>
          <w:sz w:val="22"/>
          <w:szCs w:val="22"/>
          <w:lang w:val="pt-BR"/>
        </w:rPr>
      </w:pPr>
    </w:p>
    <w:tbl>
      <w:tblPr>
        <w:tblStyle w:val="Tabelacomgrade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8343EB" w14:paraId="20617A4C" w14:textId="77777777" w:rsidTr="00D221B7">
        <w:trPr>
          <w:jc w:val="center"/>
        </w:trPr>
        <w:tc>
          <w:tcPr>
            <w:tcW w:w="9209" w:type="dxa"/>
            <w:vAlign w:val="center"/>
          </w:tcPr>
          <w:p w14:paraId="30BB805E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Apontador</w:t>
            </w:r>
            <w:proofErr w:type="spellEnd"/>
            <w:r>
              <w:rPr>
                <w:b/>
                <w:bCs/>
              </w:rPr>
              <w:t xml:space="preserve"> com </w:t>
            </w:r>
            <w:proofErr w:type="spellStart"/>
            <w:r>
              <w:rPr>
                <w:b/>
                <w:bCs/>
              </w:rPr>
              <w:t>Depósito</w:t>
            </w:r>
            <w:proofErr w:type="spellEnd"/>
          </w:p>
          <w:p w14:paraId="243856AA" w14:textId="77777777" w:rsidR="008343EB" w:rsidRDefault="008343EB" w:rsidP="00562E99">
            <w:pPr>
              <w:jc w:val="both"/>
            </w:pPr>
            <w:proofErr w:type="spellStart"/>
            <w:r>
              <w:t>Apontador</w:t>
            </w:r>
            <w:proofErr w:type="spellEnd"/>
            <w:r>
              <w:t xml:space="preserve"> para </w:t>
            </w:r>
            <w:proofErr w:type="spellStart"/>
            <w:r>
              <w:t>lápis</w:t>
            </w:r>
            <w:proofErr w:type="spellEnd"/>
            <w:r>
              <w:t xml:space="preserve">, com </w:t>
            </w:r>
            <w:proofErr w:type="spellStart"/>
            <w:r>
              <w:t>depósito</w:t>
            </w:r>
            <w:proofErr w:type="spellEnd"/>
            <w:r>
              <w:t xml:space="preserve">, </w:t>
            </w:r>
            <w:proofErr w:type="spellStart"/>
            <w:r>
              <w:t>corpo</w:t>
            </w:r>
            <w:proofErr w:type="spellEnd"/>
            <w:r>
              <w:t xml:space="preserve"> do </w:t>
            </w:r>
            <w:proofErr w:type="spellStart"/>
            <w:r>
              <w:t>apontador</w:t>
            </w:r>
            <w:proofErr w:type="spellEnd"/>
            <w:r>
              <w:t xml:space="preserve"> </w:t>
            </w:r>
            <w:proofErr w:type="spellStart"/>
            <w:r>
              <w:t>fabricado</w:t>
            </w:r>
            <w:proofErr w:type="spellEnd"/>
            <w:r>
              <w:t xml:space="preserve"> em material </w:t>
            </w:r>
            <w:proofErr w:type="spellStart"/>
            <w:r>
              <w:t>plástico</w:t>
            </w:r>
            <w:proofErr w:type="spellEnd"/>
            <w:r>
              <w:t xml:space="preserve"> </w:t>
            </w:r>
            <w:proofErr w:type="spellStart"/>
            <w:r>
              <w:t>rígido</w:t>
            </w:r>
            <w:proofErr w:type="spellEnd"/>
            <w:r>
              <w:t xml:space="preserve">, cores </w:t>
            </w:r>
            <w:proofErr w:type="spellStart"/>
            <w:r>
              <w:t>diversas</w:t>
            </w:r>
            <w:proofErr w:type="spellEnd"/>
            <w:r>
              <w:t xml:space="preserve"> e </w:t>
            </w:r>
            <w:proofErr w:type="spellStart"/>
            <w:r>
              <w:t>lâmina</w:t>
            </w:r>
            <w:proofErr w:type="spellEnd"/>
            <w:r>
              <w:t xml:space="preserve"> em </w:t>
            </w:r>
            <w:proofErr w:type="spellStart"/>
            <w:r>
              <w:t>aço</w:t>
            </w:r>
            <w:proofErr w:type="spellEnd"/>
            <w:r>
              <w:t xml:space="preserve"> com </w:t>
            </w:r>
            <w:proofErr w:type="spellStart"/>
            <w:r>
              <w:t>tratamento</w:t>
            </w:r>
            <w:proofErr w:type="spellEnd"/>
            <w:r>
              <w:t xml:space="preserve"> anti-</w:t>
            </w:r>
            <w:proofErr w:type="spellStart"/>
            <w:r>
              <w:t>ferrugem</w:t>
            </w:r>
            <w:proofErr w:type="spellEnd"/>
            <w:r>
              <w:t xml:space="preserve"> e </w:t>
            </w:r>
            <w:proofErr w:type="spellStart"/>
            <w:r>
              <w:t>precisão</w:t>
            </w:r>
            <w:proofErr w:type="spellEnd"/>
            <w:r>
              <w:t xml:space="preserve"> no </w:t>
            </w:r>
            <w:proofErr w:type="spellStart"/>
            <w:r>
              <w:t>fio</w:t>
            </w:r>
            <w:proofErr w:type="spellEnd"/>
            <w:r>
              <w:t xml:space="preserve"> de corte </w:t>
            </w:r>
            <w:proofErr w:type="spellStart"/>
            <w:r>
              <w:t>fixada</w:t>
            </w:r>
            <w:proofErr w:type="spellEnd"/>
            <w:r>
              <w:t xml:space="preserve"> com </w:t>
            </w:r>
            <w:proofErr w:type="spellStart"/>
            <w:r>
              <w:t>parafuso</w:t>
            </w:r>
            <w:proofErr w:type="spellEnd"/>
            <w:r>
              <w:t xml:space="preserve"> em </w:t>
            </w:r>
            <w:proofErr w:type="spellStart"/>
            <w:r>
              <w:t>aço</w:t>
            </w:r>
            <w:proofErr w:type="spellEnd"/>
            <w:r>
              <w:t xml:space="preserve">, </w:t>
            </w:r>
            <w:proofErr w:type="spellStart"/>
            <w:r>
              <w:t>depósito</w:t>
            </w:r>
            <w:proofErr w:type="spellEnd"/>
            <w:r>
              <w:t xml:space="preserve"> </w:t>
            </w:r>
            <w:proofErr w:type="spellStart"/>
            <w:r>
              <w:t>fabricado</w:t>
            </w:r>
            <w:proofErr w:type="spellEnd"/>
            <w:r>
              <w:t xml:space="preserve"> em material </w:t>
            </w:r>
            <w:proofErr w:type="spellStart"/>
            <w:r>
              <w:t>plástico</w:t>
            </w:r>
            <w:proofErr w:type="spellEnd"/>
            <w:r>
              <w:t xml:space="preserve"> </w:t>
            </w:r>
            <w:proofErr w:type="spellStart"/>
            <w:r>
              <w:t>rígido</w:t>
            </w:r>
            <w:proofErr w:type="spellEnd"/>
            <w:r>
              <w:t xml:space="preserve"> cores </w:t>
            </w:r>
            <w:proofErr w:type="spellStart"/>
            <w:r>
              <w:t>diversas</w:t>
            </w:r>
            <w:proofErr w:type="spellEnd"/>
            <w:r>
              <w:t xml:space="preserve"> (</w:t>
            </w:r>
            <w:proofErr w:type="spellStart"/>
            <w:r>
              <w:t>translúcido</w:t>
            </w:r>
            <w:proofErr w:type="spellEnd"/>
            <w:r>
              <w:t xml:space="preserve">).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conter</w:t>
            </w:r>
            <w:proofErr w:type="spellEnd"/>
            <w:r>
              <w:t xml:space="preserve"> a </w:t>
            </w:r>
            <w:proofErr w:type="spellStart"/>
            <w:r>
              <w:t>marca</w:t>
            </w:r>
            <w:proofErr w:type="spellEnd"/>
            <w:r>
              <w:t xml:space="preserve"> do </w:t>
            </w:r>
            <w:proofErr w:type="spellStart"/>
            <w:r>
              <w:t>fabricante</w:t>
            </w:r>
            <w:proofErr w:type="spellEnd"/>
            <w:r>
              <w:t xml:space="preserve"> </w:t>
            </w:r>
            <w:proofErr w:type="spellStart"/>
            <w:r>
              <w:t>gravada</w:t>
            </w:r>
            <w:proofErr w:type="spellEnd"/>
            <w:r>
              <w:t xml:space="preserve"> em </w:t>
            </w:r>
            <w:proofErr w:type="spellStart"/>
            <w:r>
              <w:t>seu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. </w:t>
            </w:r>
            <w:proofErr w:type="spellStart"/>
            <w:r>
              <w:t>Medidas</w:t>
            </w:r>
            <w:proofErr w:type="spellEnd"/>
            <w:r>
              <w:t xml:space="preserve"> </w:t>
            </w:r>
            <w:proofErr w:type="spellStart"/>
            <w:r>
              <w:t>mínimas</w:t>
            </w:r>
            <w:proofErr w:type="spellEnd"/>
            <w:r>
              <w:t xml:space="preserve">: 60 x 25 x 15 mm.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5D3A2C87" w14:textId="77777777" w:rsidTr="00D221B7">
        <w:trPr>
          <w:jc w:val="center"/>
        </w:trPr>
        <w:tc>
          <w:tcPr>
            <w:tcW w:w="9209" w:type="dxa"/>
            <w:vAlign w:val="center"/>
          </w:tcPr>
          <w:p w14:paraId="569D7479" w14:textId="77777777" w:rsidR="008343EB" w:rsidRDefault="008343EB" w:rsidP="00562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Borracha branca com </w:t>
            </w:r>
            <w:proofErr w:type="spellStart"/>
            <w:r>
              <w:rPr>
                <w:b/>
                <w:bCs/>
              </w:rPr>
              <w:t>capa</w:t>
            </w:r>
            <w:proofErr w:type="spellEnd"/>
          </w:p>
          <w:p w14:paraId="718A2F01" w14:textId="77777777" w:rsidR="008343EB" w:rsidRDefault="008343EB" w:rsidP="00562E99">
            <w:pPr>
              <w:jc w:val="both"/>
            </w:pPr>
            <w:r>
              <w:t xml:space="preserve">Borracha branca para </w:t>
            </w:r>
            <w:proofErr w:type="spellStart"/>
            <w:r>
              <w:t>escrita</w:t>
            </w:r>
            <w:proofErr w:type="spellEnd"/>
            <w:r>
              <w:t xml:space="preserve"> à </w:t>
            </w:r>
            <w:proofErr w:type="spellStart"/>
            <w:r>
              <w:t>lápis</w:t>
            </w:r>
            <w:proofErr w:type="spellEnd"/>
            <w:r>
              <w:t xml:space="preserve">, com </w:t>
            </w:r>
            <w:proofErr w:type="spellStart"/>
            <w:r>
              <w:t>capa</w:t>
            </w:r>
            <w:proofErr w:type="spellEnd"/>
            <w:r>
              <w:t xml:space="preserve"> </w:t>
            </w:r>
            <w:proofErr w:type="spellStart"/>
            <w:r>
              <w:t>protetora</w:t>
            </w:r>
            <w:proofErr w:type="spellEnd"/>
            <w:r>
              <w:t xml:space="preserve"> (sleeve), em cores </w:t>
            </w:r>
            <w:proofErr w:type="spellStart"/>
            <w:r>
              <w:t>diversas</w:t>
            </w:r>
            <w:proofErr w:type="spellEnd"/>
            <w:r>
              <w:t xml:space="preserve">,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deformidades</w:t>
            </w:r>
            <w:proofErr w:type="spellEnd"/>
            <w:r>
              <w:t xml:space="preserve"> ou </w:t>
            </w:r>
            <w:proofErr w:type="spellStart"/>
            <w:r>
              <w:t>rebarbas</w:t>
            </w:r>
            <w:proofErr w:type="spellEnd"/>
            <w:r>
              <w:t xml:space="preserve">, </w:t>
            </w:r>
            <w:proofErr w:type="spellStart"/>
            <w:r>
              <w:t>processo</w:t>
            </w:r>
            <w:proofErr w:type="spellEnd"/>
            <w:r>
              <w:t xml:space="preserve"> de </w:t>
            </w:r>
            <w:proofErr w:type="spellStart"/>
            <w:r>
              <w:t>produção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injeção</w:t>
            </w:r>
            <w:proofErr w:type="spellEnd"/>
            <w:r>
              <w:t xml:space="preserve"> </w:t>
            </w:r>
            <w:proofErr w:type="spellStart"/>
            <w:r>
              <w:t>plástica</w:t>
            </w:r>
            <w:proofErr w:type="spellEnd"/>
            <w:r>
              <w:t xml:space="preserve"> para a </w:t>
            </w:r>
            <w:proofErr w:type="spellStart"/>
            <w:r>
              <w:t>capa</w:t>
            </w:r>
            <w:proofErr w:type="spellEnd"/>
            <w:r>
              <w:t xml:space="preserve"> </w:t>
            </w:r>
            <w:proofErr w:type="spellStart"/>
            <w:r>
              <w:t>protetora</w:t>
            </w:r>
            <w:proofErr w:type="spellEnd"/>
            <w:r>
              <w:t xml:space="preserve">, </w:t>
            </w:r>
            <w:proofErr w:type="spellStart"/>
            <w:r>
              <w:t>formato</w:t>
            </w:r>
            <w:proofErr w:type="spellEnd"/>
            <w:r>
              <w:t xml:space="preserve"> </w:t>
            </w:r>
            <w:proofErr w:type="spellStart"/>
            <w:r>
              <w:t>retangular</w:t>
            </w:r>
            <w:proofErr w:type="spellEnd"/>
            <w:r>
              <w:t xml:space="preserve">, com </w:t>
            </w:r>
            <w:proofErr w:type="spellStart"/>
            <w:r>
              <w:t>apoio</w:t>
            </w:r>
            <w:proofErr w:type="spellEnd"/>
            <w:r>
              <w:t xml:space="preserve"> para </w:t>
            </w:r>
            <w:proofErr w:type="spellStart"/>
            <w:r>
              <w:t>dedo</w:t>
            </w:r>
            <w:proofErr w:type="spellEnd"/>
            <w:r>
              <w:t xml:space="preserve"> </w:t>
            </w:r>
            <w:proofErr w:type="spellStart"/>
            <w:r>
              <w:t>Medidas</w:t>
            </w:r>
            <w:proofErr w:type="spellEnd"/>
            <w:r>
              <w:t xml:space="preserve"> </w:t>
            </w:r>
            <w:proofErr w:type="spellStart"/>
            <w:r>
              <w:t>mínimas</w:t>
            </w:r>
            <w:proofErr w:type="spellEnd"/>
            <w:r>
              <w:t xml:space="preserve"> para a borracha: </w:t>
            </w:r>
            <w:proofErr w:type="spellStart"/>
            <w:r>
              <w:t>Comprimento</w:t>
            </w:r>
            <w:proofErr w:type="spellEnd"/>
            <w:r>
              <w:t xml:space="preserve"> 43 mm; </w:t>
            </w:r>
            <w:proofErr w:type="spellStart"/>
            <w:r>
              <w:t>Largura</w:t>
            </w:r>
            <w:proofErr w:type="spellEnd"/>
            <w:r>
              <w:t xml:space="preserve"> 22 mm e </w:t>
            </w:r>
            <w:proofErr w:type="spellStart"/>
            <w:r>
              <w:t>espessura</w:t>
            </w:r>
            <w:proofErr w:type="spellEnd"/>
            <w:r>
              <w:t xml:space="preserve"> 11 mm; </w:t>
            </w:r>
            <w:proofErr w:type="spellStart"/>
            <w:r>
              <w:t>Medidas</w:t>
            </w:r>
            <w:proofErr w:type="spellEnd"/>
            <w:r>
              <w:t xml:space="preserve"> </w:t>
            </w:r>
            <w:proofErr w:type="spellStart"/>
            <w:r>
              <w:t>mínimas</w:t>
            </w:r>
            <w:proofErr w:type="spellEnd"/>
            <w:r>
              <w:t xml:space="preserve"> para a </w:t>
            </w:r>
            <w:proofErr w:type="spellStart"/>
            <w:r>
              <w:t>capa</w:t>
            </w:r>
            <w:proofErr w:type="spellEnd"/>
            <w:r>
              <w:t xml:space="preserve"> </w:t>
            </w:r>
            <w:proofErr w:type="spellStart"/>
            <w:r>
              <w:t>plástica</w:t>
            </w:r>
            <w:proofErr w:type="spellEnd"/>
            <w:r>
              <w:t xml:space="preserve">: </w:t>
            </w:r>
            <w:proofErr w:type="spellStart"/>
            <w:r>
              <w:t>comprimento</w:t>
            </w:r>
            <w:proofErr w:type="spellEnd"/>
            <w:r>
              <w:t xml:space="preserve"> 4,1 mm (</w:t>
            </w:r>
            <w:proofErr w:type="spellStart"/>
            <w:r>
              <w:t>medidos</w:t>
            </w:r>
            <w:proofErr w:type="spellEnd"/>
            <w:r>
              <w:t xml:space="preserve"> do </w:t>
            </w:r>
            <w:proofErr w:type="spellStart"/>
            <w:r>
              <w:t>lado</w:t>
            </w:r>
            <w:proofErr w:type="spellEnd"/>
            <w:r>
              <w:t xml:space="preserve"> à </w:t>
            </w:r>
            <w:proofErr w:type="spellStart"/>
            <w:r>
              <w:t>partir</w:t>
            </w:r>
            <w:proofErr w:type="spellEnd"/>
            <w:r>
              <w:t xml:space="preserve"> do </w:t>
            </w:r>
            <w:proofErr w:type="spellStart"/>
            <w:r>
              <w:t>apoio</w:t>
            </w:r>
            <w:proofErr w:type="spellEnd"/>
            <w:r>
              <w:t xml:space="preserve"> para </w:t>
            </w:r>
            <w:proofErr w:type="spellStart"/>
            <w:r>
              <w:t>dedo</w:t>
            </w:r>
            <w:proofErr w:type="spellEnd"/>
            <w:r>
              <w:t xml:space="preserve">); </w:t>
            </w:r>
            <w:proofErr w:type="spellStart"/>
            <w:r>
              <w:t>Largura</w:t>
            </w:r>
            <w:proofErr w:type="spellEnd"/>
            <w:r>
              <w:t xml:space="preserve"> 2,6 mm e </w:t>
            </w:r>
            <w:proofErr w:type="spellStart"/>
            <w:r>
              <w:t>espessura</w:t>
            </w:r>
            <w:proofErr w:type="spellEnd"/>
            <w:r>
              <w:t xml:space="preserve"> 1,3 mm.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 </w:t>
            </w:r>
          </w:p>
        </w:tc>
      </w:tr>
      <w:tr w:rsidR="008343EB" w14:paraId="14348A0B" w14:textId="77777777" w:rsidTr="00D221B7">
        <w:trPr>
          <w:jc w:val="center"/>
        </w:trPr>
        <w:tc>
          <w:tcPr>
            <w:tcW w:w="9209" w:type="dxa"/>
            <w:vAlign w:val="center"/>
          </w:tcPr>
          <w:p w14:paraId="1BCB17EE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Caderno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Brochura</w:t>
            </w:r>
            <w:proofErr w:type="spellEnd"/>
            <w:r>
              <w:rPr>
                <w:b/>
                <w:bCs/>
              </w:rPr>
              <w:t xml:space="preserve"> ¼ 96 </w:t>
            </w:r>
            <w:proofErr w:type="spellStart"/>
            <w:r>
              <w:rPr>
                <w:b/>
                <w:bCs/>
              </w:rPr>
              <w:t>Folhas</w:t>
            </w:r>
            <w:proofErr w:type="spellEnd"/>
          </w:p>
          <w:p w14:paraId="5961B39E" w14:textId="77777777" w:rsidR="008343EB" w:rsidRDefault="008343EB" w:rsidP="00562E99">
            <w:pPr>
              <w:jc w:val="both"/>
            </w:pPr>
            <w:proofErr w:type="spellStart"/>
            <w:r>
              <w:t>Caderno</w:t>
            </w:r>
            <w:proofErr w:type="spellEnd"/>
            <w:r>
              <w:t xml:space="preserve"> de </w:t>
            </w:r>
            <w:proofErr w:type="spellStart"/>
            <w:r>
              <w:t>brochura</w:t>
            </w:r>
            <w:proofErr w:type="spellEnd"/>
            <w:r>
              <w:t xml:space="preserve"> 1/4, </w:t>
            </w:r>
            <w:proofErr w:type="spellStart"/>
            <w:r>
              <w:t>capa</w:t>
            </w:r>
            <w:proofErr w:type="spellEnd"/>
            <w:r>
              <w:t xml:space="preserve"> dura </w:t>
            </w:r>
            <w:proofErr w:type="spellStart"/>
            <w:r>
              <w:t>costurado</w:t>
            </w:r>
            <w:proofErr w:type="spellEnd"/>
            <w:r>
              <w:t xml:space="preserve">, </w:t>
            </w:r>
            <w:proofErr w:type="spellStart"/>
            <w:r>
              <w:t>formato</w:t>
            </w:r>
            <w:proofErr w:type="spellEnd"/>
            <w:r>
              <w:t xml:space="preserve"> 140 mm x 200 mm, </w:t>
            </w:r>
            <w:proofErr w:type="spellStart"/>
            <w:r>
              <w:t>contendo</w:t>
            </w:r>
            <w:proofErr w:type="spellEnd"/>
            <w:r>
              <w:t xml:space="preserve"> 96 </w:t>
            </w:r>
            <w:proofErr w:type="spellStart"/>
            <w:r>
              <w:t>folhas</w:t>
            </w:r>
            <w:proofErr w:type="spellEnd"/>
            <w:r>
              <w:t xml:space="preserve">. </w:t>
            </w:r>
            <w:proofErr w:type="spellStart"/>
            <w:r>
              <w:t>Miolo</w:t>
            </w:r>
            <w:proofErr w:type="spellEnd"/>
            <w:r>
              <w:t xml:space="preserve"> em </w:t>
            </w:r>
            <w:proofErr w:type="spellStart"/>
            <w:r>
              <w:t>papel</w:t>
            </w:r>
            <w:proofErr w:type="spellEnd"/>
            <w:r>
              <w:t xml:space="preserve"> off set </w:t>
            </w:r>
            <w:proofErr w:type="spellStart"/>
            <w:r>
              <w:t>branco</w:t>
            </w:r>
            <w:proofErr w:type="spellEnd"/>
            <w:r>
              <w:t xml:space="preserve"> com </w:t>
            </w:r>
            <w:proofErr w:type="spellStart"/>
            <w:r>
              <w:t>gramatura</w:t>
            </w:r>
            <w:proofErr w:type="spellEnd"/>
            <w:r>
              <w:t xml:space="preserve"> de </w:t>
            </w:r>
            <w:proofErr w:type="spellStart"/>
            <w:r>
              <w:t>aproximadamente</w:t>
            </w:r>
            <w:proofErr w:type="spellEnd"/>
            <w:r>
              <w:t xml:space="preserve"> 56 g/m², com </w:t>
            </w:r>
            <w:proofErr w:type="spellStart"/>
            <w:r>
              <w:t>pautas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azul</w:t>
            </w:r>
            <w:proofErr w:type="spellEnd"/>
            <w:r>
              <w:t xml:space="preserve"> ou </w:t>
            </w:r>
            <w:proofErr w:type="spellStart"/>
            <w:r>
              <w:t>cinza</w:t>
            </w:r>
            <w:proofErr w:type="spellEnd"/>
            <w:r>
              <w:t xml:space="preserve">, </w:t>
            </w:r>
            <w:proofErr w:type="spellStart"/>
            <w:r>
              <w:t>linhas</w:t>
            </w:r>
            <w:proofErr w:type="spellEnd"/>
            <w:r>
              <w:t xml:space="preserve"> </w:t>
            </w:r>
            <w:proofErr w:type="spellStart"/>
            <w:r>
              <w:t>coincidentes</w:t>
            </w:r>
            <w:proofErr w:type="spellEnd"/>
            <w:r>
              <w:t xml:space="preserve"> em ambas as faces. </w:t>
            </w:r>
            <w:proofErr w:type="spellStart"/>
            <w:r>
              <w:t>Capa</w:t>
            </w:r>
            <w:proofErr w:type="spellEnd"/>
            <w:r>
              <w:t xml:space="preserve"> e </w:t>
            </w:r>
            <w:proofErr w:type="spellStart"/>
            <w:r>
              <w:t>contracapa</w:t>
            </w:r>
            <w:proofErr w:type="spellEnd"/>
            <w:r>
              <w:t xml:space="preserve"> em </w:t>
            </w:r>
            <w:proofErr w:type="spellStart"/>
            <w:r>
              <w:t>papelão</w:t>
            </w:r>
            <w:proofErr w:type="spellEnd"/>
            <w:r>
              <w:t xml:space="preserve"> com no </w:t>
            </w:r>
            <w:proofErr w:type="spellStart"/>
            <w:r>
              <w:t>mínimo</w:t>
            </w:r>
            <w:proofErr w:type="spellEnd"/>
            <w:r>
              <w:t xml:space="preserve"> 680 g/m², </w:t>
            </w:r>
            <w:proofErr w:type="spellStart"/>
            <w:r>
              <w:t>revestimento</w:t>
            </w:r>
            <w:proofErr w:type="spellEnd"/>
            <w:r>
              <w:t xml:space="preserve"> em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couchê</w:t>
            </w:r>
            <w:proofErr w:type="spellEnd"/>
            <w:r>
              <w:t xml:space="preserve"> </w:t>
            </w:r>
            <w:proofErr w:type="spellStart"/>
            <w:r>
              <w:t>brilho</w:t>
            </w:r>
            <w:proofErr w:type="spellEnd"/>
            <w:r>
              <w:t xml:space="preserve"> com </w:t>
            </w:r>
            <w:proofErr w:type="spellStart"/>
            <w:r>
              <w:t>gramatura</w:t>
            </w:r>
            <w:proofErr w:type="spellEnd"/>
            <w:r>
              <w:t xml:space="preserve"> de 115 g/m² e </w:t>
            </w:r>
            <w:proofErr w:type="spellStart"/>
            <w:r>
              <w:t>guarda</w:t>
            </w:r>
            <w:proofErr w:type="spellEnd"/>
            <w:r>
              <w:t xml:space="preserve"> em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reciclado</w:t>
            </w:r>
            <w:proofErr w:type="spellEnd"/>
            <w:r>
              <w:t xml:space="preserve"> </w:t>
            </w:r>
            <w:proofErr w:type="spellStart"/>
            <w:r>
              <w:t>branco</w:t>
            </w:r>
            <w:proofErr w:type="spellEnd"/>
            <w:r>
              <w:t xml:space="preserve"> com </w:t>
            </w:r>
            <w:proofErr w:type="spellStart"/>
            <w:r>
              <w:t>gramatura</w:t>
            </w:r>
            <w:proofErr w:type="spellEnd"/>
            <w:r>
              <w:t xml:space="preserve"> de 120 g/m². </w:t>
            </w:r>
            <w:proofErr w:type="spellStart"/>
            <w:r>
              <w:t>Capa</w:t>
            </w:r>
            <w:proofErr w:type="spellEnd"/>
            <w:r>
              <w:t xml:space="preserve"> e </w:t>
            </w:r>
            <w:proofErr w:type="spellStart"/>
            <w:r>
              <w:t>contracapa</w:t>
            </w:r>
            <w:proofErr w:type="spellEnd"/>
            <w:r>
              <w:t xml:space="preserve"> com </w:t>
            </w:r>
            <w:proofErr w:type="spellStart"/>
            <w:r>
              <w:t>impressão</w:t>
            </w:r>
            <w:proofErr w:type="spellEnd"/>
            <w:r>
              <w:t xml:space="preserve"> 4 x 1 (que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ostente</w:t>
            </w:r>
            <w:proofErr w:type="spellEnd"/>
            <w:r>
              <w:t xml:space="preserve"> propaganda </w:t>
            </w:r>
            <w:proofErr w:type="spellStart"/>
            <w:r>
              <w:t>comercial</w:t>
            </w:r>
            <w:proofErr w:type="spellEnd"/>
            <w:r>
              <w:t xml:space="preserve"> de </w:t>
            </w:r>
            <w:proofErr w:type="spellStart"/>
            <w:r>
              <w:t>terceiros</w:t>
            </w:r>
            <w:proofErr w:type="spellEnd"/>
            <w:r>
              <w:t xml:space="preserve"> e </w:t>
            </w:r>
            <w:proofErr w:type="spellStart"/>
            <w:r>
              <w:t>imagem</w:t>
            </w:r>
            <w:proofErr w:type="spellEnd"/>
            <w:r>
              <w:t xml:space="preserve"> </w:t>
            </w:r>
            <w:proofErr w:type="spellStart"/>
            <w:r>
              <w:t>inadequada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  <w:r>
              <w:t xml:space="preserve">). Na </w:t>
            </w:r>
            <w:proofErr w:type="spellStart"/>
            <w:r>
              <w:t>quarta</w:t>
            </w:r>
            <w:proofErr w:type="spellEnd"/>
            <w:r>
              <w:t xml:space="preserve"> </w:t>
            </w:r>
            <w:proofErr w:type="spellStart"/>
            <w:r>
              <w:t>capa</w:t>
            </w:r>
            <w:proofErr w:type="spellEnd"/>
            <w:r>
              <w:t xml:space="preserve">, o </w:t>
            </w:r>
            <w:proofErr w:type="spellStart"/>
            <w:r>
              <w:t>caderno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trazer</w:t>
            </w:r>
            <w:proofErr w:type="spellEnd"/>
            <w:r>
              <w:t xml:space="preserve"> as </w:t>
            </w:r>
            <w:proofErr w:type="spellStart"/>
            <w:r>
              <w:t>informações</w:t>
            </w:r>
            <w:proofErr w:type="spellEnd"/>
            <w:r>
              <w:t xml:space="preserve"> </w:t>
            </w:r>
            <w:proofErr w:type="spellStart"/>
            <w:r>
              <w:t>técnicas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 xml:space="preserve"> (</w:t>
            </w:r>
            <w:proofErr w:type="spellStart"/>
            <w:r>
              <w:t>gramatura</w:t>
            </w:r>
            <w:proofErr w:type="spellEnd"/>
            <w:r>
              <w:t xml:space="preserve"> do </w:t>
            </w:r>
            <w:proofErr w:type="spellStart"/>
            <w:r>
              <w:t>papel</w:t>
            </w:r>
            <w:proofErr w:type="spellEnd"/>
            <w:r>
              <w:t xml:space="preserve">, </w:t>
            </w: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folhas</w:t>
            </w:r>
            <w:proofErr w:type="spellEnd"/>
            <w:r>
              <w:t xml:space="preserve"> e CNPJ do </w:t>
            </w:r>
            <w:proofErr w:type="spellStart"/>
            <w:r>
              <w:t>fabricante</w:t>
            </w:r>
            <w:proofErr w:type="spellEnd"/>
            <w:r>
              <w:t>/</w:t>
            </w:r>
            <w:proofErr w:type="spellStart"/>
            <w:r>
              <w:t>marca</w:t>
            </w:r>
            <w:proofErr w:type="spellEnd"/>
            <w:r>
              <w:t xml:space="preserve">), em </w:t>
            </w:r>
            <w:proofErr w:type="spellStart"/>
            <w:r>
              <w:t>como</w:t>
            </w:r>
            <w:proofErr w:type="spellEnd"/>
            <w:r>
              <w:t xml:space="preserve"> o </w:t>
            </w:r>
            <w:proofErr w:type="spellStart"/>
            <w:r>
              <w:t>Selo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FSC ou </w:t>
            </w:r>
            <w:proofErr w:type="spellStart"/>
            <w:r>
              <w:t>Cerflor</w:t>
            </w:r>
            <w:proofErr w:type="spellEnd"/>
            <w:r>
              <w:t xml:space="preserve">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estar</w:t>
            </w:r>
            <w:proofErr w:type="spellEnd"/>
            <w:r>
              <w:t xml:space="preserve"> em </w:t>
            </w:r>
            <w:proofErr w:type="spellStart"/>
            <w:r>
              <w:t>conformidade</w:t>
            </w:r>
            <w:proofErr w:type="spellEnd"/>
            <w:r>
              <w:t xml:space="preserve"> com a </w:t>
            </w:r>
            <w:proofErr w:type="spellStart"/>
            <w:r>
              <w:t>norma</w:t>
            </w:r>
            <w:proofErr w:type="spellEnd"/>
            <w:r>
              <w:t xml:space="preserve"> ABNT NBR 15.733:2012. </w:t>
            </w:r>
            <w:proofErr w:type="spellStart"/>
            <w:r>
              <w:t>Apresentar</w:t>
            </w:r>
            <w:proofErr w:type="spellEnd"/>
            <w:r>
              <w:t xml:space="preserve"> </w:t>
            </w:r>
            <w:proofErr w:type="spellStart"/>
            <w:r>
              <w:t>juntamente</w:t>
            </w:r>
            <w:proofErr w:type="spellEnd"/>
            <w:r>
              <w:t xml:space="preserve"> com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cópia</w:t>
            </w:r>
            <w:proofErr w:type="spellEnd"/>
            <w:r>
              <w:t xml:space="preserve"> do </w:t>
            </w:r>
            <w:proofErr w:type="spellStart"/>
            <w:r>
              <w:t>Certificado</w:t>
            </w:r>
            <w:proofErr w:type="spellEnd"/>
            <w:r>
              <w:t xml:space="preserve"> do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utilizado</w:t>
            </w:r>
            <w:proofErr w:type="spellEnd"/>
            <w:r>
              <w:t xml:space="preserve"> no </w:t>
            </w:r>
            <w:proofErr w:type="spellStart"/>
            <w:r>
              <w:t>miolo</w:t>
            </w:r>
            <w:proofErr w:type="spellEnd"/>
            <w:r>
              <w:t xml:space="preserve"> dos </w:t>
            </w:r>
            <w:proofErr w:type="spellStart"/>
            <w:r>
              <w:t>cadernos</w:t>
            </w:r>
            <w:proofErr w:type="spellEnd"/>
            <w:r>
              <w:t xml:space="preserve">, junto </w:t>
            </w:r>
            <w:proofErr w:type="spellStart"/>
            <w:r>
              <w:t>ao</w:t>
            </w:r>
            <w:proofErr w:type="spellEnd"/>
            <w:r>
              <w:t xml:space="preserve"> FSC ou </w:t>
            </w:r>
            <w:proofErr w:type="spellStart"/>
            <w:r>
              <w:t>Cerflor</w:t>
            </w:r>
            <w:proofErr w:type="spellEnd"/>
            <w:r>
              <w:t xml:space="preserve"> em </w:t>
            </w:r>
            <w:proofErr w:type="spellStart"/>
            <w:r>
              <w:t>nome</w:t>
            </w:r>
            <w:proofErr w:type="spellEnd"/>
            <w:r>
              <w:t xml:space="preserve"> do </w:t>
            </w:r>
            <w:proofErr w:type="spellStart"/>
            <w:r>
              <w:t>fabricante</w:t>
            </w:r>
            <w:proofErr w:type="spellEnd"/>
            <w:r>
              <w:t>.</w:t>
            </w:r>
          </w:p>
        </w:tc>
      </w:tr>
      <w:tr w:rsidR="008343EB" w14:paraId="29E91F70" w14:textId="77777777" w:rsidTr="00D221B7">
        <w:trPr>
          <w:jc w:val="center"/>
        </w:trPr>
        <w:tc>
          <w:tcPr>
            <w:tcW w:w="9209" w:type="dxa"/>
            <w:vAlign w:val="center"/>
          </w:tcPr>
          <w:p w14:paraId="3EA09313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Caderno</w:t>
            </w:r>
            <w:proofErr w:type="spellEnd"/>
            <w:r>
              <w:rPr>
                <w:b/>
                <w:bCs/>
              </w:rPr>
              <w:t xml:space="preserve"> Brochurão 96 </w:t>
            </w:r>
            <w:proofErr w:type="spellStart"/>
            <w:r>
              <w:rPr>
                <w:b/>
                <w:bCs/>
              </w:rPr>
              <w:t>folhas</w:t>
            </w:r>
            <w:proofErr w:type="spellEnd"/>
          </w:p>
          <w:p w14:paraId="313719E4" w14:textId="77777777" w:rsidR="008343EB" w:rsidRDefault="008343EB" w:rsidP="00562E99">
            <w:pPr>
              <w:jc w:val="both"/>
            </w:pPr>
            <w:proofErr w:type="spellStart"/>
            <w:r>
              <w:t>Caderno</w:t>
            </w:r>
            <w:proofErr w:type="spellEnd"/>
            <w:r>
              <w:t xml:space="preserve"> brochurão, </w:t>
            </w:r>
            <w:proofErr w:type="spellStart"/>
            <w:r>
              <w:t>capa</w:t>
            </w:r>
            <w:proofErr w:type="spellEnd"/>
            <w:r>
              <w:t xml:space="preserve"> dura, </w:t>
            </w:r>
            <w:proofErr w:type="spellStart"/>
            <w:r>
              <w:t>costurado</w:t>
            </w:r>
            <w:proofErr w:type="spellEnd"/>
            <w:r>
              <w:t xml:space="preserve">, </w:t>
            </w:r>
            <w:proofErr w:type="spellStart"/>
            <w:r>
              <w:t>formato</w:t>
            </w:r>
            <w:proofErr w:type="spellEnd"/>
            <w:r>
              <w:t xml:space="preserve"> 200 mm x 275 mm, </w:t>
            </w:r>
            <w:proofErr w:type="spellStart"/>
            <w:r>
              <w:t>contendo</w:t>
            </w:r>
            <w:proofErr w:type="spellEnd"/>
            <w:r>
              <w:t xml:space="preserve"> 96 </w:t>
            </w:r>
            <w:proofErr w:type="spellStart"/>
            <w:r>
              <w:t>folhas</w:t>
            </w:r>
            <w:proofErr w:type="spellEnd"/>
            <w:r>
              <w:t xml:space="preserve">. </w:t>
            </w:r>
            <w:proofErr w:type="spellStart"/>
            <w:r>
              <w:t>Miolo</w:t>
            </w:r>
            <w:proofErr w:type="spellEnd"/>
            <w:r>
              <w:t xml:space="preserve"> em </w:t>
            </w:r>
            <w:proofErr w:type="spellStart"/>
            <w:r>
              <w:t>papel</w:t>
            </w:r>
            <w:proofErr w:type="spellEnd"/>
            <w:r>
              <w:t xml:space="preserve"> off set </w:t>
            </w:r>
            <w:proofErr w:type="spellStart"/>
            <w:r>
              <w:t>branco</w:t>
            </w:r>
            <w:proofErr w:type="spellEnd"/>
            <w:r>
              <w:t xml:space="preserve"> com </w:t>
            </w:r>
            <w:proofErr w:type="spellStart"/>
            <w:r>
              <w:t>gramatura</w:t>
            </w:r>
            <w:proofErr w:type="spellEnd"/>
            <w:r>
              <w:t xml:space="preserve"> de </w:t>
            </w:r>
            <w:proofErr w:type="spellStart"/>
            <w:r>
              <w:t>aproximadamente</w:t>
            </w:r>
            <w:proofErr w:type="spellEnd"/>
            <w:r>
              <w:t xml:space="preserve"> 56 g/m², com </w:t>
            </w:r>
            <w:proofErr w:type="spellStart"/>
            <w:r>
              <w:t>pautas</w:t>
            </w:r>
            <w:proofErr w:type="spellEnd"/>
            <w:r>
              <w:t xml:space="preserve"> na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azul</w:t>
            </w:r>
            <w:proofErr w:type="spellEnd"/>
            <w:r>
              <w:t xml:space="preserve"> ou </w:t>
            </w:r>
            <w:proofErr w:type="spellStart"/>
            <w:r>
              <w:t>cinza</w:t>
            </w:r>
            <w:proofErr w:type="spellEnd"/>
            <w:r>
              <w:t xml:space="preserve">, </w:t>
            </w:r>
            <w:proofErr w:type="spellStart"/>
            <w:r>
              <w:t>linhas</w:t>
            </w:r>
            <w:proofErr w:type="spellEnd"/>
            <w:r>
              <w:t xml:space="preserve"> </w:t>
            </w:r>
            <w:proofErr w:type="spellStart"/>
            <w:r>
              <w:t>coincidentes</w:t>
            </w:r>
            <w:proofErr w:type="spellEnd"/>
            <w:r>
              <w:t xml:space="preserve"> em ambas as faces. </w:t>
            </w:r>
            <w:proofErr w:type="spellStart"/>
            <w:r>
              <w:t>Capa</w:t>
            </w:r>
            <w:proofErr w:type="spellEnd"/>
            <w:r>
              <w:t xml:space="preserve"> e </w:t>
            </w:r>
            <w:proofErr w:type="spellStart"/>
            <w:r>
              <w:t>contracapa</w:t>
            </w:r>
            <w:proofErr w:type="spellEnd"/>
            <w:r>
              <w:t xml:space="preserve"> em </w:t>
            </w:r>
            <w:proofErr w:type="spellStart"/>
            <w:r>
              <w:t>papelão</w:t>
            </w:r>
            <w:proofErr w:type="spellEnd"/>
            <w:r>
              <w:t xml:space="preserve"> com no </w:t>
            </w:r>
            <w:proofErr w:type="spellStart"/>
            <w:r>
              <w:t>mínimo</w:t>
            </w:r>
            <w:proofErr w:type="spellEnd"/>
            <w:r>
              <w:t xml:space="preserve"> 680 g/m², </w:t>
            </w:r>
            <w:proofErr w:type="spellStart"/>
            <w:r>
              <w:t>revestimento</w:t>
            </w:r>
            <w:proofErr w:type="spellEnd"/>
            <w:r>
              <w:t xml:space="preserve"> em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couchê</w:t>
            </w:r>
            <w:proofErr w:type="spellEnd"/>
            <w:r>
              <w:t xml:space="preserve"> </w:t>
            </w:r>
            <w:proofErr w:type="spellStart"/>
            <w:r>
              <w:t>brilho</w:t>
            </w:r>
            <w:proofErr w:type="spellEnd"/>
            <w:r>
              <w:t xml:space="preserve"> com </w:t>
            </w:r>
            <w:proofErr w:type="spellStart"/>
            <w:r>
              <w:t>gramatura</w:t>
            </w:r>
            <w:proofErr w:type="spellEnd"/>
            <w:r>
              <w:t xml:space="preserve"> de 115 g/m² e </w:t>
            </w:r>
            <w:proofErr w:type="spellStart"/>
            <w:r>
              <w:t>guarda</w:t>
            </w:r>
            <w:proofErr w:type="spellEnd"/>
            <w:r>
              <w:t xml:space="preserve"> em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reciclado</w:t>
            </w:r>
            <w:proofErr w:type="spellEnd"/>
            <w:r>
              <w:t xml:space="preserve"> </w:t>
            </w:r>
            <w:proofErr w:type="spellStart"/>
            <w:r>
              <w:t>branco</w:t>
            </w:r>
            <w:proofErr w:type="spellEnd"/>
            <w:r>
              <w:t xml:space="preserve"> com </w:t>
            </w:r>
            <w:proofErr w:type="spellStart"/>
            <w:r>
              <w:t>gramatura</w:t>
            </w:r>
            <w:proofErr w:type="spellEnd"/>
            <w:r>
              <w:t xml:space="preserve"> de 120 g/m². </w:t>
            </w:r>
            <w:proofErr w:type="spellStart"/>
            <w:r>
              <w:t>Capa</w:t>
            </w:r>
            <w:proofErr w:type="spellEnd"/>
            <w:r>
              <w:t xml:space="preserve"> e </w:t>
            </w:r>
            <w:proofErr w:type="spellStart"/>
            <w:r>
              <w:t>contracapa</w:t>
            </w:r>
            <w:proofErr w:type="spellEnd"/>
            <w:r>
              <w:t xml:space="preserve"> com </w:t>
            </w:r>
            <w:proofErr w:type="spellStart"/>
            <w:r>
              <w:t>impressão</w:t>
            </w:r>
            <w:proofErr w:type="spellEnd"/>
            <w:r>
              <w:t xml:space="preserve"> 4 x 1 (que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ostente</w:t>
            </w:r>
            <w:proofErr w:type="spellEnd"/>
            <w:r>
              <w:t xml:space="preserve"> propaganda </w:t>
            </w:r>
            <w:proofErr w:type="spellStart"/>
            <w:r>
              <w:t>comercial</w:t>
            </w:r>
            <w:proofErr w:type="spellEnd"/>
            <w:r>
              <w:t xml:space="preserve"> de </w:t>
            </w:r>
            <w:proofErr w:type="spellStart"/>
            <w:r>
              <w:t>terceiros</w:t>
            </w:r>
            <w:proofErr w:type="spellEnd"/>
            <w:r>
              <w:t xml:space="preserve"> e </w:t>
            </w:r>
            <w:proofErr w:type="spellStart"/>
            <w:r>
              <w:t>imagem</w:t>
            </w:r>
            <w:proofErr w:type="spellEnd"/>
            <w:r>
              <w:t xml:space="preserve"> </w:t>
            </w:r>
            <w:proofErr w:type="spellStart"/>
            <w:r>
              <w:t>inadequada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  <w:r>
              <w:t xml:space="preserve">). Na </w:t>
            </w:r>
            <w:proofErr w:type="spellStart"/>
            <w:r>
              <w:t>quarta</w:t>
            </w:r>
            <w:proofErr w:type="spellEnd"/>
            <w:r>
              <w:t xml:space="preserve"> </w:t>
            </w:r>
            <w:proofErr w:type="spellStart"/>
            <w:r>
              <w:t>capa</w:t>
            </w:r>
            <w:proofErr w:type="spellEnd"/>
            <w:r>
              <w:t xml:space="preserve">, o </w:t>
            </w:r>
            <w:proofErr w:type="spellStart"/>
            <w:r>
              <w:t>caderno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trazer</w:t>
            </w:r>
            <w:proofErr w:type="spellEnd"/>
            <w:r>
              <w:t xml:space="preserve"> as </w:t>
            </w:r>
            <w:proofErr w:type="spellStart"/>
            <w:r>
              <w:t>informações</w:t>
            </w:r>
            <w:proofErr w:type="spellEnd"/>
            <w:r>
              <w:t xml:space="preserve"> </w:t>
            </w:r>
            <w:proofErr w:type="spellStart"/>
            <w:r>
              <w:t>técnicas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 xml:space="preserve"> (</w:t>
            </w:r>
            <w:proofErr w:type="spellStart"/>
            <w:r>
              <w:t>gramatura</w:t>
            </w:r>
            <w:proofErr w:type="spellEnd"/>
            <w:r>
              <w:t xml:space="preserve"> do </w:t>
            </w:r>
            <w:proofErr w:type="spellStart"/>
            <w:r>
              <w:t>papel</w:t>
            </w:r>
            <w:proofErr w:type="spellEnd"/>
            <w:r>
              <w:t xml:space="preserve">, </w:t>
            </w: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folhas</w:t>
            </w:r>
            <w:proofErr w:type="spellEnd"/>
            <w:r>
              <w:t xml:space="preserve"> e CNPJ do </w:t>
            </w:r>
            <w:proofErr w:type="spellStart"/>
            <w:r>
              <w:t>fabricante</w:t>
            </w:r>
            <w:proofErr w:type="spellEnd"/>
            <w:r>
              <w:t>/</w:t>
            </w:r>
            <w:proofErr w:type="spellStart"/>
            <w:r>
              <w:t>marca</w:t>
            </w:r>
            <w:proofErr w:type="spellEnd"/>
            <w:r>
              <w:t xml:space="preserve">), em </w:t>
            </w:r>
            <w:proofErr w:type="spellStart"/>
            <w:r>
              <w:t>como</w:t>
            </w:r>
            <w:proofErr w:type="spellEnd"/>
            <w:r>
              <w:t xml:space="preserve"> o </w:t>
            </w:r>
            <w:proofErr w:type="spellStart"/>
            <w:r>
              <w:t>Selo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FSC ou </w:t>
            </w:r>
            <w:proofErr w:type="spellStart"/>
            <w:r>
              <w:t>Cerflor</w:t>
            </w:r>
            <w:proofErr w:type="spellEnd"/>
            <w:r>
              <w:t xml:space="preserve">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estar</w:t>
            </w:r>
            <w:proofErr w:type="spellEnd"/>
            <w:r>
              <w:t xml:space="preserve"> em </w:t>
            </w:r>
            <w:proofErr w:type="spellStart"/>
            <w:r>
              <w:t>conformidade</w:t>
            </w:r>
            <w:proofErr w:type="spellEnd"/>
            <w:r>
              <w:t xml:space="preserve"> com a </w:t>
            </w:r>
            <w:proofErr w:type="spellStart"/>
            <w:r>
              <w:t>norma</w:t>
            </w:r>
            <w:proofErr w:type="spellEnd"/>
            <w:r>
              <w:t xml:space="preserve"> ABNT NBR 15.733:2012. </w:t>
            </w:r>
            <w:proofErr w:type="spellStart"/>
            <w:r>
              <w:t>Apresentar</w:t>
            </w:r>
            <w:proofErr w:type="spellEnd"/>
            <w:r>
              <w:t xml:space="preserve"> </w:t>
            </w:r>
            <w:proofErr w:type="spellStart"/>
            <w:r>
              <w:t>juntamente</w:t>
            </w:r>
            <w:proofErr w:type="spellEnd"/>
            <w:r>
              <w:t xml:space="preserve"> com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cópia</w:t>
            </w:r>
            <w:proofErr w:type="spellEnd"/>
            <w:r>
              <w:t xml:space="preserve"> do </w:t>
            </w:r>
            <w:proofErr w:type="spellStart"/>
            <w:r>
              <w:t>Certificado</w:t>
            </w:r>
            <w:proofErr w:type="spellEnd"/>
            <w:r>
              <w:t xml:space="preserve"> do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utilizado</w:t>
            </w:r>
            <w:proofErr w:type="spellEnd"/>
            <w:r>
              <w:t xml:space="preserve"> no </w:t>
            </w:r>
            <w:proofErr w:type="spellStart"/>
            <w:r>
              <w:t>miolo</w:t>
            </w:r>
            <w:proofErr w:type="spellEnd"/>
            <w:r>
              <w:t xml:space="preserve"> dos </w:t>
            </w:r>
            <w:proofErr w:type="spellStart"/>
            <w:r>
              <w:t>cadernos</w:t>
            </w:r>
            <w:proofErr w:type="spellEnd"/>
            <w:r>
              <w:t xml:space="preserve">, junto </w:t>
            </w:r>
            <w:proofErr w:type="spellStart"/>
            <w:r>
              <w:t>ao</w:t>
            </w:r>
            <w:proofErr w:type="spellEnd"/>
            <w:r>
              <w:t xml:space="preserve"> FSC ou </w:t>
            </w:r>
            <w:proofErr w:type="spellStart"/>
            <w:r>
              <w:t>Cerflor</w:t>
            </w:r>
            <w:proofErr w:type="spellEnd"/>
            <w:r>
              <w:t xml:space="preserve"> em </w:t>
            </w:r>
            <w:proofErr w:type="spellStart"/>
            <w:r>
              <w:t>nome</w:t>
            </w:r>
            <w:proofErr w:type="spellEnd"/>
            <w:r>
              <w:t xml:space="preserve"> do </w:t>
            </w:r>
            <w:proofErr w:type="spellStart"/>
            <w:r>
              <w:t>fabricante</w:t>
            </w:r>
            <w:proofErr w:type="spellEnd"/>
            <w:r>
              <w:t>.</w:t>
            </w:r>
          </w:p>
        </w:tc>
      </w:tr>
      <w:tr w:rsidR="008343EB" w14:paraId="6DAD73B3" w14:textId="77777777" w:rsidTr="00D221B7">
        <w:trPr>
          <w:jc w:val="center"/>
        </w:trPr>
        <w:tc>
          <w:tcPr>
            <w:tcW w:w="9209" w:type="dxa"/>
            <w:vAlign w:val="center"/>
          </w:tcPr>
          <w:p w14:paraId="6F67DCD5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Caderno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Desenho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Cartografia</w:t>
            </w:r>
            <w:proofErr w:type="spellEnd"/>
            <w:r>
              <w:rPr>
                <w:b/>
                <w:bCs/>
              </w:rPr>
              <w:t xml:space="preserve"> 96 </w:t>
            </w:r>
            <w:proofErr w:type="spellStart"/>
            <w:r>
              <w:rPr>
                <w:b/>
                <w:bCs/>
              </w:rPr>
              <w:t>Folhas</w:t>
            </w:r>
            <w:proofErr w:type="spellEnd"/>
          </w:p>
          <w:p w14:paraId="7E8FCCB7" w14:textId="77777777" w:rsidR="008343EB" w:rsidRDefault="008343EB" w:rsidP="00562E99">
            <w:pPr>
              <w:jc w:val="both"/>
              <w:rPr>
                <w:lang w:val="pt-PT"/>
              </w:rPr>
            </w:pPr>
            <w:proofErr w:type="spellStart"/>
            <w:r>
              <w:t>Caderno</w:t>
            </w:r>
            <w:proofErr w:type="spellEnd"/>
            <w:r>
              <w:t xml:space="preserve"> de </w:t>
            </w:r>
            <w:proofErr w:type="spellStart"/>
            <w:r>
              <w:t>desenho</w:t>
            </w:r>
            <w:proofErr w:type="spellEnd"/>
            <w:r>
              <w:t xml:space="preserve"> </w:t>
            </w:r>
            <w:proofErr w:type="spellStart"/>
            <w:r>
              <w:t>espiralado</w:t>
            </w:r>
            <w:proofErr w:type="spellEnd"/>
            <w:r>
              <w:t xml:space="preserve">, 96 </w:t>
            </w:r>
            <w:proofErr w:type="spellStart"/>
            <w:r>
              <w:t>folhas</w:t>
            </w:r>
            <w:proofErr w:type="spellEnd"/>
            <w:r>
              <w:t xml:space="preserve">. </w:t>
            </w:r>
            <w:proofErr w:type="spellStart"/>
            <w:r>
              <w:t>Especificações</w:t>
            </w:r>
            <w:proofErr w:type="spellEnd"/>
            <w:r>
              <w:t xml:space="preserve">: </w:t>
            </w:r>
            <w:proofErr w:type="spellStart"/>
            <w:r>
              <w:t>Dimensões</w:t>
            </w:r>
            <w:proofErr w:type="spellEnd"/>
            <w:r>
              <w:t xml:space="preserve">: 200 mm x 275 mm; </w:t>
            </w:r>
            <w:proofErr w:type="spellStart"/>
            <w:r>
              <w:t>Miolo</w:t>
            </w:r>
            <w:proofErr w:type="spellEnd"/>
            <w:r>
              <w:t xml:space="preserve">: </w:t>
            </w:r>
            <w:proofErr w:type="spellStart"/>
            <w:r>
              <w:t>papel</w:t>
            </w:r>
            <w:proofErr w:type="spellEnd"/>
            <w:r>
              <w:t xml:space="preserve"> offset, </w:t>
            </w:r>
            <w:proofErr w:type="spellStart"/>
            <w:r>
              <w:t>branco</w:t>
            </w:r>
            <w:proofErr w:type="spellEnd"/>
            <w:r>
              <w:t xml:space="preserve">, </w:t>
            </w:r>
            <w:proofErr w:type="spellStart"/>
            <w:r>
              <w:t>gramatura</w:t>
            </w:r>
            <w:proofErr w:type="spellEnd"/>
            <w:r>
              <w:t xml:space="preserve"> </w:t>
            </w:r>
            <w:proofErr w:type="spellStart"/>
            <w:r>
              <w:t>aproximada</w:t>
            </w:r>
            <w:proofErr w:type="spellEnd"/>
            <w:r>
              <w:t xml:space="preserve"> de 63g/m²; </w:t>
            </w:r>
            <w:proofErr w:type="spellStart"/>
            <w:r>
              <w:t>Capa</w:t>
            </w:r>
            <w:proofErr w:type="spellEnd"/>
            <w:r>
              <w:t xml:space="preserve"> e </w:t>
            </w:r>
            <w:proofErr w:type="spellStart"/>
            <w:r>
              <w:t>contracapa</w:t>
            </w:r>
            <w:proofErr w:type="spellEnd"/>
            <w:r>
              <w:t xml:space="preserve"> em </w:t>
            </w:r>
            <w:proofErr w:type="spellStart"/>
            <w:r>
              <w:t>papelão</w:t>
            </w:r>
            <w:proofErr w:type="spellEnd"/>
            <w:r>
              <w:t xml:space="preserve"> com no </w:t>
            </w:r>
            <w:proofErr w:type="spellStart"/>
            <w:r>
              <w:t>mínimo</w:t>
            </w:r>
            <w:proofErr w:type="spellEnd"/>
            <w:r>
              <w:t xml:space="preserve"> 680 g/m², </w:t>
            </w:r>
            <w:proofErr w:type="spellStart"/>
            <w:r>
              <w:t>revestimento</w:t>
            </w:r>
            <w:proofErr w:type="spellEnd"/>
            <w:r>
              <w:t xml:space="preserve"> em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couchê</w:t>
            </w:r>
            <w:proofErr w:type="spellEnd"/>
            <w:r>
              <w:t xml:space="preserve"> </w:t>
            </w:r>
            <w:proofErr w:type="spellStart"/>
            <w:r>
              <w:t>brilho</w:t>
            </w:r>
            <w:proofErr w:type="spellEnd"/>
            <w:r>
              <w:t xml:space="preserve"> com </w:t>
            </w:r>
            <w:proofErr w:type="spellStart"/>
            <w:r>
              <w:t>gramatura</w:t>
            </w:r>
            <w:proofErr w:type="spellEnd"/>
            <w:r>
              <w:t xml:space="preserve"> de 115 g/m² e </w:t>
            </w:r>
            <w:proofErr w:type="spellStart"/>
            <w:r>
              <w:t>guarda</w:t>
            </w:r>
            <w:proofErr w:type="spellEnd"/>
            <w:r>
              <w:t xml:space="preserve"> em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reciclado</w:t>
            </w:r>
            <w:proofErr w:type="spellEnd"/>
            <w:r>
              <w:t xml:space="preserve"> </w:t>
            </w:r>
            <w:proofErr w:type="spellStart"/>
            <w:r>
              <w:t>branco</w:t>
            </w:r>
            <w:proofErr w:type="spellEnd"/>
            <w:r>
              <w:t xml:space="preserve"> com </w:t>
            </w:r>
            <w:proofErr w:type="spellStart"/>
            <w:r>
              <w:lastRenderedPageBreak/>
              <w:t>gramatura</w:t>
            </w:r>
            <w:proofErr w:type="spellEnd"/>
            <w:r>
              <w:t xml:space="preserve"> de 120 g/m². </w:t>
            </w:r>
            <w:proofErr w:type="spellStart"/>
            <w:r>
              <w:t>Espiral</w:t>
            </w:r>
            <w:proofErr w:type="spellEnd"/>
            <w:r>
              <w:t xml:space="preserve">: arame </w:t>
            </w:r>
            <w:proofErr w:type="spellStart"/>
            <w:r>
              <w:t>revestido</w:t>
            </w:r>
            <w:proofErr w:type="spellEnd"/>
            <w:r>
              <w:t xml:space="preserve"> em nylon </w:t>
            </w:r>
            <w:proofErr w:type="spellStart"/>
            <w:r>
              <w:t>preto</w:t>
            </w:r>
            <w:proofErr w:type="spellEnd"/>
            <w:r>
              <w:t xml:space="preserve"> 1,20 mm </w:t>
            </w:r>
            <w:proofErr w:type="spellStart"/>
            <w:r>
              <w:t>sendo</w:t>
            </w:r>
            <w:proofErr w:type="spellEnd"/>
            <w:r>
              <w:t xml:space="preserve"> que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acabamento</w:t>
            </w:r>
            <w:proofErr w:type="spellEnd"/>
            <w:r>
              <w:t xml:space="preserve"> dado </w:t>
            </w:r>
            <w:proofErr w:type="spellStart"/>
            <w:r>
              <w:t>nas</w:t>
            </w:r>
            <w:proofErr w:type="spellEnd"/>
            <w:r>
              <w:t xml:space="preserve"> </w:t>
            </w:r>
            <w:proofErr w:type="spellStart"/>
            <w:r>
              <w:t>extremidades</w:t>
            </w:r>
            <w:proofErr w:type="spellEnd"/>
            <w:r>
              <w:t xml:space="preserve"> das </w:t>
            </w:r>
            <w:proofErr w:type="spellStart"/>
            <w:r>
              <w:t>espirais</w:t>
            </w:r>
            <w:proofErr w:type="spellEnd"/>
            <w:r>
              <w:t xml:space="preserve"> </w:t>
            </w:r>
            <w:proofErr w:type="spellStart"/>
            <w:r>
              <w:t>metálicas</w:t>
            </w:r>
            <w:proofErr w:type="spellEnd"/>
            <w:r>
              <w:t xml:space="preserve"> </w:t>
            </w:r>
            <w:proofErr w:type="spellStart"/>
            <w:r>
              <w:t>deve</w:t>
            </w:r>
            <w:proofErr w:type="spellEnd"/>
            <w:r>
              <w:t xml:space="preserve"> </w:t>
            </w:r>
            <w:proofErr w:type="spellStart"/>
            <w:r>
              <w:t>formar</w:t>
            </w:r>
            <w:proofErr w:type="spellEnd"/>
            <w:r>
              <w:t xml:space="preserve"> </w:t>
            </w:r>
            <w:proofErr w:type="spellStart"/>
            <w:r>
              <w:t>travas</w:t>
            </w:r>
            <w:proofErr w:type="spellEnd"/>
            <w:r>
              <w:t xml:space="preserve"> (</w:t>
            </w:r>
            <w:proofErr w:type="spellStart"/>
            <w:r>
              <w:t>conhecido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coil lock) que </w:t>
            </w:r>
            <w:proofErr w:type="spellStart"/>
            <w:r>
              <w:t>impossibilitem</w:t>
            </w:r>
            <w:proofErr w:type="spellEnd"/>
            <w:r>
              <w:t xml:space="preserve"> a </w:t>
            </w:r>
            <w:proofErr w:type="spellStart"/>
            <w:r>
              <w:t>formação</w:t>
            </w:r>
            <w:proofErr w:type="spellEnd"/>
            <w:r>
              <w:t xml:space="preserve"> de </w:t>
            </w:r>
            <w:proofErr w:type="spellStart"/>
            <w:r>
              <w:t>pontas</w:t>
            </w:r>
            <w:proofErr w:type="spellEnd"/>
            <w:r>
              <w:t xml:space="preserve"> </w:t>
            </w:r>
            <w:proofErr w:type="spellStart"/>
            <w:r>
              <w:t>agudas</w:t>
            </w:r>
            <w:proofErr w:type="spellEnd"/>
            <w:r>
              <w:t xml:space="preserve">. </w:t>
            </w:r>
            <w:proofErr w:type="spellStart"/>
            <w:r>
              <w:t>Capa</w:t>
            </w:r>
            <w:proofErr w:type="spellEnd"/>
            <w:r>
              <w:t xml:space="preserve"> e </w:t>
            </w:r>
            <w:proofErr w:type="spellStart"/>
            <w:r>
              <w:t>contracapa</w:t>
            </w:r>
            <w:proofErr w:type="spellEnd"/>
            <w:r>
              <w:t xml:space="preserve"> com </w:t>
            </w:r>
            <w:proofErr w:type="spellStart"/>
            <w:r>
              <w:t>impressão</w:t>
            </w:r>
            <w:proofErr w:type="spellEnd"/>
            <w:r>
              <w:t xml:space="preserve"> 4 x 1 (que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ostente</w:t>
            </w:r>
            <w:proofErr w:type="spellEnd"/>
            <w:r>
              <w:t xml:space="preserve"> propaganda </w:t>
            </w:r>
            <w:proofErr w:type="spellStart"/>
            <w:r>
              <w:t>comercial</w:t>
            </w:r>
            <w:proofErr w:type="spellEnd"/>
            <w:r>
              <w:t xml:space="preserve"> de </w:t>
            </w:r>
            <w:proofErr w:type="spellStart"/>
            <w:r>
              <w:t>terceiros</w:t>
            </w:r>
            <w:proofErr w:type="spellEnd"/>
            <w:r>
              <w:t xml:space="preserve"> e </w:t>
            </w:r>
            <w:proofErr w:type="spellStart"/>
            <w:r>
              <w:t>imagem</w:t>
            </w:r>
            <w:proofErr w:type="spellEnd"/>
            <w:r>
              <w:t xml:space="preserve"> </w:t>
            </w:r>
            <w:proofErr w:type="spellStart"/>
            <w:r>
              <w:t>inadequada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  <w:r>
              <w:t xml:space="preserve">). Na </w:t>
            </w:r>
            <w:proofErr w:type="spellStart"/>
            <w:r>
              <w:t>quarta</w:t>
            </w:r>
            <w:proofErr w:type="spellEnd"/>
            <w:r>
              <w:t xml:space="preserve"> </w:t>
            </w:r>
            <w:proofErr w:type="spellStart"/>
            <w:r>
              <w:t>capa</w:t>
            </w:r>
            <w:proofErr w:type="spellEnd"/>
            <w:r>
              <w:t xml:space="preserve">, o </w:t>
            </w:r>
            <w:proofErr w:type="spellStart"/>
            <w:r>
              <w:t>caderno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trazer</w:t>
            </w:r>
            <w:proofErr w:type="spellEnd"/>
            <w:r>
              <w:t xml:space="preserve"> as </w:t>
            </w:r>
            <w:proofErr w:type="spellStart"/>
            <w:r>
              <w:t>informações</w:t>
            </w:r>
            <w:proofErr w:type="spellEnd"/>
            <w:r>
              <w:t xml:space="preserve"> </w:t>
            </w:r>
            <w:proofErr w:type="spellStart"/>
            <w:r>
              <w:t>técnicas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 xml:space="preserve"> (</w:t>
            </w:r>
            <w:proofErr w:type="spellStart"/>
            <w:r>
              <w:t>gramatura</w:t>
            </w:r>
            <w:proofErr w:type="spellEnd"/>
            <w:r>
              <w:t xml:space="preserve"> do </w:t>
            </w:r>
            <w:proofErr w:type="spellStart"/>
            <w:r>
              <w:t>papel</w:t>
            </w:r>
            <w:proofErr w:type="spellEnd"/>
            <w:r>
              <w:t xml:space="preserve">, </w:t>
            </w: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folhas</w:t>
            </w:r>
            <w:proofErr w:type="spellEnd"/>
            <w:r>
              <w:t xml:space="preserve"> e CNPJ do </w:t>
            </w:r>
            <w:proofErr w:type="spellStart"/>
            <w:r>
              <w:t>fabricante</w:t>
            </w:r>
            <w:proofErr w:type="spellEnd"/>
            <w:r>
              <w:t>/</w:t>
            </w:r>
            <w:proofErr w:type="spellStart"/>
            <w:r>
              <w:t>marca</w:t>
            </w:r>
            <w:proofErr w:type="spellEnd"/>
            <w:r>
              <w:t xml:space="preserve">), em </w:t>
            </w:r>
            <w:proofErr w:type="spellStart"/>
            <w:r>
              <w:t>como</w:t>
            </w:r>
            <w:proofErr w:type="spellEnd"/>
            <w:r>
              <w:t xml:space="preserve"> o </w:t>
            </w:r>
            <w:proofErr w:type="spellStart"/>
            <w:r>
              <w:t>Selo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FSC ou </w:t>
            </w:r>
            <w:proofErr w:type="spellStart"/>
            <w:r>
              <w:t>Cerflor</w:t>
            </w:r>
            <w:proofErr w:type="spellEnd"/>
            <w:r>
              <w:t xml:space="preserve">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estar</w:t>
            </w:r>
            <w:proofErr w:type="spellEnd"/>
            <w:r>
              <w:t xml:space="preserve"> em </w:t>
            </w:r>
            <w:proofErr w:type="spellStart"/>
            <w:r>
              <w:t>conformidade</w:t>
            </w:r>
            <w:proofErr w:type="spellEnd"/>
            <w:r>
              <w:t xml:space="preserve"> com a </w:t>
            </w:r>
            <w:proofErr w:type="spellStart"/>
            <w:r>
              <w:t>norma</w:t>
            </w:r>
            <w:proofErr w:type="spellEnd"/>
            <w:r>
              <w:t xml:space="preserve"> ABNT NBR 15.732:2012. </w:t>
            </w:r>
            <w:proofErr w:type="spellStart"/>
            <w:r>
              <w:t>Apresentar</w:t>
            </w:r>
            <w:proofErr w:type="spellEnd"/>
            <w:r>
              <w:t xml:space="preserve"> </w:t>
            </w:r>
            <w:proofErr w:type="spellStart"/>
            <w:r>
              <w:t>juntamente</w:t>
            </w:r>
            <w:proofErr w:type="spellEnd"/>
            <w:r>
              <w:t xml:space="preserve"> com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cópia</w:t>
            </w:r>
            <w:proofErr w:type="spellEnd"/>
            <w:r>
              <w:t xml:space="preserve"> do </w:t>
            </w:r>
            <w:proofErr w:type="spellStart"/>
            <w:r>
              <w:t>Certificado</w:t>
            </w:r>
            <w:proofErr w:type="spellEnd"/>
            <w:r>
              <w:t xml:space="preserve"> do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utilizado</w:t>
            </w:r>
            <w:proofErr w:type="spellEnd"/>
            <w:r>
              <w:t xml:space="preserve"> no </w:t>
            </w:r>
            <w:proofErr w:type="spellStart"/>
            <w:r>
              <w:t>miolo</w:t>
            </w:r>
            <w:proofErr w:type="spellEnd"/>
            <w:r>
              <w:t xml:space="preserve"> dos </w:t>
            </w:r>
            <w:proofErr w:type="spellStart"/>
            <w:r>
              <w:t>cadernos</w:t>
            </w:r>
            <w:proofErr w:type="spellEnd"/>
            <w:r>
              <w:t xml:space="preserve">, junto </w:t>
            </w:r>
            <w:proofErr w:type="spellStart"/>
            <w:r>
              <w:t>ao</w:t>
            </w:r>
            <w:proofErr w:type="spellEnd"/>
            <w:r>
              <w:t xml:space="preserve"> FSC ou </w:t>
            </w:r>
            <w:proofErr w:type="spellStart"/>
            <w:r>
              <w:t>Cerflor</w:t>
            </w:r>
            <w:proofErr w:type="spellEnd"/>
            <w:r>
              <w:t xml:space="preserve"> em </w:t>
            </w:r>
            <w:proofErr w:type="spellStart"/>
            <w:r>
              <w:t>nome</w:t>
            </w:r>
            <w:proofErr w:type="spellEnd"/>
            <w:r>
              <w:t xml:space="preserve"> do </w:t>
            </w:r>
            <w:proofErr w:type="spellStart"/>
            <w:r>
              <w:t>fabricante</w:t>
            </w:r>
            <w:proofErr w:type="spellEnd"/>
            <w:r>
              <w:t>.</w:t>
            </w:r>
          </w:p>
        </w:tc>
      </w:tr>
      <w:tr w:rsidR="008343EB" w14:paraId="3C683001" w14:textId="77777777" w:rsidTr="00D221B7">
        <w:trPr>
          <w:jc w:val="center"/>
        </w:trPr>
        <w:tc>
          <w:tcPr>
            <w:tcW w:w="9209" w:type="dxa"/>
            <w:vAlign w:val="center"/>
          </w:tcPr>
          <w:p w14:paraId="323C9789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Caneta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esferográfica</w:t>
            </w:r>
            <w:proofErr w:type="spellEnd"/>
            <w:r>
              <w:rPr>
                <w:b/>
                <w:bCs/>
              </w:rPr>
              <w:t xml:space="preserve"> Azul</w:t>
            </w:r>
          </w:p>
          <w:p w14:paraId="598E1FD6" w14:textId="77777777" w:rsidR="008343EB" w:rsidRDefault="008343EB" w:rsidP="00562E99">
            <w:pPr>
              <w:jc w:val="both"/>
            </w:pPr>
            <w:proofErr w:type="spellStart"/>
            <w:r>
              <w:t>Caneta</w:t>
            </w:r>
            <w:proofErr w:type="spellEnd"/>
            <w:r>
              <w:t xml:space="preserve"> </w:t>
            </w:r>
            <w:proofErr w:type="spellStart"/>
            <w:r>
              <w:t>esferográfica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azul</w:t>
            </w:r>
            <w:proofErr w:type="spellEnd"/>
            <w:r>
              <w:t xml:space="preserve">,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sextavado</w:t>
            </w:r>
            <w:proofErr w:type="spellEnd"/>
            <w:r>
              <w:t xml:space="preserve"> </w:t>
            </w:r>
            <w:proofErr w:type="spellStart"/>
            <w:r>
              <w:t>transparente</w:t>
            </w:r>
            <w:proofErr w:type="spellEnd"/>
            <w:r>
              <w:t xml:space="preserve"> </w:t>
            </w:r>
            <w:proofErr w:type="spellStart"/>
            <w:r>
              <w:t>confeccionado</w:t>
            </w:r>
            <w:proofErr w:type="spellEnd"/>
            <w:r>
              <w:t xml:space="preserve"> em resinas </w:t>
            </w:r>
            <w:proofErr w:type="spellStart"/>
            <w:r>
              <w:t>termoplásticas</w:t>
            </w:r>
            <w:proofErr w:type="spellEnd"/>
            <w:r>
              <w:t xml:space="preserve">, </w:t>
            </w:r>
            <w:proofErr w:type="spellStart"/>
            <w:r>
              <w:t>marca</w:t>
            </w:r>
            <w:proofErr w:type="spellEnd"/>
            <w:r>
              <w:t xml:space="preserve"> </w:t>
            </w:r>
            <w:proofErr w:type="spellStart"/>
            <w:r>
              <w:t>impressa</w:t>
            </w:r>
            <w:proofErr w:type="spellEnd"/>
            <w:r>
              <w:t xml:space="preserve"> no </w:t>
            </w:r>
            <w:proofErr w:type="spellStart"/>
            <w:r>
              <w:t>corpo</w:t>
            </w:r>
            <w:proofErr w:type="spellEnd"/>
            <w:r>
              <w:t xml:space="preserve"> da </w:t>
            </w:r>
            <w:proofErr w:type="spellStart"/>
            <w:r>
              <w:t>caneta</w:t>
            </w:r>
            <w:proofErr w:type="spellEnd"/>
            <w:r>
              <w:t xml:space="preserve">. Tampa com </w:t>
            </w:r>
            <w:proofErr w:type="spellStart"/>
            <w:r>
              <w:t>respiro</w:t>
            </w:r>
            <w:proofErr w:type="spellEnd"/>
            <w:r>
              <w:t xml:space="preserve"> e da </w:t>
            </w:r>
            <w:proofErr w:type="spellStart"/>
            <w:r>
              <w:t>mesma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da </w:t>
            </w:r>
            <w:proofErr w:type="spellStart"/>
            <w:r>
              <w:t>tinta</w:t>
            </w:r>
            <w:proofErr w:type="spellEnd"/>
            <w:r>
              <w:t xml:space="preserve">. Ponta de </w:t>
            </w:r>
            <w:proofErr w:type="spellStart"/>
            <w:r>
              <w:t>latão</w:t>
            </w:r>
            <w:proofErr w:type="spellEnd"/>
            <w:r>
              <w:t xml:space="preserve"> de 1mm. </w:t>
            </w:r>
            <w:proofErr w:type="spellStart"/>
            <w:r>
              <w:t>Tintas</w:t>
            </w:r>
            <w:proofErr w:type="spellEnd"/>
            <w:r>
              <w:t xml:space="preserve"> e </w:t>
            </w:r>
            <w:proofErr w:type="spellStart"/>
            <w:r>
              <w:t>componentes</w:t>
            </w:r>
            <w:proofErr w:type="spellEnd"/>
            <w:r>
              <w:t xml:space="preserve"> </w:t>
            </w:r>
            <w:proofErr w:type="spellStart"/>
            <w:r>
              <w:t>plásticos</w:t>
            </w:r>
            <w:proofErr w:type="spellEnd"/>
            <w:r>
              <w:t xml:space="preserve"> </w:t>
            </w:r>
            <w:proofErr w:type="spellStart"/>
            <w:r>
              <w:t>atóxicos</w:t>
            </w:r>
            <w:proofErr w:type="spellEnd"/>
            <w:r>
              <w:t xml:space="preserve">. </w:t>
            </w:r>
            <w:proofErr w:type="spellStart"/>
            <w:r>
              <w:t>Dimensões</w:t>
            </w:r>
            <w:proofErr w:type="spellEnd"/>
            <w:r>
              <w:t xml:space="preserve"> </w:t>
            </w:r>
            <w:proofErr w:type="spellStart"/>
            <w:r>
              <w:t>mínimas</w:t>
            </w:r>
            <w:proofErr w:type="spellEnd"/>
            <w:r>
              <w:t xml:space="preserve">: 145 mm x 7 mm. </w:t>
            </w:r>
            <w:proofErr w:type="spellStart"/>
            <w:r>
              <w:t>Desempenho</w:t>
            </w:r>
            <w:proofErr w:type="spellEnd"/>
            <w:r>
              <w:t xml:space="preserve"> de </w:t>
            </w:r>
            <w:proofErr w:type="spellStart"/>
            <w:r>
              <w:t>escrita</w:t>
            </w:r>
            <w:proofErr w:type="spellEnd"/>
            <w:r>
              <w:t xml:space="preserve"> </w:t>
            </w:r>
            <w:proofErr w:type="spellStart"/>
            <w:r>
              <w:t>mínimo</w:t>
            </w:r>
            <w:proofErr w:type="spellEnd"/>
            <w:r>
              <w:t xml:space="preserve"> de 1500 metros.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0813805E" w14:textId="77777777" w:rsidTr="00D221B7">
        <w:trPr>
          <w:jc w:val="center"/>
        </w:trPr>
        <w:tc>
          <w:tcPr>
            <w:tcW w:w="9209" w:type="dxa"/>
            <w:vAlign w:val="center"/>
          </w:tcPr>
          <w:p w14:paraId="04067959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Caneta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hidrográfica</w:t>
            </w:r>
            <w:proofErr w:type="spellEnd"/>
            <w:r>
              <w:rPr>
                <w:b/>
                <w:bCs/>
              </w:rPr>
              <w:t xml:space="preserve"> 12 cores</w:t>
            </w:r>
          </w:p>
          <w:p w14:paraId="0769FCCA" w14:textId="77777777" w:rsidR="008343EB" w:rsidRDefault="008343EB" w:rsidP="00562E99">
            <w:pPr>
              <w:jc w:val="both"/>
            </w:pPr>
            <w:proofErr w:type="spellStart"/>
            <w:r>
              <w:t>Caneta</w:t>
            </w:r>
            <w:proofErr w:type="spellEnd"/>
            <w:r>
              <w:t xml:space="preserve"> </w:t>
            </w:r>
            <w:proofErr w:type="spellStart"/>
            <w:r>
              <w:t>hidrográfica</w:t>
            </w:r>
            <w:proofErr w:type="spellEnd"/>
            <w:r>
              <w:t xml:space="preserve"> com 12 cores, </w:t>
            </w:r>
            <w:proofErr w:type="spellStart"/>
            <w:r>
              <w:t>corpo</w:t>
            </w:r>
            <w:proofErr w:type="spellEnd"/>
            <w:r>
              <w:t xml:space="preserve"> em </w:t>
            </w:r>
            <w:proofErr w:type="spellStart"/>
            <w:r>
              <w:t>poliestireno</w:t>
            </w:r>
            <w:proofErr w:type="spellEnd"/>
            <w:r>
              <w:t xml:space="preserve">, </w:t>
            </w:r>
            <w:proofErr w:type="spellStart"/>
            <w:r>
              <w:t>tampa</w:t>
            </w:r>
            <w:proofErr w:type="spellEnd"/>
            <w:r>
              <w:t xml:space="preserve"> anti-</w:t>
            </w:r>
            <w:proofErr w:type="spellStart"/>
            <w:r>
              <w:t>asfixiante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mesma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do </w:t>
            </w:r>
            <w:proofErr w:type="spellStart"/>
            <w:r>
              <w:t>corpo</w:t>
            </w:r>
            <w:proofErr w:type="spellEnd"/>
            <w:r>
              <w:t xml:space="preserve"> e </w:t>
            </w:r>
            <w:proofErr w:type="spellStart"/>
            <w:r>
              <w:t>tinta</w:t>
            </w:r>
            <w:proofErr w:type="spellEnd"/>
            <w:r>
              <w:t xml:space="preserve">. </w:t>
            </w:r>
            <w:proofErr w:type="spellStart"/>
            <w:r>
              <w:t>Medidas</w:t>
            </w:r>
            <w:proofErr w:type="spellEnd"/>
            <w:r>
              <w:t xml:space="preserve"> </w:t>
            </w:r>
            <w:proofErr w:type="spellStart"/>
            <w:r>
              <w:t>mínimas</w:t>
            </w:r>
            <w:proofErr w:type="spellEnd"/>
            <w:r>
              <w:t xml:space="preserve">: 140 mm de </w:t>
            </w:r>
            <w:proofErr w:type="spellStart"/>
            <w:r>
              <w:t>comprimento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8 mm de </w:t>
            </w:r>
            <w:proofErr w:type="spellStart"/>
            <w:r>
              <w:t>diâmetro</w:t>
            </w:r>
            <w:proofErr w:type="spellEnd"/>
            <w:r>
              <w:t xml:space="preserve">. Ponta das </w:t>
            </w:r>
            <w:proofErr w:type="spellStart"/>
            <w:r>
              <w:t>canetas</w:t>
            </w:r>
            <w:proofErr w:type="spellEnd"/>
            <w:r>
              <w:t xml:space="preserve"> com </w:t>
            </w:r>
            <w:proofErr w:type="spellStart"/>
            <w:r>
              <w:t>mínimo</w:t>
            </w:r>
            <w:proofErr w:type="spellEnd"/>
            <w:r>
              <w:t xml:space="preserve"> de 2 mm de </w:t>
            </w:r>
            <w:proofErr w:type="spellStart"/>
            <w:r>
              <w:t>diâmetro</w:t>
            </w:r>
            <w:proofErr w:type="spellEnd"/>
            <w:r>
              <w:t xml:space="preserve">. Embalagem em </w:t>
            </w:r>
            <w:proofErr w:type="spellStart"/>
            <w:r>
              <w:t>papel</w:t>
            </w:r>
            <w:proofErr w:type="spellEnd"/>
            <w:r>
              <w:t xml:space="preserve"> </w:t>
            </w:r>
            <w:proofErr w:type="spellStart"/>
            <w:r>
              <w:t>cartão</w:t>
            </w:r>
            <w:proofErr w:type="spellEnd"/>
            <w:r>
              <w:t xml:space="preserve"> 250 g/m2. A </w:t>
            </w:r>
            <w:proofErr w:type="spellStart"/>
            <w:r>
              <w:t>marca</w:t>
            </w:r>
            <w:proofErr w:type="spellEnd"/>
            <w:r>
              <w:t xml:space="preserve"> do </w:t>
            </w:r>
            <w:proofErr w:type="spellStart"/>
            <w:r>
              <w:t>fabricante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ser </w:t>
            </w:r>
            <w:proofErr w:type="spellStart"/>
            <w:r>
              <w:t>impressa</w:t>
            </w:r>
            <w:proofErr w:type="spellEnd"/>
            <w:r>
              <w:t xml:space="preserve"> no </w:t>
            </w:r>
            <w:proofErr w:type="spellStart"/>
            <w:r>
              <w:t>corpo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uma</w:t>
            </w:r>
            <w:proofErr w:type="spellEnd"/>
            <w:r>
              <w:t xml:space="preserve"> das </w:t>
            </w:r>
            <w:proofErr w:type="spellStart"/>
            <w:r>
              <w:t>hidrográficas</w:t>
            </w:r>
            <w:proofErr w:type="spellEnd"/>
            <w:r>
              <w:t xml:space="preserve">. </w:t>
            </w:r>
            <w:proofErr w:type="spellStart"/>
            <w:r>
              <w:t>Deverá</w:t>
            </w:r>
            <w:proofErr w:type="spellEnd"/>
            <w:r>
              <w:t xml:space="preserve"> ser </w:t>
            </w:r>
            <w:proofErr w:type="spellStart"/>
            <w:r>
              <w:t>comprovado</w:t>
            </w:r>
            <w:proofErr w:type="spellEnd"/>
            <w:r>
              <w:t xml:space="preserve"> </w:t>
            </w:r>
            <w:proofErr w:type="spellStart"/>
            <w:r>
              <w:t>desempenho</w:t>
            </w:r>
            <w:proofErr w:type="spellEnd"/>
            <w:r>
              <w:t xml:space="preserve"> de </w:t>
            </w:r>
            <w:proofErr w:type="spellStart"/>
            <w:r>
              <w:t>escrita</w:t>
            </w:r>
            <w:proofErr w:type="spellEnd"/>
            <w:r>
              <w:t xml:space="preserve"> de </w:t>
            </w:r>
            <w:proofErr w:type="spellStart"/>
            <w:r>
              <w:t>mínimo</w:t>
            </w:r>
            <w:proofErr w:type="spellEnd"/>
            <w:r>
              <w:t xml:space="preserve"> de 600 (</w:t>
            </w:r>
            <w:proofErr w:type="spellStart"/>
            <w:r>
              <w:t>seiscentos</w:t>
            </w:r>
            <w:proofErr w:type="spellEnd"/>
            <w:r>
              <w:t xml:space="preserve">) metros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hidrográfica</w:t>
            </w:r>
            <w:proofErr w:type="spellEnd"/>
            <w:r>
              <w:t xml:space="preserve">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49CBE7CE" w14:textId="77777777" w:rsidTr="00D221B7">
        <w:trPr>
          <w:jc w:val="center"/>
        </w:trPr>
        <w:tc>
          <w:tcPr>
            <w:tcW w:w="9209" w:type="dxa"/>
            <w:vAlign w:val="center"/>
          </w:tcPr>
          <w:p w14:paraId="6F30455A" w14:textId="77777777" w:rsidR="008343EB" w:rsidRDefault="008343EB" w:rsidP="00562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Cola </w:t>
            </w:r>
            <w:proofErr w:type="spellStart"/>
            <w:r>
              <w:rPr>
                <w:b/>
                <w:bCs/>
              </w:rPr>
              <w:t>líquida</w:t>
            </w:r>
            <w:proofErr w:type="spellEnd"/>
            <w:r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bCs/>
              </w:rPr>
              <w:t xml:space="preserve">Branca 90 </w:t>
            </w:r>
            <w:proofErr w:type="spellStart"/>
            <w:r>
              <w:rPr>
                <w:b/>
                <w:bCs/>
              </w:rPr>
              <w:t>Gramas</w:t>
            </w:r>
            <w:proofErr w:type="spellEnd"/>
          </w:p>
          <w:p w14:paraId="29E1782C" w14:textId="77777777" w:rsidR="008343EB" w:rsidRDefault="008343EB" w:rsidP="00562E99">
            <w:pPr>
              <w:jc w:val="both"/>
            </w:pPr>
            <w:r>
              <w:t xml:space="preserve">Cola </w:t>
            </w:r>
            <w:proofErr w:type="spellStart"/>
            <w:r>
              <w:t>líquida</w:t>
            </w:r>
            <w:proofErr w:type="spellEnd"/>
            <w:r>
              <w:t xml:space="preserve"> branca com no </w:t>
            </w:r>
            <w:proofErr w:type="spellStart"/>
            <w:r>
              <w:t>mínimo</w:t>
            </w:r>
            <w:proofErr w:type="spellEnd"/>
            <w:r>
              <w:t xml:space="preserve"> 90 </w:t>
            </w:r>
            <w:proofErr w:type="spellStart"/>
            <w:r>
              <w:t>gramas</w:t>
            </w:r>
            <w:proofErr w:type="spellEnd"/>
            <w:r>
              <w:t xml:space="preserve">, </w:t>
            </w:r>
            <w:proofErr w:type="spellStart"/>
            <w:r>
              <w:t>lavável</w:t>
            </w:r>
            <w:proofErr w:type="spellEnd"/>
            <w:r>
              <w:t xml:space="preserve">, para </w:t>
            </w:r>
            <w:proofErr w:type="spellStart"/>
            <w:r>
              <w:t>uso</w:t>
            </w:r>
            <w:proofErr w:type="spellEnd"/>
            <w:r>
              <w:t xml:space="preserve"> escolar. </w:t>
            </w:r>
            <w:proofErr w:type="spellStart"/>
            <w:r>
              <w:t>Composição</w:t>
            </w:r>
            <w:proofErr w:type="spellEnd"/>
            <w:r>
              <w:t xml:space="preserve">: resina de PVA,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atóxico</w:t>
            </w:r>
            <w:proofErr w:type="spellEnd"/>
            <w:r>
              <w:t xml:space="preserve">; </w:t>
            </w:r>
            <w:proofErr w:type="spellStart"/>
            <w:r>
              <w:t>bico</w:t>
            </w:r>
            <w:proofErr w:type="spellEnd"/>
            <w:r>
              <w:t xml:space="preserve"> </w:t>
            </w:r>
            <w:proofErr w:type="spellStart"/>
            <w:r>
              <w:t>aplicador</w:t>
            </w:r>
            <w:proofErr w:type="spellEnd"/>
            <w:r>
              <w:t xml:space="preserve"> </w:t>
            </w:r>
            <w:proofErr w:type="spellStart"/>
            <w:r>
              <w:t>econômico</w:t>
            </w:r>
            <w:proofErr w:type="spellEnd"/>
            <w:r>
              <w:t xml:space="preserve">, </w:t>
            </w:r>
            <w:proofErr w:type="spellStart"/>
            <w:r>
              <w:t>tampa</w:t>
            </w:r>
            <w:proofErr w:type="spellEnd"/>
            <w:r>
              <w:t xml:space="preserve"> com </w:t>
            </w:r>
            <w:proofErr w:type="spellStart"/>
            <w:r>
              <w:t>respiro</w:t>
            </w:r>
            <w:proofErr w:type="spellEnd"/>
            <w:r>
              <w:t xml:space="preserve">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</w:t>
            </w:r>
            <w:proofErr w:type="spellEnd"/>
            <w:r>
              <w:t xml:space="preserve"> ser </w:t>
            </w:r>
            <w:proofErr w:type="spellStart"/>
            <w:r>
              <w:t>plastificante</w:t>
            </w:r>
            <w:proofErr w:type="spellEnd"/>
            <w:r>
              <w:t xml:space="preserve">, com alto </w:t>
            </w:r>
            <w:proofErr w:type="spellStart"/>
            <w:r>
              <w:t>poder</w:t>
            </w:r>
            <w:proofErr w:type="spellEnd"/>
            <w:r>
              <w:t xml:space="preserve"> de </w:t>
            </w:r>
            <w:proofErr w:type="spellStart"/>
            <w:r>
              <w:t>colagem</w:t>
            </w:r>
            <w:proofErr w:type="spellEnd"/>
            <w:r>
              <w:t xml:space="preserve">, </w:t>
            </w:r>
            <w:proofErr w:type="spellStart"/>
            <w:r>
              <w:t>após</w:t>
            </w:r>
            <w:proofErr w:type="spellEnd"/>
            <w:r>
              <w:t xml:space="preserve"> a </w:t>
            </w:r>
            <w:proofErr w:type="spellStart"/>
            <w:r>
              <w:t>secagem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apresentar</w:t>
            </w:r>
            <w:proofErr w:type="spellEnd"/>
            <w:r>
              <w:t xml:space="preserve"> um </w:t>
            </w:r>
            <w:proofErr w:type="spellStart"/>
            <w:r>
              <w:t>filme</w:t>
            </w:r>
            <w:proofErr w:type="spellEnd"/>
            <w:r>
              <w:t xml:space="preserve"> </w:t>
            </w:r>
            <w:proofErr w:type="spellStart"/>
            <w:r>
              <w:t>transparente</w:t>
            </w:r>
            <w:proofErr w:type="spellEnd"/>
            <w:r>
              <w:t xml:space="preserve">, </w:t>
            </w:r>
            <w:proofErr w:type="spellStart"/>
            <w:r>
              <w:t>isento</w:t>
            </w:r>
            <w:proofErr w:type="spellEnd"/>
            <w:r>
              <w:t xml:space="preserve"> de cargas </w:t>
            </w:r>
            <w:proofErr w:type="spellStart"/>
            <w:r>
              <w:t>minerais</w:t>
            </w:r>
            <w:proofErr w:type="spellEnd"/>
            <w:r>
              <w:t xml:space="preserve"> e </w:t>
            </w:r>
            <w:proofErr w:type="spellStart"/>
            <w:r>
              <w:t>substâncias</w:t>
            </w:r>
            <w:proofErr w:type="spellEnd"/>
            <w:r>
              <w:t xml:space="preserve"> </w:t>
            </w:r>
            <w:proofErr w:type="spellStart"/>
            <w:r>
              <w:t>nocivas</w:t>
            </w:r>
            <w:proofErr w:type="spellEnd"/>
            <w:r>
              <w:t xml:space="preserve"> à </w:t>
            </w:r>
            <w:proofErr w:type="spellStart"/>
            <w:r>
              <w:t>saúde</w:t>
            </w:r>
            <w:proofErr w:type="spellEnd"/>
            <w:r>
              <w:t xml:space="preserve">, </w:t>
            </w:r>
            <w:proofErr w:type="spellStart"/>
            <w:r>
              <w:t>atóxico</w:t>
            </w:r>
            <w:proofErr w:type="spellEnd"/>
            <w:r>
              <w:t xml:space="preserve"> e </w:t>
            </w:r>
            <w:proofErr w:type="spellStart"/>
            <w:r>
              <w:t>inócuo</w:t>
            </w:r>
            <w:proofErr w:type="spellEnd"/>
            <w:r>
              <w:t xml:space="preserve">. O </w:t>
            </w:r>
            <w:proofErr w:type="spellStart"/>
            <w:r>
              <w:t>tubo</w:t>
            </w:r>
            <w:proofErr w:type="spellEnd"/>
            <w:r>
              <w:t xml:space="preserve"> da cola,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possuir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que evite </w:t>
            </w:r>
            <w:proofErr w:type="spellStart"/>
            <w:r>
              <w:t>vazamentos</w:t>
            </w:r>
            <w:proofErr w:type="spellEnd"/>
            <w:r>
              <w:t xml:space="preserve"> (</w:t>
            </w:r>
            <w:proofErr w:type="spellStart"/>
            <w:r>
              <w:t>plastificar</w:t>
            </w:r>
            <w:proofErr w:type="spellEnd"/>
            <w:r>
              <w:t xml:space="preserve"> o </w:t>
            </w:r>
            <w:proofErr w:type="spellStart"/>
            <w:r>
              <w:t>tubo</w:t>
            </w:r>
            <w:proofErr w:type="spellEnd"/>
            <w:r>
              <w:t xml:space="preserve"> ou outros). </w:t>
            </w:r>
            <w:proofErr w:type="spellStart"/>
            <w:r>
              <w:t>Indicada</w:t>
            </w:r>
            <w:proofErr w:type="spellEnd"/>
            <w:r>
              <w:t xml:space="preserve"> para </w:t>
            </w:r>
            <w:proofErr w:type="spellStart"/>
            <w:r>
              <w:t>crianças</w:t>
            </w:r>
            <w:proofErr w:type="spellEnd"/>
            <w:r>
              <w:t xml:space="preserve"> a </w:t>
            </w:r>
            <w:proofErr w:type="spellStart"/>
            <w:r>
              <w:t>partir</w:t>
            </w:r>
            <w:proofErr w:type="spellEnd"/>
            <w:r>
              <w:t xml:space="preserve"> de 03 </w:t>
            </w:r>
            <w:proofErr w:type="spellStart"/>
            <w:r>
              <w:t>anos</w:t>
            </w:r>
            <w:proofErr w:type="spellEnd"/>
            <w:r>
              <w:t xml:space="preserve"> de </w:t>
            </w:r>
            <w:proofErr w:type="spellStart"/>
            <w:r>
              <w:t>idade</w:t>
            </w:r>
            <w:proofErr w:type="spellEnd"/>
            <w:r>
              <w:t xml:space="preserve">. </w:t>
            </w:r>
            <w:proofErr w:type="spellStart"/>
            <w:r>
              <w:t>Viscosidade</w:t>
            </w:r>
            <w:proofErr w:type="spellEnd"/>
            <w:r>
              <w:t xml:space="preserve"> de 4.000 à 6.000 cp (centipoise) e </w:t>
            </w:r>
            <w:proofErr w:type="spellStart"/>
            <w:r>
              <w:t>teor</w:t>
            </w:r>
            <w:proofErr w:type="spellEnd"/>
            <w:r>
              <w:t xml:space="preserve"> de </w:t>
            </w:r>
            <w:proofErr w:type="spellStart"/>
            <w:r>
              <w:t>sólidos</w:t>
            </w:r>
            <w:proofErr w:type="spellEnd"/>
            <w:r>
              <w:t xml:space="preserve"> de 18 à 23%.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526908AA" w14:textId="77777777" w:rsidTr="00D221B7">
        <w:trPr>
          <w:jc w:val="center"/>
        </w:trPr>
        <w:tc>
          <w:tcPr>
            <w:tcW w:w="9209" w:type="dxa"/>
            <w:vAlign w:val="center"/>
          </w:tcPr>
          <w:p w14:paraId="2E88B00A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Compasso</w:t>
            </w:r>
            <w:proofErr w:type="spellEnd"/>
            <w:r>
              <w:rPr>
                <w:b/>
                <w:bCs/>
              </w:rPr>
              <w:t xml:space="preserve"> Escolar</w:t>
            </w:r>
          </w:p>
          <w:p w14:paraId="4CD6402E" w14:textId="77777777" w:rsidR="008343EB" w:rsidRDefault="008343EB" w:rsidP="00562E99">
            <w:pPr>
              <w:jc w:val="both"/>
              <w:rPr>
                <w:lang w:val="pt-PT"/>
              </w:rPr>
            </w:pPr>
            <w:proofErr w:type="spellStart"/>
            <w:r>
              <w:t>Corpo</w:t>
            </w:r>
            <w:proofErr w:type="spellEnd"/>
            <w:r>
              <w:t xml:space="preserve">, hastes e a </w:t>
            </w:r>
            <w:proofErr w:type="spellStart"/>
            <w:r>
              <w:t>fixação</w:t>
            </w:r>
            <w:proofErr w:type="spellEnd"/>
            <w:r>
              <w:t xml:space="preserve"> das hastes </w:t>
            </w:r>
            <w:proofErr w:type="spellStart"/>
            <w:r>
              <w:t>fabricadas</w:t>
            </w:r>
            <w:proofErr w:type="spellEnd"/>
            <w:r>
              <w:t xml:space="preserve"> com material </w:t>
            </w:r>
            <w:proofErr w:type="spellStart"/>
            <w:r>
              <w:t>metálico</w:t>
            </w:r>
            <w:proofErr w:type="spellEnd"/>
            <w:r>
              <w:t xml:space="preserve">; </w:t>
            </w:r>
            <w:proofErr w:type="spellStart"/>
            <w:r>
              <w:t>uma</w:t>
            </w:r>
            <w:proofErr w:type="spellEnd"/>
            <w:r>
              <w:t xml:space="preserve"> haste </w:t>
            </w:r>
            <w:proofErr w:type="spellStart"/>
            <w:r>
              <w:t>deve</w:t>
            </w:r>
            <w:proofErr w:type="spellEnd"/>
            <w:r>
              <w:t xml:space="preserve"> </w:t>
            </w:r>
            <w:proofErr w:type="spellStart"/>
            <w:r>
              <w:t>possuir</w:t>
            </w:r>
            <w:proofErr w:type="spellEnd"/>
            <w:r>
              <w:t xml:space="preserve"> </w:t>
            </w:r>
            <w:proofErr w:type="spellStart"/>
            <w:r>
              <w:t>fixador</w:t>
            </w:r>
            <w:proofErr w:type="spellEnd"/>
            <w:r>
              <w:t xml:space="preserve"> para </w:t>
            </w:r>
            <w:proofErr w:type="spellStart"/>
            <w:r>
              <w:t>grafite</w:t>
            </w:r>
            <w:proofErr w:type="spellEnd"/>
            <w:r>
              <w:t xml:space="preserve"> de 2 mm de </w:t>
            </w:r>
            <w:proofErr w:type="spellStart"/>
            <w:r>
              <w:t>diâmetro</w:t>
            </w:r>
            <w:proofErr w:type="spellEnd"/>
            <w:r>
              <w:t xml:space="preserve"> e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outra</w:t>
            </w:r>
            <w:proofErr w:type="spellEnd"/>
            <w:r>
              <w:t xml:space="preserve">, </w:t>
            </w:r>
            <w:proofErr w:type="spellStart"/>
            <w:r>
              <w:t>agulha</w:t>
            </w:r>
            <w:proofErr w:type="spellEnd"/>
            <w:r>
              <w:t xml:space="preserve"> </w:t>
            </w:r>
            <w:proofErr w:type="spellStart"/>
            <w:r>
              <w:t>fixadora</w:t>
            </w:r>
            <w:proofErr w:type="spellEnd"/>
            <w:r>
              <w:t xml:space="preserve">; </w:t>
            </w:r>
            <w:proofErr w:type="spellStart"/>
            <w:r>
              <w:t>sistema</w:t>
            </w:r>
            <w:proofErr w:type="spellEnd"/>
            <w:r>
              <w:t xml:space="preserve"> que </w:t>
            </w:r>
            <w:proofErr w:type="spellStart"/>
            <w:r>
              <w:t>permita</w:t>
            </w:r>
            <w:proofErr w:type="spellEnd"/>
            <w:r>
              <w:t xml:space="preserve"> </w:t>
            </w:r>
            <w:proofErr w:type="spellStart"/>
            <w:r>
              <w:t>abertura</w:t>
            </w:r>
            <w:proofErr w:type="spellEnd"/>
            <w:r>
              <w:t xml:space="preserve"> das hastes; </w:t>
            </w:r>
            <w:proofErr w:type="spellStart"/>
            <w:r>
              <w:t>comprimento</w:t>
            </w:r>
            <w:proofErr w:type="spellEnd"/>
            <w:r>
              <w:t xml:space="preserve"> total </w:t>
            </w:r>
            <w:proofErr w:type="spellStart"/>
            <w:r>
              <w:t>mínimo</w:t>
            </w:r>
            <w:proofErr w:type="spellEnd"/>
            <w:r>
              <w:t xml:space="preserve">: 100 mm; </w:t>
            </w:r>
            <w:proofErr w:type="spellStart"/>
            <w:r>
              <w:t>permitir</w:t>
            </w:r>
            <w:proofErr w:type="spellEnd"/>
            <w:r>
              <w:t xml:space="preserve"> </w:t>
            </w:r>
            <w:proofErr w:type="spellStart"/>
            <w:r>
              <w:t>traçar</w:t>
            </w:r>
            <w:proofErr w:type="spellEnd"/>
            <w:r>
              <w:t xml:space="preserve"> um </w:t>
            </w:r>
            <w:proofErr w:type="spellStart"/>
            <w:r>
              <w:t>círculo</w:t>
            </w:r>
            <w:proofErr w:type="spellEnd"/>
            <w:r>
              <w:t xml:space="preserve"> no </w:t>
            </w:r>
            <w:proofErr w:type="spellStart"/>
            <w:r>
              <w:t>mínimo</w:t>
            </w:r>
            <w:proofErr w:type="spellEnd"/>
            <w:r>
              <w:t xml:space="preserve"> 295 mm de </w:t>
            </w:r>
            <w:proofErr w:type="spellStart"/>
            <w:r>
              <w:t>diâmetro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que </w:t>
            </w:r>
            <w:proofErr w:type="spellStart"/>
            <w:r>
              <w:t>ocorra</w:t>
            </w:r>
            <w:proofErr w:type="spellEnd"/>
            <w:r>
              <w:t xml:space="preserve"> </w:t>
            </w:r>
            <w:proofErr w:type="spellStart"/>
            <w:r>
              <w:t>afrouxamento</w:t>
            </w:r>
            <w:proofErr w:type="spellEnd"/>
            <w:r>
              <w:t xml:space="preserve"> das hastes.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embalado</w:t>
            </w:r>
            <w:proofErr w:type="spellEnd"/>
            <w:r>
              <w:t xml:space="preserve"> em blister ou </w:t>
            </w:r>
            <w:proofErr w:type="spellStart"/>
            <w:r>
              <w:t>estojo</w:t>
            </w:r>
            <w:proofErr w:type="spellEnd"/>
            <w:r>
              <w:t xml:space="preserve">, que </w:t>
            </w:r>
            <w:proofErr w:type="spellStart"/>
            <w:r>
              <w:t>garantam</w:t>
            </w:r>
            <w:proofErr w:type="spellEnd"/>
            <w:r>
              <w:t xml:space="preserve"> o </w:t>
            </w:r>
            <w:proofErr w:type="spellStart"/>
            <w:r>
              <w:t>acondicionamento</w:t>
            </w:r>
            <w:proofErr w:type="spellEnd"/>
            <w:r>
              <w:t xml:space="preserve"> individual e </w:t>
            </w:r>
            <w:proofErr w:type="spellStart"/>
            <w:r>
              <w:t>segurança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208DA7BB" w14:textId="77777777" w:rsidTr="00D221B7">
        <w:trPr>
          <w:jc w:val="center"/>
        </w:trPr>
        <w:tc>
          <w:tcPr>
            <w:tcW w:w="9209" w:type="dxa"/>
            <w:vAlign w:val="center"/>
          </w:tcPr>
          <w:p w14:paraId="227E4770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Esquadro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transparente</w:t>
            </w:r>
            <w:proofErr w:type="spellEnd"/>
            <w:r>
              <w:rPr>
                <w:b/>
                <w:bCs/>
              </w:rPr>
              <w:t xml:space="preserve"> 45º</w:t>
            </w:r>
          </w:p>
          <w:p w14:paraId="618759D2" w14:textId="77777777" w:rsidR="008343EB" w:rsidRDefault="008343EB" w:rsidP="00562E99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Esquadro escolar 45º, </w:t>
            </w:r>
            <w:proofErr w:type="spellStart"/>
            <w:r>
              <w:rPr>
                <w:lang w:val="pt-PT"/>
              </w:rPr>
              <w:t>confeccionado</w:t>
            </w:r>
            <w:proofErr w:type="spellEnd"/>
            <w:r>
              <w:rPr>
                <w:lang w:val="pt-PT"/>
              </w:rPr>
              <w:t xml:space="preserve"> em resina plástica poliestireno na cor cristal, sem deformidades ou rebarbas; processo de produção injeção plástica; escala de graduação em mm e cm, legível e sem falhas; impressa através de processo de </w:t>
            </w:r>
            <w:proofErr w:type="spellStart"/>
            <w:r>
              <w:rPr>
                <w:lang w:val="pt-PT"/>
              </w:rPr>
              <w:t>tampografia</w:t>
            </w:r>
            <w:proofErr w:type="spellEnd"/>
            <w:r>
              <w:rPr>
                <w:lang w:val="pt-PT"/>
              </w:rPr>
              <w:t xml:space="preserve">; dimensões mínimas: 205 mm de comprimento (hipotenusa), 25 mm de largura e 3,0 mm de espessura. </w:t>
            </w:r>
            <w:r>
              <w:t xml:space="preserve">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0A18C8F2" w14:textId="77777777" w:rsidTr="00D221B7">
        <w:trPr>
          <w:jc w:val="center"/>
        </w:trPr>
        <w:tc>
          <w:tcPr>
            <w:tcW w:w="9209" w:type="dxa"/>
            <w:vAlign w:val="center"/>
          </w:tcPr>
          <w:p w14:paraId="75686D9F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Esquadro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transparente</w:t>
            </w:r>
            <w:proofErr w:type="spellEnd"/>
            <w:r>
              <w:rPr>
                <w:b/>
                <w:bCs/>
              </w:rPr>
              <w:t xml:space="preserve"> 60º</w:t>
            </w:r>
          </w:p>
          <w:p w14:paraId="424271E9" w14:textId="77777777" w:rsidR="008343EB" w:rsidRDefault="008343EB" w:rsidP="00562E99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Esquadro escolar 60º, </w:t>
            </w:r>
            <w:proofErr w:type="spellStart"/>
            <w:r>
              <w:rPr>
                <w:lang w:val="pt-PT"/>
              </w:rPr>
              <w:t>confeccionado</w:t>
            </w:r>
            <w:proofErr w:type="spellEnd"/>
            <w:r>
              <w:rPr>
                <w:lang w:val="pt-PT"/>
              </w:rPr>
              <w:t xml:space="preserve"> em resina plástica poliestireno na cor cristal, sem deformidades ou rebarbas; processo de produção injeção plástica; escala em mm e cm, legível e sem falhas; impressa através de processo de</w:t>
            </w:r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PT"/>
              </w:rPr>
              <w:t>tampografia</w:t>
            </w:r>
            <w:proofErr w:type="spellEnd"/>
            <w:r>
              <w:rPr>
                <w:lang w:val="pt-PT"/>
              </w:rPr>
              <w:t xml:space="preserve">; dimensões mínimas: 235 mm de comprimento (hipotenusa), 25 mm de largura e 3,0 mm espessura. </w:t>
            </w:r>
            <w:r>
              <w:t xml:space="preserve">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6D8A7BFB" w14:textId="77777777" w:rsidTr="00D221B7">
        <w:trPr>
          <w:jc w:val="center"/>
        </w:trPr>
        <w:tc>
          <w:tcPr>
            <w:tcW w:w="9209" w:type="dxa"/>
            <w:vAlign w:val="center"/>
          </w:tcPr>
          <w:p w14:paraId="73E1A276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Estojo</w:t>
            </w:r>
            <w:proofErr w:type="spellEnd"/>
            <w:r>
              <w:rPr>
                <w:b/>
                <w:bCs/>
              </w:rPr>
              <w:t xml:space="preserve"> Escolar</w:t>
            </w:r>
          </w:p>
          <w:p w14:paraId="32226BB3" w14:textId="77777777" w:rsidR="008343EB" w:rsidRDefault="008343EB" w:rsidP="00562E99">
            <w:pPr>
              <w:jc w:val="both"/>
            </w:pPr>
            <w:r>
              <w:t xml:space="preserve">em duas </w:t>
            </w:r>
            <w:proofErr w:type="spellStart"/>
            <w:r>
              <w:t>partes</w:t>
            </w:r>
            <w:proofErr w:type="spellEnd"/>
            <w:r>
              <w:t xml:space="preserve">: </w:t>
            </w:r>
            <w:proofErr w:type="spellStart"/>
            <w:r>
              <w:t>sendo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t xml:space="preserve"> superior em </w:t>
            </w:r>
            <w:proofErr w:type="spellStart"/>
            <w:r>
              <w:t>conforme</w:t>
            </w:r>
            <w:proofErr w:type="spellEnd"/>
            <w:r>
              <w:t xml:space="preserve"> </w:t>
            </w:r>
            <w:proofErr w:type="spellStart"/>
            <w:r>
              <w:t>plano</w:t>
            </w:r>
            <w:proofErr w:type="spellEnd"/>
            <w:r>
              <w:t xml:space="preserve"> (</w:t>
            </w:r>
            <w:proofErr w:type="spellStart"/>
            <w:r>
              <w:t>conforme</w:t>
            </w:r>
            <w:proofErr w:type="spellEnd"/>
            <w:r>
              <w:t xml:space="preserve"> a </w:t>
            </w:r>
            <w:proofErr w:type="spellStart"/>
            <w:r>
              <w:t>seguir</w:t>
            </w:r>
            <w:proofErr w:type="spellEnd"/>
            <w:r>
              <w:t xml:space="preserve">),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gramStart"/>
            <w:r>
              <w:t>VERDE  PANTONE</w:t>
            </w:r>
            <w:proofErr w:type="gramEnd"/>
            <w:r>
              <w:t xml:space="preserve"> 19-4050 TPX, com </w:t>
            </w:r>
            <w:proofErr w:type="spellStart"/>
            <w:r>
              <w:t>medida</w:t>
            </w:r>
            <w:proofErr w:type="spellEnd"/>
            <w:r>
              <w:t xml:space="preserve"> de 210 mm de </w:t>
            </w:r>
            <w:proofErr w:type="spellStart"/>
            <w:r>
              <w:t>comprimento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80mm de </w:t>
            </w:r>
            <w:proofErr w:type="spellStart"/>
            <w:r>
              <w:t>largura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100mm de </w:t>
            </w:r>
            <w:proofErr w:type="spellStart"/>
            <w:r>
              <w:t>altura</w:t>
            </w:r>
            <w:proofErr w:type="spellEnd"/>
            <w:r>
              <w:t xml:space="preserve">, com </w:t>
            </w:r>
            <w:proofErr w:type="spellStart"/>
            <w:r>
              <w:t>acabamento</w:t>
            </w:r>
            <w:proofErr w:type="spellEnd"/>
            <w:r>
              <w:t xml:space="preserve"> em </w:t>
            </w:r>
            <w:proofErr w:type="spellStart"/>
            <w:r>
              <w:t>friso</w:t>
            </w:r>
            <w:proofErr w:type="spellEnd"/>
            <w:r>
              <w:t xml:space="preserve"> </w:t>
            </w:r>
            <w:proofErr w:type="spellStart"/>
            <w:r>
              <w:t>coextrusado</w:t>
            </w:r>
            <w:proofErr w:type="spellEnd"/>
            <w:r>
              <w:t xml:space="preserve"> em poli </w:t>
            </w:r>
            <w:proofErr w:type="spellStart"/>
            <w:r>
              <w:t>cloreto</w:t>
            </w:r>
            <w:proofErr w:type="spellEnd"/>
            <w:r>
              <w:t xml:space="preserve"> de </w:t>
            </w:r>
            <w:proofErr w:type="spellStart"/>
            <w:r>
              <w:t>vinila</w:t>
            </w:r>
            <w:proofErr w:type="spellEnd"/>
            <w:r>
              <w:t xml:space="preserve"> 4/11, em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preta</w:t>
            </w:r>
            <w:proofErr w:type="spellEnd"/>
            <w:r>
              <w:t xml:space="preserve">. </w:t>
            </w:r>
            <w:proofErr w:type="spellStart"/>
            <w:r>
              <w:t>Parte</w:t>
            </w:r>
            <w:proofErr w:type="spellEnd"/>
            <w:r>
              <w:t xml:space="preserve"> frontal </w:t>
            </w:r>
            <w:proofErr w:type="spellStart"/>
            <w:r>
              <w:t>estampada</w:t>
            </w:r>
            <w:proofErr w:type="spellEnd"/>
            <w:r>
              <w:t xml:space="preserve"> com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fornecida</w:t>
            </w:r>
            <w:proofErr w:type="spellEnd"/>
            <w:r>
              <w:t xml:space="preserve">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proofErr w:type="spellStart"/>
            <w:r>
              <w:t>solicitante</w:t>
            </w:r>
            <w:proofErr w:type="spellEnd"/>
            <w:r>
              <w:t xml:space="preserve"> (</w:t>
            </w:r>
            <w:proofErr w:type="spellStart"/>
            <w:r>
              <w:t>brasão</w:t>
            </w:r>
            <w:proofErr w:type="spellEnd"/>
            <w:r>
              <w:t xml:space="preserve"> da </w:t>
            </w:r>
            <w:proofErr w:type="spellStart"/>
            <w:r>
              <w:t>cidade</w:t>
            </w:r>
            <w:proofErr w:type="spellEnd"/>
            <w:r>
              <w:t xml:space="preserve"> e </w:t>
            </w:r>
            <w:proofErr w:type="spellStart"/>
            <w:r>
              <w:t>escrita</w:t>
            </w:r>
            <w:proofErr w:type="spellEnd"/>
            <w:r>
              <w:t xml:space="preserve">), em </w:t>
            </w:r>
            <w:proofErr w:type="spellStart"/>
            <w:r>
              <w:t>técnica</w:t>
            </w:r>
            <w:proofErr w:type="spellEnd"/>
            <w:r>
              <w:t xml:space="preserve"> silks </w:t>
            </w:r>
            <w:r>
              <w:rPr>
                <w:lang w:val="pt-BR"/>
              </w:rPr>
              <w:t>s</w:t>
            </w:r>
            <w:proofErr w:type="spellStart"/>
            <w:r>
              <w:t>cree</w:t>
            </w:r>
            <w:proofErr w:type="spellEnd"/>
            <w:r>
              <w:rPr>
                <w:lang w:val="pt-BR"/>
              </w:rPr>
              <w:t>n</w:t>
            </w:r>
            <w:r>
              <w:t xml:space="preserve">, </w:t>
            </w:r>
            <w:proofErr w:type="spellStart"/>
            <w:r>
              <w:t>conforme</w:t>
            </w:r>
            <w:proofErr w:type="spellEnd"/>
            <w:r>
              <w:t xml:space="preserve"> layout (</w:t>
            </w:r>
            <w:proofErr w:type="spellStart"/>
            <w:r>
              <w:t>certificado</w:t>
            </w:r>
            <w:proofErr w:type="spellEnd"/>
            <w:r>
              <w:t xml:space="preserve"> OEKO-TEX do </w:t>
            </w:r>
            <w:proofErr w:type="spellStart"/>
            <w:r>
              <w:t>fabricante</w:t>
            </w:r>
            <w:proofErr w:type="spellEnd"/>
            <w:r>
              <w:t xml:space="preserve"> da </w:t>
            </w:r>
            <w:proofErr w:type="spellStart"/>
            <w:r>
              <w:t>tinta</w:t>
            </w:r>
            <w:proofErr w:type="spellEnd"/>
            <w:r>
              <w:t xml:space="preserve"> </w:t>
            </w:r>
            <w:proofErr w:type="spellStart"/>
            <w:r>
              <w:t>utilizada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silks </w:t>
            </w:r>
            <w:proofErr w:type="spellStart"/>
            <w:r>
              <w:t>creem</w:t>
            </w:r>
            <w:proofErr w:type="spellEnd"/>
            <w:r>
              <w:t xml:space="preserve">). </w:t>
            </w:r>
            <w:proofErr w:type="spellStart"/>
            <w:r>
              <w:t>Parte</w:t>
            </w:r>
            <w:proofErr w:type="spellEnd"/>
            <w:r>
              <w:t xml:space="preserve"> superior </w:t>
            </w:r>
            <w:proofErr w:type="spellStart"/>
            <w:r>
              <w:t>será</w:t>
            </w:r>
            <w:proofErr w:type="spellEnd"/>
            <w:r>
              <w:t xml:space="preserve"> </w:t>
            </w:r>
            <w:proofErr w:type="spellStart"/>
            <w:r>
              <w:t>unida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inferior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zíper</w:t>
            </w:r>
            <w:proofErr w:type="spellEnd"/>
            <w:r>
              <w:t xml:space="preserve"> </w:t>
            </w:r>
            <w:proofErr w:type="spellStart"/>
            <w:r>
              <w:t>invertido</w:t>
            </w:r>
            <w:proofErr w:type="spellEnd"/>
            <w:r>
              <w:t xml:space="preserve"> nº08,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condizente</w:t>
            </w:r>
            <w:proofErr w:type="spellEnd"/>
            <w:r>
              <w:t xml:space="preserve"> com a </w:t>
            </w:r>
            <w:proofErr w:type="spellStart"/>
            <w:r>
              <w:t>cor</w:t>
            </w:r>
            <w:proofErr w:type="spellEnd"/>
            <w:r>
              <w:t xml:space="preserve"> do </w:t>
            </w:r>
            <w:proofErr w:type="spellStart"/>
            <w:r>
              <w:t>tecido</w:t>
            </w:r>
            <w:proofErr w:type="spellEnd"/>
            <w:r>
              <w:t xml:space="preserve">, com um cursor em </w:t>
            </w:r>
            <w:proofErr w:type="spellStart"/>
            <w:r>
              <w:t>níquel</w:t>
            </w:r>
            <w:proofErr w:type="spellEnd"/>
            <w:r>
              <w:t xml:space="preserve">, </w:t>
            </w:r>
            <w:proofErr w:type="spellStart"/>
            <w:r>
              <w:t>medindo</w:t>
            </w:r>
            <w:proofErr w:type="spellEnd"/>
            <w:r>
              <w:t xml:space="preserve"> </w:t>
            </w:r>
            <w:proofErr w:type="spellStart"/>
            <w:r>
              <w:t>aproximadamente</w:t>
            </w:r>
            <w:proofErr w:type="spellEnd"/>
            <w:r>
              <w:t xml:space="preserve"> 425 mm de </w:t>
            </w:r>
            <w:proofErr w:type="spellStart"/>
            <w:r>
              <w:t>comprimento</w:t>
            </w:r>
            <w:proofErr w:type="spellEnd"/>
            <w:r>
              <w:t xml:space="preserve">, com </w:t>
            </w:r>
            <w:proofErr w:type="spellStart"/>
            <w:r>
              <w:t>certificação</w:t>
            </w:r>
            <w:proofErr w:type="spellEnd"/>
            <w:r>
              <w:t xml:space="preserve"> de </w:t>
            </w:r>
            <w:proofErr w:type="spellStart"/>
            <w:r>
              <w:t>eficácia</w:t>
            </w:r>
            <w:proofErr w:type="spellEnd"/>
            <w:r>
              <w:t xml:space="preserve"> do INMETRO. </w:t>
            </w:r>
            <w:proofErr w:type="gramStart"/>
            <w:r>
              <w:t xml:space="preserve">A </w:t>
            </w:r>
            <w:proofErr w:type="spellStart"/>
            <w:r>
              <w:t>parte</w:t>
            </w:r>
            <w:proofErr w:type="spellEnd"/>
            <w:proofErr w:type="gramEnd"/>
            <w:r>
              <w:t xml:space="preserve"> inferior </w:t>
            </w:r>
            <w:proofErr w:type="spellStart"/>
            <w:r>
              <w:t>deve</w:t>
            </w:r>
            <w:proofErr w:type="spellEnd"/>
            <w:r>
              <w:t xml:space="preserve"> </w:t>
            </w:r>
            <w:proofErr w:type="spellStart"/>
            <w:r>
              <w:t>medir</w:t>
            </w:r>
            <w:proofErr w:type="spellEnd"/>
            <w:r>
              <w:t xml:space="preserve"> 210 mm de </w:t>
            </w:r>
            <w:proofErr w:type="spellStart"/>
            <w:r>
              <w:t>comprimento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80mm de </w:t>
            </w:r>
            <w:proofErr w:type="spellStart"/>
            <w:r>
              <w:t>largura</w:t>
            </w:r>
            <w:proofErr w:type="spellEnd"/>
            <w:r>
              <w:t xml:space="preserve"> e 35mm de </w:t>
            </w:r>
            <w:proofErr w:type="spellStart"/>
            <w:r>
              <w:t>altura</w:t>
            </w:r>
            <w:proofErr w:type="spellEnd"/>
            <w:r>
              <w:t xml:space="preserve">, </w:t>
            </w:r>
            <w:proofErr w:type="spellStart"/>
            <w:r>
              <w:t>confeccionado</w:t>
            </w:r>
            <w:proofErr w:type="spellEnd"/>
            <w:r>
              <w:t xml:space="preserve"> e </w:t>
            </w:r>
            <w:proofErr w:type="spellStart"/>
            <w:r>
              <w:t>termo</w:t>
            </w:r>
            <w:proofErr w:type="spellEnd"/>
            <w:r>
              <w:t xml:space="preserve"> </w:t>
            </w:r>
            <w:proofErr w:type="spellStart"/>
            <w:r>
              <w:t>conformado</w:t>
            </w:r>
            <w:proofErr w:type="spellEnd"/>
            <w:r>
              <w:t xml:space="preserve"> em material </w:t>
            </w:r>
            <w:proofErr w:type="spellStart"/>
            <w:r>
              <w:t>tipo</w:t>
            </w:r>
            <w:proofErr w:type="spellEnd"/>
            <w:r>
              <w:t xml:space="preserve"> EVA, com </w:t>
            </w:r>
            <w:proofErr w:type="spellStart"/>
            <w:r>
              <w:t>ótima</w:t>
            </w:r>
            <w:proofErr w:type="spellEnd"/>
            <w:r>
              <w:t xml:space="preserve"> </w:t>
            </w:r>
            <w:proofErr w:type="spellStart"/>
            <w:r>
              <w:t>dureza</w:t>
            </w:r>
            <w:proofErr w:type="spellEnd"/>
            <w:r>
              <w:t xml:space="preserve"> para </w:t>
            </w:r>
            <w:proofErr w:type="spellStart"/>
            <w:r>
              <w:t>dar</w:t>
            </w:r>
            <w:proofErr w:type="spellEnd"/>
            <w:r>
              <w:t xml:space="preserve"> forma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estojo</w:t>
            </w:r>
            <w:proofErr w:type="spellEnd"/>
            <w:r>
              <w:t xml:space="preserve">, com </w:t>
            </w:r>
            <w:proofErr w:type="spellStart"/>
            <w:r>
              <w:t>densidade</w:t>
            </w:r>
            <w:proofErr w:type="spellEnd"/>
            <w:r>
              <w:t xml:space="preserve"> de 150kg/m³ e </w:t>
            </w:r>
            <w:proofErr w:type="spellStart"/>
            <w:r>
              <w:t>espessura</w:t>
            </w:r>
            <w:proofErr w:type="spellEnd"/>
            <w:r>
              <w:t xml:space="preserve"> de 5mm, com </w:t>
            </w:r>
            <w:proofErr w:type="spellStart"/>
            <w:r>
              <w:t>acabamento</w:t>
            </w:r>
            <w:proofErr w:type="spellEnd"/>
            <w:r>
              <w:t xml:space="preserve"> </w:t>
            </w:r>
            <w:proofErr w:type="spellStart"/>
            <w:r>
              <w:t>interno</w:t>
            </w:r>
            <w:proofErr w:type="spellEnd"/>
            <w:r>
              <w:t xml:space="preserve"> em </w:t>
            </w:r>
            <w:proofErr w:type="spellStart"/>
            <w:r>
              <w:t>tecido</w:t>
            </w:r>
            <w:proofErr w:type="spellEnd"/>
            <w:r>
              <w:t xml:space="preserve"> 100% </w:t>
            </w:r>
            <w:proofErr w:type="spellStart"/>
            <w:r>
              <w:t>poliéster</w:t>
            </w:r>
            <w:proofErr w:type="spellEnd"/>
            <w:r>
              <w:t xml:space="preserve">, com </w:t>
            </w:r>
            <w:proofErr w:type="spellStart"/>
            <w:r>
              <w:t>gramatura</w:t>
            </w:r>
            <w:proofErr w:type="spellEnd"/>
            <w:r>
              <w:t xml:space="preserve"> 120 g/m², </w:t>
            </w:r>
            <w:proofErr w:type="spellStart"/>
            <w:r>
              <w:t>tecido</w:t>
            </w:r>
            <w:proofErr w:type="spellEnd"/>
            <w:r>
              <w:t xml:space="preserve"> </w:t>
            </w:r>
            <w:proofErr w:type="spellStart"/>
            <w:r>
              <w:t>denominado</w:t>
            </w:r>
            <w:proofErr w:type="spellEnd"/>
            <w:r>
              <w:t xml:space="preserve"> </w:t>
            </w:r>
            <w:proofErr w:type="spellStart"/>
            <w:r>
              <w:t>helanca</w:t>
            </w:r>
            <w:proofErr w:type="spellEnd"/>
            <w:r>
              <w:t xml:space="preserve"> light,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do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</w:tr>
      <w:tr w:rsidR="008343EB" w14:paraId="2BF4BBC4" w14:textId="77777777" w:rsidTr="00D221B7">
        <w:trPr>
          <w:jc w:val="center"/>
        </w:trPr>
        <w:tc>
          <w:tcPr>
            <w:tcW w:w="9209" w:type="dxa"/>
            <w:vAlign w:val="center"/>
          </w:tcPr>
          <w:p w14:paraId="74C330BC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Giz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Cera</w:t>
            </w:r>
            <w:proofErr w:type="spellEnd"/>
            <w:r>
              <w:rPr>
                <w:b/>
                <w:bCs/>
              </w:rPr>
              <w:t xml:space="preserve"> 12 Cores</w:t>
            </w:r>
          </w:p>
          <w:p w14:paraId="7F319381" w14:textId="77777777" w:rsidR="008343EB" w:rsidRDefault="008343EB" w:rsidP="00562E99">
            <w:pPr>
              <w:jc w:val="both"/>
            </w:pPr>
            <w:proofErr w:type="spellStart"/>
            <w:r>
              <w:t>Gizão</w:t>
            </w:r>
            <w:proofErr w:type="spellEnd"/>
            <w:r>
              <w:t xml:space="preserve"> de </w:t>
            </w:r>
            <w:proofErr w:type="spellStart"/>
            <w:r>
              <w:t>cera</w:t>
            </w:r>
            <w:proofErr w:type="spellEnd"/>
            <w:r>
              <w:t xml:space="preserve"> </w:t>
            </w:r>
            <w:proofErr w:type="spellStart"/>
            <w:r>
              <w:t>formato</w:t>
            </w:r>
            <w:proofErr w:type="spellEnd"/>
            <w:r>
              <w:t xml:space="preserve"> </w:t>
            </w:r>
            <w:proofErr w:type="spellStart"/>
            <w:r>
              <w:t>redondo</w:t>
            </w:r>
            <w:proofErr w:type="spellEnd"/>
            <w:r>
              <w:t xml:space="preserve"> com 12 cores, com peso </w:t>
            </w:r>
            <w:proofErr w:type="spellStart"/>
            <w:r>
              <w:t>mínimo</w:t>
            </w:r>
            <w:proofErr w:type="spellEnd"/>
            <w:r>
              <w:t xml:space="preserve"> de 112 </w:t>
            </w:r>
            <w:proofErr w:type="spellStart"/>
            <w:r>
              <w:t>gramas</w:t>
            </w:r>
            <w:proofErr w:type="spellEnd"/>
            <w:r>
              <w:t xml:space="preserve">, </w:t>
            </w:r>
            <w:proofErr w:type="spellStart"/>
            <w:r>
              <w:t>dimensões</w:t>
            </w:r>
            <w:proofErr w:type="spellEnd"/>
            <w:r>
              <w:t xml:space="preserve"> </w:t>
            </w:r>
            <w:proofErr w:type="spellStart"/>
            <w:r>
              <w:t>aproximadas</w:t>
            </w:r>
            <w:proofErr w:type="spellEnd"/>
            <w:r>
              <w:t xml:space="preserve"> de 10 mm (</w:t>
            </w:r>
            <w:proofErr w:type="spellStart"/>
            <w:r>
              <w:t>diâmetro</w:t>
            </w:r>
            <w:proofErr w:type="spellEnd"/>
            <w:r>
              <w:t>) e 105 mm (</w:t>
            </w:r>
            <w:proofErr w:type="spellStart"/>
            <w:r>
              <w:t>comprimento</w:t>
            </w:r>
            <w:proofErr w:type="spellEnd"/>
            <w:r>
              <w:t xml:space="preserve">), a base de ceras, cargas </w:t>
            </w:r>
            <w:proofErr w:type="spellStart"/>
            <w:r>
              <w:t>minerais</w:t>
            </w:r>
            <w:proofErr w:type="spellEnd"/>
            <w:r>
              <w:t xml:space="preserve"> </w:t>
            </w:r>
            <w:proofErr w:type="spellStart"/>
            <w:r>
              <w:t>inertes</w:t>
            </w:r>
            <w:proofErr w:type="spellEnd"/>
            <w:r>
              <w:t xml:space="preserve"> e </w:t>
            </w:r>
            <w:proofErr w:type="spellStart"/>
            <w:r>
              <w:t>pigmentos</w:t>
            </w:r>
            <w:proofErr w:type="spellEnd"/>
            <w:r>
              <w:t xml:space="preserve">, </w:t>
            </w:r>
            <w:proofErr w:type="spellStart"/>
            <w:r>
              <w:t>componentes</w:t>
            </w:r>
            <w:proofErr w:type="spellEnd"/>
            <w:r>
              <w:t xml:space="preserve"> </w:t>
            </w:r>
            <w:proofErr w:type="spellStart"/>
            <w:r>
              <w:t>totalmente</w:t>
            </w:r>
            <w:proofErr w:type="spellEnd"/>
            <w:r>
              <w:t xml:space="preserve"> </w:t>
            </w:r>
            <w:proofErr w:type="spellStart"/>
            <w:r>
              <w:t>atóxicos</w:t>
            </w:r>
            <w:proofErr w:type="spellEnd"/>
            <w:r>
              <w:t xml:space="preserve">. </w:t>
            </w:r>
            <w:proofErr w:type="spellStart"/>
            <w:r>
              <w:t>Formato</w:t>
            </w:r>
            <w:proofErr w:type="spellEnd"/>
            <w:r>
              <w:t xml:space="preserve"> </w:t>
            </w:r>
            <w:proofErr w:type="spellStart"/>
            <w:r>
              <w:t>anatômico</w:t>
            </w:r>
            <w:proofErr w:type="spellEnd"/>
            <w:r>
              <w:t xml:space="preserve"> para </w:t>
            </w:r>
            <w:proofErr w:type="spellStart"/>
            <w:r>
              <w:t>crianças</w:t>
            </w:r>
            <w:proofErr w:type="spellEnd"/>
            <w:r>
              <w:t xml:space="preserve">. </w:t>
            </w:r>
            <w:proofErr w:type="spellStart"/>
            <w:r>
              <w:t>Fórmula</w:t>
            </w:r>
            <w:proofErr w:type="spellEnd"/>
            <w:r>
              <w:t xml:space="preserve"> </w:t>
            </w:r>
            <w:proofErr w:type="spellStart"/>
            <w:r>
              <w:t>resistente</w:t>
            </w:r>
            <w:proofErr w:type="spellEnd"/>
            <w:r>
              <w:t xml:space="preserve"> à </w:t>
            </w:r>
            <w:proofErr w:type="spellStart"/>
            <w:r>
              <w:t>quebra</w:t>
            </w:r>
            <w:proofErr w:type="spellEnd"/>
            <w:r>
              <w:t xml:space="preserve">, ideal para </w:t>
            </w:r>
            <w:proofErr w:type="spellStart"/>
            <w:r>
              <w:t>uso</w:t>
            </w:r>
            <w:proofErr w:type="spellEnd"/>
            <w:r>
              <w:t xml:space="preserve"> escolar, cores </w:t>
            </w:r>
            <w:proofErr w:type="spellStart"/>
            <w:r>
              <w:t>vivas</w:t>
            </w:r>
            <w:proofErr w:type="spellEnd"/>
            <w:r>
              <w:t xml:space="preserve"> que </w:t>
            </w:r>
            <w:proofErr w:type="spellStart"/>
            <w:r>
              <w:t>facilitam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identificação</w:t>
            </w:r>
            <w:proofErr w:type="spellEnd"/>
            <w:r>
              <w:t xml:space="preserve">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13FA5904" w14:textId="77777777" w:rsidTr="00D221B7">
        <w:trPr>
          <w:jc w:val="center"/>
        </w:trPr>
        <w:tc>
          <w:tcPr>
            <w:tcW w:w="9209" w:type="dxa"/>
            <w:vAlign w:val="center"/>
          </w:tcPr>
          <w:p w14:paraId="66D42A70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Lápis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cor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longo</w:t>
            </w:r>
            <w:proofErr w:type="spellEnd"/>
            <w:r>
              <w:rPr>
                <w:b/>
                <w:bCs/>
              </w:rPr>
              <w:t xml:space="preserve"> 12 cores</w:t>
            </w:r>
          </w:p>
          <w:p w14:paraId="746CFB87" w14:textId="77777777" w:rsidR="008343EB" w:rsidRDefault="008343EB" w:rsidP="00562E99">
            <w:pPr>
              <w:jc w:val="both"/>
            </w:pPr>
            <w:proofErr w:type="spellStart"/>
            <w:r>
              <w:t>Lápis</w:t>
            </w:r>
            <w:proofErr w:type="spellEnd"/>
            <w:r>
              <w:t xml:space="preserve"> de </w:t>
            </w:r>
            <w:proofErr w:type="spellStart"/>
            <w:r>
              <w:t>cor</w:t>
            </w:r>
            <w:proofErr w:type="spellEnd"/>
            <w:r>
              <w:t xml:space="preserve"> 12 </w:t>
            </w:r>
            <w:proofErr w:type="spellStart"/>
            <w:r>
              <w:t>unidades</w:t>
            </w:r>
            <w:proofErr w:type="spellEnd"/>
            <w:r>
              <w:t xml:space="preserve"> em cores </w:t>
            </w:r>
            <w:proofErr w:type="spellStart"/>
            <w:r>
              <w:t>diferentes</w:t>
            </w:r>
            <w:proofErr w:type="spellEnd"/>
            <w:r>
              <w:t xml:space="preserve">, em </w:t>
            </w:r>
            <w:proofErr w:type="spellStart"/>
            <w:r>
              <w:t>formato</w:t>
            </w:r>
            <w:proofErr w:type="spellEnd"/>
            <w:r>
              <w:t xml:space="preserve"> </w:t>
            </w:r>
            <w:proofErr w:type="spellStart"/>
            <w:r>
              <w:t>cilíndrico</w:t>
            </w:r>
            <w:proofErr w:type="spellEnd"/>
            <w:r>
              <w:t xml:space="preserve"> ou </w:t>
            </w:r>
            <w:proofErr w:type="spellStart"/>
            <w:r>
              <w:t>sextavado</w:t>
            </w:r>
            <w:proofErr w:type="spellEnd"/>
            <w:r>
              <w:t xml:space="preserve">, </w:t>
            </w:r>
            <w:proofErr w:type="spellStart"/>
            <w:r>
              <w:t>produzido</w:t>
            </w:r>
            <w:proofErr w:type="spellEnd"/>
            <w:r>
              <w:t xml:space="preserve"> em resina </w:t>
            </w:r>
            <w:proofErr w:type="spellStart"/>
            <w:r>
              <w:t>termoplástica</w:t>
            </w:r>
            <w:proofErr w:type="spellEnd"/>
            <w:r>
              <w:t xml:space="preserve">. </w:t>
            </w:r>
            <w:proofErr w:type="spellStart"/>
            <w:r>
              <w:t>Apontado</w:t>
            </w:r>
            <w:proofErr w:type="spellEnd"/>
            <w:r>
              <w:t xml:space="preserve">. A barra interna do </w:t>
            </w:r>
            <w:proofErr w:type="spellStart"/>
            <w:r>
              <w:t>grafite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possuir</w:t>
            </w:r>
            <w:proofErr w:type="spellEnd"/>
            <w:r>
              <w:t xml:space="preserve"> </w:t>
            </w:r>
            <w:proofErr w:type="spellStart"/>
            <w:r>
              <w:t>constituição</w:t>
            </w:r>
            <w:proofErr w:type="spellEnd"/>
            <w:r>
              <w:t xml:space="preserve"> </w:t>
            </w:r>
            <w:proofErr w:type="spellStart"/>
            <w:r>
              <w:t>uniforme</w:t>
            </w:r>
            <w:proofErr w:type="spellEnd"/>
            <w:r>
              <w:t xml:space="preserve">, ser </w:t>
            </w:r>
            <w:proofErr w:type="spellStart"/>
            <w:r>
              <w:t>isenta</w:t>
            </w:r>
            <w:proofErr w:type="spellEnd"/>
            <w:r>
              <w:t xml:space="preserve"> de </w:t>
            </w:r>
            <w:proofErr w:type="spellStart"/>
            <w:r>
              <w:t>impurezas</w:t>
            </w:r>
            <w:proofErr w:type="spellEnd"/>
            <w:r>
              <w:t xml:space="preserve">, </w:t>
            </w:r>
            <w:proofErr w:type="spellStart"/>
            <w:r>
              <w:t>apresentar</w:t>
            </w:r>
            <w:proofErr w:type="spellEnd"/>
            <w:r>
              <w:t xml:space="preserve"> boa </w:t>
            </w:r>
            <w:proofErr w:type="spellStart"/>
            <w:r>
              <w:t>pigmentação</w:t>
            </w:r>
            <w:proofErr w:type="spellEnd"/>
            <w:r>
              <w:t xml:space="preserve">, ser </w:t>
            </w:r>
            <w:proofErr w:type="spellStart"/>
            <w:r>
              <w:t>macia</w:t>
            </w:r>
            <w:proofErr w:type="spellEnd"/>
            <w:r>
              <w:t xml:space="preserve">, com alto </w:t>
            </w:r>
            <w:proofErr w:type="spellStart"/>
            <w:r>
              <w:t>poder</w:t>
            </w:r>
            <w:proofErr w:type="spellEnd"/>
            <w:r>
              <w:t xml:space="preserve"> de </w:t>
            </w:r>
            <w:proofErr w:type="spellStart"/>
            <w:r>
              <w:t>cobertura</w:t>
            </w:r>
            <w:proofErr w:type="spellEnd"/>
            <w:r>
              <w:t xml:space="preserve"> e ser </w:t>
            </w:r>
            <w:proofErr w:type="spellStart"/>
            <w:r>
              <w:t>atóxica</w:t>
            </w:r>
            <w:proofErr w:type="spellEnd"/>
            <w:r>
              <w:t xml:space="preserve">. São </w:t>
            </w:r>
            <w:proofErr w:type="spellStart"/>
            <w:r>
              <w:t>obrigatórias</w:t>
            </w:r>
            <w:proofErr w:type="spellEnd"/>
            <w:r>
              <w:t xml:space="preserve"> as cores: </w:t>
            </w:r>
            <w:proofErr w:type="spellStart"/>
            <w:r>
              <w:t>preto</w:t>
            </w:r>
            <w:proofErr w:type="spellEnd"/>
            <w:r>
              <w:t xml:space="preserve">, </w:t>
            </w:r>
            <w:proofErr w:type="spellStart"/>
            <w:r>
              <w:t>amarelo</w:t>
            </w:r>
            <w:proofErr w:type="spellEnd"/>
            <w:r>
              <w:t xml:space="preserve">, </w:t>
            </w:r>
            <w:proofErr w:type="spellStart"/>
            <w:r>
              <w:t>vermelho</w:t>
            </w:r>
            <w:proofErr w:type="spellEnd"/>
            <w:r>
              <w:t xml:space="preserve">, </w:t>
            </w:r>
            <w:proofErr w:type="spellStart"/>
            <w:r>
              <w:t>dois</w:t>
            </w:r>
            <w:proofErr w:type="spellEnd"/>
            <w:r>
              <w:t xml:space="preserve"> tons de </w:t>
            </w:r>
            <w:proofErr w:type="spellStart"/>
            <w:r>
              <w:t>azul</w:t>
            </w:r>
            <w:proofErr w:type="spellEnd"/>
            <w:r>
              <w:t xml:space="preserve">, </w:t>
            </w:r>
            <w:proofErr w:type="spellStart"/>
            <w:r>
              <w:t>dois</w:t>
            </w:r>
            <w:proofErr w:type="spellEnd"/>
            <w:r>
              <w:t xml:space="preserve"> tons de </w:t>
            </w:r>
            <w:proofErr w:type="spellStart"/>
            <w:r>
              <w:t>verde</w:t>
            </w:r>
            <w:proofErr w:type="spellEnd"/>
            <w:r>
              <w:t xml:space="preserve"> e </w:t>
            </w:r>
            <w:proofErr w:type="spellStart"/>
            <w:r>
              <w:t>marrom</w:t>
            </w:r>
            <w:proofErr w:type="spellEnd"/>
            <w:r>
              <w:t xml:space="preserve">. O </w:t>
            </w:r>
            <w:proofErr w:type="spellStart"/>
            <w:r>
              <w:t>lápis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ser </w:t>
            </w:r>
            <w:proofErr w:type="spellStart"/>
            <w:r>
              <w:t>recoberto</w:t>
            </w:r>
            <w:proofErr w:type="spellEnd"/>
            <w:r>
              <w:t xml:space="preserve"> </w:t>
            </w:r>
            <w:proofErr w:type="spellStart"/>
            <w:r>
              <w:t>externamente</w:t>
            </w:r>
            <w:proofErr w:type="spellEnd"/>
            <w:r>
              <w:t xml:space="preserve"> em resina </w:t>
            </w:r>
            <w:proofErr w:type="spellStart"/>
            <w:r>
              <w:t>termoplástica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da mina </w:t>
            </w:r>
            <w:proofErr w:type="spellStart"/>
            <w:r>
              <w:t>contendo</w:t>
            </w:r>
            <w:proofErr w:type="spellEnd"/>
            <w:r>
              <w:t xml:space="preserve">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camada</w:t>
            </w:r>
            <w:proofErr w:type="spellEnd"/>
            <w:r>
              <w:t xml:space="preserve"> externa </w:t>
            </w:r>
            <w:proofErr w:type="spellStart"/>
            <w:r>
              <w:t>sobre</w:t>
            </w:r>
            <w:proofErr w:type="spellEnd"/>
            <w:r>
              <w:t xml:space="preserve"> o </w:t>
            </w:r>
            <w:proofErr w:type="spellStart"/>
            <w:r>
              <w:t>lápis</w:t>
            </w:r>
            <w:proofErr w:type="spellEnd"/>
            <w:r>
              <w:t xml:space="preserve"> em resina </w:t>
            </w:r>
            <w:proofErr w:type="spellStart"/>
            <w:r>
              <w:t>termoplástica</w:t>
            </w:r>
            <w:proofErr w:type="spellEnd"/>
            <w:r>
              <w:t xml:space="preserve"> </w:t>
            </w:r>
            <w:proofErr w:type="spellStart"/>
            <w:r>
              <w:t>incolor</w:t>
            </w:r>
            <w:proofErr w:type="spellEnd"/>
            <w:r>
              <w:t xml:space="preserve"> </w:t>
            </w:r>
            <w:proofErr w:type="spellStart"/>
            <w:r>
              <w:t>dando</w:t>
            </w:r>
            <w:proofErr w:type="spellEnd"/>
            <w:r>
              <w:t xml:space="preserve"> </w:t>
            </w:r>
            <w:proofErr w:type="spellStart"/>
            <w:r>
              <w:t>acabamento</w:t>
            </w:r>
            <w:proofErr w:type="spellEnd"/>
            <w:r>
              <w:t xml:space="preserve"> </w:t>
            </w:r>
            <w:proofErr w:type="spellStart"/>
            <w:r>
              <w:t>brilhante</w:t>
            </w:r>
            <w:proofErr w:type="spellEnd"/>
            <w:r>
              <w:t xml:space="preserve">.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lápis</w:t>
            </w:r>
            <w:proofErr w:type="spellEnd"/>
            <w:r>
              <w:t xml:space="preserve"> </w:t>
            </w:r>
            <w:proofErr w:type="spellStart"/>
            <w:r>
              <w:t>deve</w:t>
            </w:r>
            <w:proofErr w:type="spellEnd"/>
            <w:r>
              <w:t xml:space="preserve"> </w:t>
            </w:r>
            <w:proofErr w:type="spellStart"/>
            <w:r>
              <w:t>trazer</w:t>
            </w:r>
            <w:proofErr w:type="spellEnd"/>
            <w:r>
              <w:t xml:space="preserve">, em </w:t>
            </w:r>
            <w:proofErr w:type="spellStart"/>
            <w:r>
              <w:t>baixo</w:t>
            </w:r>
            <w:proofErr w:type="spellEnd"/>
            <w:r>
              <w:t xml:space="preserve"> </w:t>
            </w:r>
            <w:proofErr w:type="spellStart"/>
            <w:r>
              <w:t>relevo</w:t>
            </w:r>
            <w:proofErr w:type="spellEnd"/>
            <w:r>
              <w:t xml:space="preserve">, a </w:t>
            </w:r>
            <w:proofErr w:type="spellStart"/>
            <w:r>
              <w:t>marca</w:t>
            </w:r>
            <w:proofErr w:type="spellEnd"/>
            <w:r>
              <w:t xml:space="preserve"> do </w:t>
            </w:r>
            <w:proofErr w:type="spellStart"/>
            <w:r>
              <w:t>fabricante</w:t>
            </w:r>
            <w:proofErr w:type="spellEnd"/>
            <w:r>
              <w:t xml:space="preserve"> </w:t>
            </w:r>
            <w:proofErr w:type="spellStart"/>
            <w:r>
              <w:t>gravada</w:t>
            </w:r>
            <w:proofErr w:type="spellEnd"/>
            <w:r>
              <w:t xml:space="preserve"> no </w:t>
            </w:r>
            <w:proofErr w:type="spellStart"/>
            <w:r>
              <w:t>seu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. </w:t>
            </w:r>
            <w:proofErr w:type="spellStart"/>
            <w:r>
              <w:t>Comprimento</w:t>
            </w:r>
            <w:proofErr w:type="spellEnd"/>
            <w:r>
              <w:t xml:space="preserve">: </w:t>
            </w:r>
            <w:proofErr w:type="spellStart"/>
            <w:r>
              <w:t>mínimo</w:t>
            </w:r>
            <w:proofErr w:type="spellEnd"/>
            <w:r>
              <w:t xml:space="preserve"> 166 mm, </w:t>
            </w:r>
            <w:proofErr w:type="spellStart"/>
            <w:r>
              <w:t>Diâmetro</w:t>
            </w:r>
            <w:proofErr w:type="spellEnd"/>
            <w:r>
              <w:t xml:space="preserve">: </w:t>
            </w:r>
            <w:proofErr w:type="spellStart"/>
            <w:r>
              <w:t>mínimo</w:t>
            </w:r>
            <w:proofErr w:type="spellEnd"/>
            <w:r>
              <w:t xml:space="preserve"> 6 mm/</w:t>
            </w:r>
            <w:proofErr w:type="spellStart"/>
            <w:r>
              <w:t>máximo</w:t>
            </w:r>
            <w:proofErr w:type="spellEnd"/>
            <w:r>
              <w:t xml:space="preserve"> 7 mm, </w:t>
            </w:r>
            <w:proofErr w:type="spellStart"/>
            <w:r>
              <w:t>Diâmetro</w:t>
            </w:r>
            <w:proofErr w:type="spellEnd"/>
            <w:r>
              <w:t xml:space="preserve"> da mina: </w:t>
            </w:r>
            <w:proofErr w:type="spellStart"/>
            <w:r>
              <w:t>mínimo</w:t>
            </w:r>
            <w:proofErr w:type="spellEnd"/>
            <w:r>
              <w:t xml:space="preserve"> 1,9 mm/ </w:t>
            </w:r>
            <w:proofErr w:type="spellStart"/>
            <w:r>
              <w:t>máximo</w:t>
            </w:r>
            <w:proofErr w:type="spellEnd"/>
            <w:r>
              <w:t xml:space="preserve"> 2,5 mm.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 </w:t>
            </w:r>
          </w:p>
        </w:tc>
      </w:tr>
      <w:tr w:rsidR="008343EB" w14:paraId="5AB5E215" w14:textId="77777777" w:rsidTr="00D221B7">
        <w:trPr>
          <w:jc w:val="center"/>
        </w:trPr>
        <w:tc>
          <w:tcPr>
            <w:tcW w:w="9209" w:type="dxa"/>
            <w:vAlign w:val="center"/>
          </w:tcPr>
          <w:p w14:paraId="0635A262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Lápis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grafite</w:t>
            </w:r>
            <w:proofErr w:type="spellEnd"/>
            <w:r>
              <w:rPr>
                <w:b/>
                <w:bCs/>
              </w:rPr>
              <w:t xml:space="preserve"> nº 2 HB</w:t>
            </w:r>
          </w:p>
          <w:p w14:paraId="52A3385B" w14:textId="77777777" w:rsidR="008343EB" w:rsidRDefault="008343EB" w:rsidP="00562E99">
            <w:pPr>
              <w:jc w:val="both"/>
            </w:pPr>
            <w:proofErr w:type="spellStart"/>
            <w:r>
              <w:t>Lápis</w:t>
            </w:r>
            <w:proofErr w:type="spellEnd"/>
            <w:r>
              <w:t xml:space="preserve"> </w:t>
            </w:r>
            <w:proofErr w:type="spellStart"/>
            <w:r>
              <w:t>grafite</w:t>
            </w:r>
            <w:proofErr w:type="spellEnd"/>
            <w:r>
              <w:t xml:space="preserve"> nº 02 HB, em </w:t>
            </w:r>
            <w:proofErr w:type="spellStart"/>
            <w:r>
              <w:t>formato</w:t>
            </w:r>
            <w:proofErr w:type="spellEnd"/>
            <w:r>
              <w:t xml:space="preserve"> </w:t>
            </w:r>
            <w:proofErr w:type="spellStart"/>
            <w:r>
              <w:t>cilíndrico</w:t>
            </w:r>
            <w:proofErr w:type="spellEnd"/>
            <w:r>
              <w:t xml:space="preserve"> ou </w:t>
            </w:r>
            <w:proofErr w:type="spellStart"/>
            <w:r>
              <w:t>sextavado</w:t>
            </w:r>
            <w:proofErr w:type="spellEnd"/>
            <w:r>
              <w:t xml:space="preserve">, </w:t>
            </w:r>
            <w:proofErr w:type="spellStart"/>
            <w:r>
              <w:t>apontado</w:t>
            </w:r>
            <w:proofErr w:type="spellEnd"/>
            <w:r>
              <w:t xml:space="preserve">.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preto</w:t>
            </w:r>
            <w:proofErr w:type="spellEnd"/>
            <w:r>
              <w:t xml:space="preserve"> </w:t>
            </w:r>
            <w:proofErr w:type="spellStart"/>
            <w:r>
              <w:t>confeccionado</w:t>
            </w:r>
            <w:proofErr w:type="spellEnd"/>
            <w:r>
              <w:t xml:space="preserve"> em resina </w:t>
            </w:r>
            <w:proofErr w:type="spellStart"/>
            <w:r>
              <w:t>termoplástica</w:t>
            </w:r>
            <w:proofErr w:type="spellEnd"/>
            <w:r>
              <w:t xml:space="preserve">, </w:t>
            </w:r>
            <w:proofErr w:type="spellStart"/>
            <w:r>
              <w:t>grafite</w:t>
            </w:r>
            <w:proofErr w:type="spellEnd"/>
            <w:r>
              <w:t xml:space="preserve"> de 1ª </w:t>
            </w:r>
            <w:proofErr w:type="spellStart"/>
            <w:r>
              <w:t>qualidade</w:t>
            </w:r>
            <w:proofErr w:type="spellEnd"/>
            <w:r>
              <w:t xml:space="preserve"> e </w:t>
            </w:r>
            <w:proofErr w:type="spellStart"/>
            <w:r>
              <w:t>resistente</w:t>
            </w:r>
            <w:proofErr w:type="spellEnd"/>
            <w:r>
              <w:t xml:space="preserve"> que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quebre</w:t>
            </w:r>
            <w:proofErr w:type="spellEnd"/>
            <w:r>
              <w:t xml:space="preserve"> com </w:t>
            </w:r>
            <w:proofErr w:type="spellStart"/>
            <w:r>
              <w:t>facilidade</w:t>
            </w:r>
            <w:proofErr w:type="spellEnd"/>
            <w:r>
              <w:t xml:space="preserve">. </w:t>
            </w:r>
            <w:proofErr w:type="spellStart"/>
            <w:r>
              <w:t>Atóxico</w:t>
            </w:r>
            <w:proofErr w:type="spellEnd"/>
            <w:r>
              <w:t xml:space="preserve">. </w:t>
            </w:r>
            <w:proofErr w:type="spellStart"/>
            <w:r>
              <w:t>Medidas</w:t>
            </w:r>
            <w:proofErr w:type="spellEnd"/>
            <w:r>
              <w:t xml:space="preserve"> </w:t>
            </w:r>
            <w:proofErr w:type="spellStart"/>
            <w:r>
              <w:t>aproximadas</w:t>
            </w:r>
            <w:proofErr w:type="spellEnd"/>
            <w:r>
              <w:t xml:space="preserve">: 170 mm de </w:t>
            </w:r>
            <w:proofErr w:type="spellStart"/>
            <w:r>
              <w:t>comprimento</w:t>
            </w:r>
            <w:proofErr w:type="spellEnd"/>
            <w:r>
              <w:t xml:space="preserve">, 6,4 mm de </w:t>
            </w:r>
            <w:proofErr w:type="spellStart"/>
            <w:r>
              <w:t>diâmetro</w:t>
            </w:r>
            <w:proofErr w:type="spellEnd"/>
            <w:r>
              <w:t xml:space="preserve"> e </w:t>
            </w:r>
            <w:proofErr w:type="spellStart"/>
            <w:r>
              <w:t>grafite</w:t>
            </w:r>
            <w:proofErr w:type="spellEnd"/>
            <w:r>
              <w:t xml:space="preserve"> 2,0 mm de </w:t>
            </w:r>
            <w:proofErr w:type="spellStart"/>
            <w:r>
              <w:t>diâmetro</w:t>
            </w:r>
            <w:proofErr w:type="spellEnd"/>
            <w:r>
              <w:t xml:space="preserve">. 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lápis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trazer</w:t>
            </w:r>
            <w:proofErr w:type="spellEnd"/>
            <w:r>
              <w:t xml:space="preserve"> em </w:t>
            </w:r>
            <w:proofErr w:type="spellStart"/>
            <w:r>
              <w:t>seu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a </w:t>
            </w:r>
            <w:proofErr w:type="spellStart"/>
            <w:r>
              <w:t>marca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 xml:space="preserve"> em </w:t>
            </w:r>
            <w:proofErr w:type="spellStart"/>
            <w:r>
              <w:t>baixo</w:t>
            </w:r>
            <w:proofErr w:type="spellEnd"/>
            <w:r>
              <w:t xml:space="preserve"> </w:t>
            </w:r>
            <w:proofErr w:type="spellStart"/>
            <w:r>
              <w:t>relevo</w:t>
            </w:r>
            <w:proofErr w:type="spellEnd"/>
            <w:r>
              <w:t xml:space="preserve">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15236. </w:t>
            </w:r>
            <w:proofErr w:type="spellStart"/>
            <w:r>
              <w:t>Lápis</w:t>
            </w:r>
            <w:proofErr w:type="spellEnd"/>
            <w:r>
              <w:t xml:space="preserve"> </w:t>
            </w:r>
            <w:proofErr w:type="spellStart"/>
            <w:r>
              <w:t>grafite</w:t>
            </w:r>
            <w:proofErr w:type="spellEnd"/>
            <w:r>
              <w:t xml:space="preserve"> nº 02 HB, em </w:t>
            </w:r>
            <w:proofErr w:type="spellStart"/>
            <w:r>
              <w:t>formato</w:t>
            </w:r>
            <w:proofErr w:type="spellEnd"/>
            <w:r>
              <w:t xml:space="preserve"> </w:t>
            </w:r>
            <w:proofErr w:type="spellStart"/>
            <w:r>
              <w:t>cilíndrico</w:t>
            </w:r>
            <w:proofErr w:type="spellEnd"/>
            <w:r>
              <w:t xml:space="preserve"> ou </w:t>
            </w:r>
            <w:proofErr w:type="spellStart"/>
            <w:r>
              <w:t>sextavado</w:t>
            </w:r>
            <w:proofErr w:type="spellEnd"/>
            <w:r>
              <w:t xml:space="preserve">, </w:t>
            </w:r>
            <w:proofErr w:type="spellStart"/>
            <w:r>
              <w:t>apontado</w:t>
            </w:r>
            <w:proofErr w:type="spellEnd"/>
            <w:r>
              <w:t xml:space="preserve">.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preto</w:t>
            </w:r>
            <w:proofErr w:type="spellEnd"/>
            <w:r>
              <w:t xml:space="preserve"> </w:t>
            </w:r>
            <w:proofErr w:type="spellStart"/>
            <w:r>
              <w:t>confeccionado</w:t>
            </w:r>
            <w:proofErr w:type="spellEnd"/>
            <w:r>
              <w:t xml:space="preserve"> em resina </w:t>
            </w:r>
            <w:proofErr w:type="spellStart"/>
            <w:r>
              <w:t>termoplástica</w:t>
            </w:r>
            <w:proofErr w:type="spellEnd"/>
            <w:r>
              <w:t xml:space="preserve">, </w:t>
            </w:r>
            <w:proofErr w:type="spellStart"/>
            <w:r>
              <w:t>grafite</w:t>
            </w:r>
            <w:proofErr w:type="spellEnd"/>
            <w:r>
              <w:t xml:space="preserve"> de 1ª </w:t>
            </w:r>
            <w:proofErr w:type="spellStart"/>
            <w:r>
              <w:t>qualidade</w:t>
            </w:r>
            <w:proofErr w:type="spellEnd"/>
            <w:r>
              <w:t xml:space="preserve"> e </w:t>
            </w:r>
            <w:proofErr w:type="spellStart"/>
            <w:r>
              <w:t>resistente</w:t>
            </w:r>
            <w:proofErr w:type="spellEnd"/>
            <w:r>
              <w:t xml:space="preserve"> que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quebre</w:t>
            </w:r>
            <w:proofErr w:type="spellEnd"/>
            <w:r>
              <w:t xml:space="preserve"> com </w:t>
            </w:r>
            <w:proofErr w:type="spellStart"/>
            <w:r>
              <w:t>facilidade</w:t>
            </w:r>
            <w:proofErr w:type="spellEnd"/>
            <w:r>
              <w:t xml:space="preserve">. </w:t>
            </w:r>
            <w:proofErr w:type="spellStart"/>
            <w:r>
              <w:t>Atóxico</w:t>
            </w:r>
            <w:proofErr w:type="spellEnd"/>
            <w:r>
              <w:t xml:space="preserve">. </w:t>
            </w:r>
            <w:proofErr w:type="spellStart"/>
            <w:r>
              <w:t>Medidas</w:t>
            </w:r>
            <w:proofErr w:type="spellEnd"/>
            <w:r>
              <w:t xml:space="preserve"> </w:t>
            </w:r>
            <w:proofErr w:type="spellStart"/>
            <w:r>
              <w:t>aproximadas</w:t>
            </w:r>
            <w:proofErr w:type="spellEnd"/>
            <w:r>
              <w:t xml:space="preserve">: 170 mm de </w:t>
            </w:r>
            <w:proofErr w:type="spellStart"/>
            <w:r>
              <w:t>comprimento</w:t>
            </w:r>
            <w:proofErr w:type="spellEnd"/>
            <w:r>
              <w:t xml:space="preserve">, 6,4 mm de </w:t>
            </w:r>
            <w:proofErr w:type="spellStart"/>
            <w:r>
              <w:t>diâmetro</w:t>
            </w:r>
            <w:proofErr w:type="spellEnd"/>
            <w:r>
              <w:t xml:space="preserve"> e </w:t>
            </w:r>
            <w:proofErr w:type="spellStart"/>
            <w:r>
              <w:t>grafite</w:t>
            </w:r>
            <w:proofErr w:type="spellEnd"/>
            <w:r>
              <w:t xml:space="preserve"> 2,0 mm de </w:t>
            </w:r>
            <w:proofErr w:type="spellStart"/>
            <w:r>
              <w:t>diâmetro</w:t>
            </w:r>
            <w:proofErr w:type="spellEnd"/>
            <w:r>
              <w:t xml:space="preserve">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301737C8" w14:textId="77777777" w:rsidTr="00D221B7">
        <w:trPr>
          <w:jc w:val="center"/>
        </w:trPr>
        <w:tc>
          <w:tcPr>
            <w:tcW w:w="9209" w:type="dxa"/>
            <w:vAlign w:val="center"/>
          </w:tcPr>
          <w:p w14:paraId="0EAF3678" w14:textId="77777777" w:rsidR="008343EB" w:rsidRDefault="008343EB" w:rsidP="00562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Massa de </w:t>
            </w:r>
            <w:proofErr w:type="spellStart"/>
            <w:r>
              <w:rPr>
                <w:b/>
                <w:bCs/>
              </w:rPr>
              <w:t>modelar</w:t>
            </w:r>
            <w:proofErr w:type="spellEnd"/>
            <w:r>
              <w:rPr>
                <w:b/>
                <w:bCs/>
              </w:rPr>
              <w:t xml:space="preserve"> 12 Cores</w:t>
            </w:r>
          </w:p>
          <w:p w14:paraId="72C95037" w14:textId="77777777" w:rsidR="008343EB" w:rsidRDefault="008343EB" w:rsidP="00562E99">
            <w:pPr>
              <w:jc w:val="both"/>
            </w:pPr>
            <w:r>
              <w:t xml:space="preserve">Massa de </w:t>
            </w:r>
            <w:proofErr w:type="spellStart"/>
            <w:r>
              <w:t>modelar</w:t>
            </w:r>
            <w:proofErr w:type="spellEnd"/>
            <w:r>
              <w:t xml:space="preserve">, </w:t>
            </w:r>
            <w:proofErr w:type="spellStart"/>
            <w:r>
              <w:t>contendo</w:t>
            </w:r>
            <w:proofErr w:type="spellEnd"/>
            <w:r>
              <w:t xml:space="preserve"> 12 (doze) </w:t>
            </w:r>
            <w:proofErr w:type="spellStart"/>
            <w:r>
              <w:t>bastões</w:t>
            </w:r>
            <w:proofErr w:type="spellEnd"/>
            <w:r>
              <w:t xml:space="preserve"> com cores </w:t>
            </w:r>
            <w:proofErr w:type="spellStart"/>
            <w:r>
              <w:t>variadas</w:t>
            </w:r>
            <w:proofErr w:type="spellEnd"/>
            <w:r>
              <w:t xml:space="preserve">, </w:t>
            </w:r>
            <w:proofErr w:type="spellStart"/>
            <w:r>
              <w:t>vibrantes</w:t>
            </w:r>
            <w:proofErr w:type="spellEnd"/>
            <w:r>
              <w:t xml:space="preserve">, e super </w:t>
            </w:r>
            <w:proofErr w:type="spellStart"/>
            <w:r>
              <w:t>macia</w:t>
            </w:r>
            <w:proofErr w:type="spellEnd"/>
            <w:r>
              <w:t xml:space="preserve">. </w:t>
            </w:r>
            <w:proofErr w:type="spellStart"/>
            <w:r>
              <w:t>Pesando</w:t>
            </w:r>
            <w:proofErr w:type="spellEnd"/>
            <w:r>
              <w:t xml:space="preserve"> 15 </w:t>
            </w:r>
            <w:proofErr w:type="spellStart"/>
            <w:r>
              <w:t>gramas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, com peso total 180 </w:t>
            </w:r>
            <w:proofErr w:type="spellStart"/>
            <w:r>
              <w:t>gramas</w:t>
            </w:r>
            <w:proofErr w:type="spellEnd"/>
            <w:r>
              <w:t xml:space="preserve">. </w:t>
            </w:r>
            <w:proofErr w:type="spellStart"/>
            <w:r>
              <w:t>Composição</w:t>
            </w:r>
            <w:proofErr w:type="spellEnd"/>
            <w:r>
              <w:t xml:space="preserve">: </w:t>
            </w:r>
            <w:proofErr w:type="spellStart"/>
            <w:r>
              <w:t>Água</w:t>
            </w:r>
            <w:proofErr w:type="spellEnd"/>
            <w:r>
              <w:t xml:space="preserve">, </w:t>
            </w:r>
            <w:proofErr w:type="spellStart"/>
            <w:r>
              <w:t>carboidratos</w:t>
            </w:r>
            <w:proofErr w:type="spellEnd"/>
            <w:r>
              <w:t xml:space="preserve"> de </w:t>
            </w:r>
            <w:proofErr w:type="spellStart"/>
            <w:r>
              <w:t>cereais</w:t>
            </w:r>
            <w:proofErr w:type="spellEnd"/>
            <w:r>
              <w:t xml:space="preserve">, </w:t>
            </w:r>
            <w:proofErr w:type="spellStart"/>
            <w:r>
              <w:t>cloreto</w:t>
            </w:r>
            <w:proofErr w:type="spellEnd"/>
            <w:r>
              <w:t xml:space="preserve"> de </w:t>
            </w:r>
            <w:proofErr w:type="spellStart"/>
            <w:r>
              <w:t>sódio</w:t>
            </w:r>
            <w:proofErr w:type="spellEnd"/>
            <w:r>
              <w:t xml:space="preserve">, </w:t>
            </w:r>
            <w:proofErr w:type="spellStart"/>
            <w:r>
              <w:t>hidrocarbonetos</w:t>
            </w:r>
            <w:proofErr w:type="spellEnd"/>
            <w:r>
              <w:t xml:space="preserve"> </w:t>
            </w:r>
            <w:proofErr w:type="spellStart"/>
            <w:r>
              <w:t>alifáticos</w:t>
            </w:r>
            <w:proofErr w:type="spellEnd"/>
            <w:r>
              <w:t xml:space="preserve">, aroma, </w:t>
            </w:r>
            <w:proofErr w:type="spellStart"/>
            <w:r>
              <w:t>conservantes</w:t>
            </w:r>
            <w:proofErr w:type="spellEnd"/>
            <w:r>
              <w:t xml:space="preserve"> e </w:t>
            </w:r>
            <w:proofErr w:type="spellStart"/>
            <w:r>
              <w:t>pigmentos</w:t>
            </w:r>
            <w:proofErr w:type="spellEnd"/>
            <w:r>
              <w:t xml:space="preserve">. Embalagem </w:t>
            </w:r>
            <w:proofErr w:type="spellStart"/>
            <w:r>
              <w:t>modelo</w:t>
            </w:r>
            <w:proofErr w:type="spellEnd"/>
            <w:r>
              <w:t xml:space="preserve"> </w:t>
            </w:r>
            <w:proofErr w:type="spellStart"/>
            <w:r>
              <w:t>cartucho</w:t>
            </w:r>
            <w:proofErr w:type="spellEnd"/>
            <w:r>
              <w:t xml:space="preserve"> </w:t>
            </w:r>
            <w:proofErr w:type="spellStart"/>
            <w:r>
              <w:t>produzido</w:t>
            </w:r>
            <w:proofErr w:type="spellEnd"/>
            <w:r>
              <w:t xml:space="preserve"> em </w:t>
            </w:r>
            <w:proofErr w:type="spellStart"/>
            <w:r>
              <w:t>cartão</w:t>
            </w:r>
            <w:proofErr w:type="spellEnd"/>
            <w:r>
              <w:t xml:space="preserve"> de </w:t>
            </w:r>
            <w:proofErr w:type="spellStart"/>
            <w:r>
              <w:t>alta</w:t>
            </w:r>
            <w:proofErr w:type="spellEnd"/>
            <w:r>
              <w:t xml:space="preserve"> </w:t>
            </w:r>
            <w:proofErr w:type="spellStart"/>
            <w:r>
              <w:t>gramatura</w:t>
            </w:r>
            <w:proofErr w:type="spellEnd"/>
            <w:r>
              <w:t xml:space="preserve"> </w:t>
            </w:r>
            <w:proofErr w:type="spellStart"/>
            <w:r>
              <w:t>impresso</w:t>
            </w:r>
            <w:proofErr w:type="spellEnd"/>
            <w:r>
              <w:t xml:space="preserve">. Massa </w:t>
            </w:r>
            <w:proofErr w:type="spellStart"/>
            <w:r>
              <w:t>acondicionada</w:t>
            </w:r>
            <w:proofErr w:type="spellEnd"/>
            <w:r>
              <w:t xml:space="preserve"> em </w:t>
            </w:r>
            <w:proofErr w:type="spellStart"/>
            <w:r>
              <w:t>berço</w:t>
            </w:r>
            <w:proofErr w:type="spellEnd"/>
            <w:r>
              <w:t xml:space="preserve"> de </w:t>
            </w:r>
            <w:proofErr w:type="spellStart"/>
            <w:r>
              <w:t>polipropileno</w:t>
            </w:r>
            <w:proofErr w:type="spellEnd"/>
            <w:r>
              <w:t xml:space="preserve"> </w:t>
            </w:r>
            <w:proofErr w:type="spellStart"/>
            <w:r>
              <w:t>interno</w:t>
            </w:r>
            <w:proofErr w:type="spellEnd"/>
            <w:r>
              <w:t xml:space="preserve"> </w:t>
            </w:r>
            <w:proofErr w:type="spellStart"/>
            <w:r>
              <w:t>firme</w:t>
            </w:r>
            <w:proofErr w:type="spellEnd"/>
            <w:r>
              <w:t xml:space="preserve"> e </w:t>
            </w:r>
            <w:proofErr w:type="spellStart"/>
            <w:r>
              <w:t>removível</w:t>
            </w:r>
            <w:proofErr w:type="spellEnd"/>
            <w:r>
              <w:t xml:space="preserve">. </w:t>
            </w:r>
            <w:proofErr w:type="spellStart"/>
            <w:r>
              <w:t>Abertura</w:t>
            </w:r>
            <w:proofErr w:type="spellEnd"/>
            <w:r>
              <w:t xml:space="preserve">/visor para </w:t>
            </w:r>
            <w:proofErr w:type="spellStart"/>
            <w:r>
              <w:t>visualização</w:t>
            </w:r>
            <w:proofErr w:type="spellEnd"/>
            <w:r>
              <w:t xml:space="preserve"> das cores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t xml:space="preserve"> frontal da embalagem.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4651CDE4" w14:textId="77777777" w:rsidTr="00D221B7">
        <w:trPr>
          <w:jc w:val="center"/>
        </w:trPr>
        <w:tc>
          <w:tcPr>
            <w:tcW w:w="9209" w:type="dxa"/>
            <w:vAlign w:val="center"/>
          </w:tcPr>
          <w:p w14:paraId="05C3B96B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Pincel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Chato</w:t>
            </w:r>
            <w:proofErr w:type="spellEnd"/>
            <w:r>
              <w:rPr>
                <w:b/>
                <w:bCs/>
              </w:rPr>
              <w:t xml:space="preserve"> nº 14</w:t>
            </w:r>
          </w:p>
          <w:p w14:paraId="40ACF578" w14:textId="77777777" w:rsidR="008343EB" w:rsidRDefault="008343EB" w:rsidP="00562E99">
            <w:pPr>
              <w:jc w:val="both"/>
            </w:pPr>
            <w:proofErr w:type="spellStart"/>
            <w:r>
              <w:t>Pincel</w:t>
            </w:r>
            <w:proofErr w:type="spellEnd"/>
            <w:r>
              <w:t xml:space="preserve"> escolar </w:t>
            </w:r>
            <w:proofErr w:type="spellStart"/>
            <w:r>
              <w:t>modelo</w:t>
            </w:r>
            <w:proofErr w:type="spellEnd"/>
            <w:r>
              <w:t xml:space="preserve"> </w:t>
            </w:r>
            <w:proofErr w:type="spellStart"/>
            <w:r>
              <w:t>chato</w:t>
            </w:r>
            <w:proofErr w:type="spellEnd"/>
            <w:r>
              <w:t xml:space="preserve">, </w:t>
            </w:r>
            <w:proofErr w:type="spellStart"/>
            <w:r>
              <w:t>tamanho</w:t>
            </w:r>
            <w:proofErr w:type="spellEnd"/>
            <w:r>
              <w:t xml:space="preserve"> nº 14, </w:t>
            </w:r>
            <w:proofErr w:type="spellStart"/>
            <w:r>
              <w:t>utilizado</w:t>
            </w:r>
            <w:proofErr w:type="spellEnd"/>
            <w:r>
              <w:t xml:space="preserve"> para pinturas e </w:t>
            </w:r>
            <w:proofErr w:type="spellStart"/>
            <w:r>
              <w:t>artes</w:t>
            </w:r>
            <w:proofErr w:type="spellEnd"/>
            <w:r>
              <w:t xml:space="preserve">; </w:t>
            </w:r>
            <w:proofErr w:type="spellStart"/>
            <w:r>
              <w:t>cerdas</w:t>
            </w:r>
            <w:proofErr w:type="spellEnd"/>
            <w:r>
              <w:t xml:space="preserve"> </w:t>
            </w:r>
            <w:proofErr w:type="spellStart"/>
            <w:r>
              <w:t>naturais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branca, com </w:t>
            </w:r>
            <w:proofErr w:type="spellStart"/>
            <w:r>
              <w:t>cabo</w:t>
            </w:r>
            <w:proofErr w:type="spellEnd"/>
            <w:r>
              <w:t xml:space="preserve"> </w:t>
            </w:r>
            <w:proofErr w:type="spellStart"/>
            <w:r>
              <w:t>longo</w:t>
            </w:r>
            <w:proofErr w:type="spellEnd"/>
            <w:r>
              <w:t xml:space="preserve"> de madeira ou </w:t>
            </w:r>
            <w:proofErr w:type="spellStart"/>
            <w:r>
              <w:t>plástico</w:t>
            </w:r>
            <w:proofErr w:type="spellEnd"/>
            <w:r>
              <w:t xml:space="preserve">. As </w:t>
            </w:r>
            <w:proofErr w:type="spellStart"/>
            <w:r>
              <w:t>cerdas</w:t>
            </w:r>
            <w:proofErr w:type="spellEnd"/>
            <w:r>
              <w:t xml:space="preserve"> </w:t>
            </w:r>
            <w:proofErr w:type="spellStart"/>
            <w:r>
              <w:t>deverão</w:t>
            </w:r>
            <w:proofErr w:type="spellEnd"/>
            <w:r>
              <w:t xml:space="preserve"> ser </w:t>
            </w:r>
            <w:proofErr w:type="spellStart"/>
            <w:r>
              <w:t>fixadas</w:t>
            </w:r>
            <w:proofErr w:type="spellEnd"/>
            <w:r>
              <w:t xml:space="preserve"> </w:t>
            </w:r>
            <w:proofErr w:type="spellStart"/>
            <w:r>
              <w:t>através</w:t>
            </w:r>
            <w:proofErr w:type="spellEnd"/>
            <w:r>
              <w:t xml:space="preserve"> de </w:t>
            </w:r>
            <w:proofErr w:type="spellStart"/>
            <w:r>
              <w:t>virola</w:t>
            </w:r>
            <w:proofErr w:type="spellEnd"/>
            <w:r>
              <w:t xml:space="preserve"> de </w:t>
            </w:r>
            <w:proofErr w:type="spellStart"/>
            <w:r>
              <w:t>Alumínio</w:t>
            </w:r>
            <w:proofErr w:type="spellEnd"/>
            <w:r>
              <w:t xml:space="preserve">. A </w:t>
            </w:r>
            <w:proofErr w:type="spellStart"/>
            <w:r>
              <w:t>marca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>/</w:t>
            </w:r>
            <w:proofErr w:type="spellStart"/>
            <w:r>
              <w:t>fabricante</w:t>
            </w:r>
            <w:proofErr w:type="spellEnd"/>
            <w:r>
              <w:t xml:space="preserve">,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estar</w:t>
            </w:r>
            <w:proofErr w:type="spellEnd"/>
            <w:r>
              <w:t xml:space="preserve"> </w:t>
            </w:r>
            <w:proofErr w:type="spellStart"/>
            <w:r>
              <w:t>impressa</w:t>
            </w:r>
            <w:proofErr w:type="spellEnd"/>
            <w:r>
              <w:t xml:space="preserve"> no </w:t>
            </w:r>
            <w:proofErr w:type="spellStart"/>
            <w:r>
              <w:t>cabo</w:t>
            </w:r>
            <w:proofErr w:type="spellEnd"/>
            <w:r>
              <w:t xml:space="preserve"> do </w:t>
            </w:r>
            <w:proofErr w:type="spellStart"/>
            <w:r>
              <w:t>pincel</w:t>
            </w:r>
            <w:proofErr w:type="spellEnd"/>
            <w:r>
              <w:t xml:space="preserve">. </w:t>
            </w:r>
          </w:p>
        </w:tc>
      </w:tr>
      <w:tr w:rsidR="008343EB" w14:paraId="1ECE6CA8" w14:textId="77777777" w:rsidTr="00D221B7">
        <w:trPr>
          <w:jc w:val="center"/>
        </w:trPr>
        <w:tc>
          <w:tcPr>
            <w:tcW w:w="9209" w:type="dxa"/>
            <w:vAlign w:val="center"/>
          </w:tcPr>
          <w:p w14:paraId="4B5480BD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Régua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transparente</w:t>
            </w:r>
            <w:proofErr w:type="spellEnd"/>
            <w:r>
              <w:rPr>
                <w:b/>
                <w:bCs/>
              </w:rPr>
              <w:t xml:space="preserve"> 30 Cm</w:t>
            </w:r>
          </w:p>
          <w:p w14:paraId="03DBB57F" w14:textId="77777777" w:rsidR="008343EB" w:rsidRDefault="008343EB" w:rsidP="00562E99">
            <w:pPr>
              <w:jc w:val="both"/>
            </w:pPr>
            <w:proofErr w:type="spellStart"/>
            <w:r>
              <w:t>Régua</w:t>
            </w:r>
            <w:proofErr w:type="spellEnd"/>
            <w:r>
              <w:t xml:space="preserve"> 30 cm </w:t>
            </w:r>
            <w:proofErr w:type="spellStart"/>
            <w:r>
              <w:rPr>
                <w:lang w:val="pt-PT"/>
              </w:rPr>
              <w:t>confeccionada</w:t>
            </w:r>
            <w:proofErr w:type="spellEnd"/>
            <w:r>
              <w:rPr>
                <w:lang w:val="pt-PT"/>
              </w:rPr>
              <w:t xml:space="preserve"> em resina plástica poliestireno na cor cristal,</w:t>
            </w:r>
            <w:r>
              <w:t xml:space="preserve"> </w:t>
            </w:r>
            <w:proofErr w:type="spellStart"/>
            <w:r>
              <w:t>escalas</w:t>
            </w:r>
            <w:proofErr w:type="spellEnd"/>
            <w:r>
              <w:t xml:space="preserve"> com </w:t>
            </w:r>
            <w:proofErr w:type="spellStart"/>
            <w:r>
              <w:t>divisão</w:t>
            </w:r>
            <w:proofErr w:type="spellEnd"/>
            <w:r>
              <w:t xml:space="preserve"> em </w:t>
            </w:r>
            <w:proofErr w:type="spellStart"/>
            <w:r>
              <w:t>milímetros</w:t>
            </w:r>
            <w:proofErr w:type="spellEnd"/>
            <w:r>
              <w:t xml:space="preserve">, </w:t>
            </w:r>
            <w:proofErr w:type="spellStart"/>
            <w:r>
              <w:t>destaque</w:t>
            </w:r>
            <w:proofErr w:type="spellEnd"/>
            <w:r>
              <w:t xml:space="preserve"> a </w:t>
            </w:r>
            <w:proofErr w:type="spellStart"/>
            <w:r>
              <w:t>cada</w:t>
            </w:r>
            <w:proofErr w:type="spellEnd"/>
            <w:r>
              <w:t xml:space="preserve"> 5 </w:t>
            </w:r>
            <w:proofErr w:type="spellStart"/>
            <w:r>
              <w:t>milímetros</w:t>
            </w:r>
            <w:proofErr w:type="spellEnd"/>
            <w:r>
              <w:t xml:space="preserve"> com </w:t>
            </w:r>
            <w:proofErr w:type="spellStart"/>
            <w:r>
              <w:t>marcação</w:t>
            </w:r>
            <w:proofErr w:type="spellEnd"/>
            <w:r>
              <w:t xml:space="preserve"> </w:t>
            </w:r>
            <w:proofErr w:type="spellStart"/>
            <w:r>
              <w:t>numerada</w:t>
            </w:r>
            <w:proofErr w:type="spellEnd"/>
            <w:r>
              <w:t xml:space="preserve"> a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centímetro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preto</w:t>
            </w:r>
            <w:proofErr w:type="spellEnd"/>
            <w:r>
              <w:t xml:space="preserve">, </w:t>
            </w:r>
            <w:proofErr w:type="spellStart"/>
            <w:r>
              <w:t>feitas</w:t>
            </w:r>
            <w:proofErr w:type="spellEnd"/>
            <w:r>
              <w:t xml:space="preserve">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proofErr w:type="spellStart"/>
            <w:r>
              <w:t>processo</w:t>
            </w:r>
            <w:proofErr w:type="spellEnd"/>
            <w:r>
              <w:t xml:space="preserve"> de </w:t>
            </w:r>
            <w:proofErr w:type="spellStart"/>
            <w:r>
              <w:t>tampografia</w:t>
            </w:r>
            <w:proofErr w:type="spellEnd"/>
            <w:r>
              <w:t xml:space="preserve">. </w:t>
            </w:r>
            <w:proofErr w:type="spellStart"/>
            <w:r>
              <w:t>Dimensões</w:t>
            </w:r>
            <w:proofErr w:type="spellEnd"/>
            <w:r>
              <w:t xml:space="preserve"> </w:t>
            </w:r>
            <w:proofErr w:type="spellStart"/>
            <w:r>
              <w:t>mínimas</w:t>
            </w:r>
            <w:proofErr w:type="spellEnd"/>
            <w:r>
              <w:t xml:space="preserve">: 310 mm </w:t>
            </w:r>
            <w:proofErr w:type="spellStart"/>
            <w:r>
              <w:t>comprimento</w:t>
            </w:r>
            <w:proofErr w:type="spellEnd"/>
            <w:r>
              <w:t xml:space="preserve"> x 30 mm </w:t>
            </w:r>
            <w:proofErr w:type="spellStart"/>
            <w:r>
              <w:t>largura</w:t>
            </w:r>
            <w:proofErr w:type="spellEnd"/>
            <w:r>
              <w:t xml:space="preserve"> x 3,0 mm </w:t>
            </w:r>
            <w:proofErr w:type="spellStart"/>
            <w:r>
              <w:t>espessura</w:t>
            </w:r>
            <w:proofErr w:type="spellEnd"/>
            <w:r>
              <w:t xml:space="preserve">,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1478977B" w14:textId="77777777" w:rsidTr="00D221B7">
        <w:trPr>
          <w:jc w:val="center"/>
        </w:trPr>
        <w:tc>
          <w:tcPr>
            <w:tcW w:w="9209" w:type="dxa"/>
            <w:vAlign w:val="center"/>
          </w:tcPr>
          <w:p w14:paraId="702B2040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Tesoura</w:t>
            </w:r>
            <w:proofErr w:type="spellEnd"/>
            <w:r>
              <w:rPr>
                <w:b/>
                <w:bCs/>
              </w:rPr>
              <w:t xml:space="preserve"> Escolar</w:t>
            </w:r>
          </w:p>
          <w:p w14:paraId="4181326F" w14:textId="77777777" w:rsidR="008343EB" w:rsidRDefault="008343EB" w:rsidP="00562E99">
            <w:pPr>
              <w:jc w:val="both"/>
            </w:pPr>
            <w:proofErr w:type="spellStart"/>
            <w:r>
              <w:t>Tesoura</w:t>
            </w:r>
            <w:proofErr w:type="spellEnd"/>
            <w:r>
              <w:t xml:space="preserve"> escolar com </w:t>
            </w:r>
            <w:proofErr w:type="spellStart"/>
            <w:r>
              <w:t>pontas</w:t>
            </w:r>
            <w:proofErr w:type="spellEnd"/>
            <w:r>
              <w:t xml:space="preserve"> </w:t>
            </w:r>
            <w:proofErr w:type="spellStart"/>
            <w:r>
              <w:t>arredondadas</w:t>
            </w:r>
            <w:proofErr w:type="spellEnd"/>
            <w:r>
              <w:t xml:space="preserve">, </w:t>
            </w:r>
            <w:proofErr w:type="spellStart"/>
            <w:r>
              <w:t>medindo</w:t>
            </w:r>
            <w:proofErr w:type="spellEnd"/>
            <w:r>
              <w:t xml:space="preserve"> </w:t>
            </w:r>
            <w:proofErr w:type="spellStart"/>
            <w:r>
              <w:t>aproximadamente</w:t>
            </w:r>
            <w:proofErr w:type="spellEnd"/>
            <w:r>
              <w:t xml:space="preserve"> 13 cm (com </w:t>
            </w:r>
            <w:proofErr w:type="spellStart"/>
            <w:r>
              <w:t>variação</w:t>
            </w:r>
            <w:proofErr w:type="spellEnd"/>
            <w:r>
              <w:t xml:space="preserve"> de 5% para +/-). </w:t>
            </w:r>
            <w:proofErr w:type="spellStart"/>
            <w:r>
              <w:t>Produzida</w:t>
            </w:r>
            <w:proofErr w:type="spellEnd"/>
            <w:r>
              <w:t xml:space="preserve"> em </w:t>
            </w:r>
            <w:proofErr w:type="spellStart"/>
            <w:r>
              <w:t>aço</w:t>
            </w:r>
            <w:proofErr w:type="spellEnd"/>
            <w:r>
              <w:t xml:space="preserve"> </w:t>
            </w:r>
            <w:proofErr w:type="spellStart"/>
            <w:r>
              <w:t>inoxidável</w:t>
            </w:r>
            <w:proofErr w:type="spellEnd"/>
            <w:r>
              <w:t xml:space="preserve">, </w:t>
            </w:r>
            <w:proofErr w:type="spellStart"/>
            <w:r>
              <w:t>marca</w:t>
            </w:r>
            <w:proofErr w:type="spellEnd"/>
            <w:r>
              <w:t xml:space="preserve"> do </w:t>
            </w:r>
            <w:proofErr w:type="spellStart"/>
            <w:r>
              <w:t>fabricante</w:t>
            </w:r>
            <w:proofErr w:type="spellEnd"/>
            <w:r>
              <w:t xml:space="preserve"> </w:t>
            </w:r>
            <w:proofErr w:type="spellStart"/>
            <w:r>
              <w:t>impressa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lâmina</w:t>
            </w:r>
            <w:proofErr w:type="spellEnd"/>
            <w:r>
              <w:t xml:space="preserve">. </w:t>
            </w:r>
            <w:proofErr w:type="spellStart"/>
            <w:r>
              <w:t>Lâminas</w:t>
            </w:r>
            <w:proofErr w:type="spellEnd"/>
            <w:r>
              <w:t xml:space="preserve"> </w:t>
            </w:r>
            <w:proofErr w:type="spellStart"/>
            <w:r>
              <w:t>fixadas</w:t>
            </w:r>
            <w:proofErr w:type="spellEnd"/>
            <w:r>
              <w:t xml:space="preserve"> com </w:t>
            </w:r>
            <w:proofErr w:type="spellStart"/>
            <w:r>
              <w:t>parafuso</w:t>
            </w:r>
            <w:proofErr w:type="spellEnd"/>
            <w:r>
              <w:t xml:space="preserve"> ou </w:t>
            </w:r>
            <w:proofErr w:type="spellStart"/>
            <w:r>
              <w:t>rebite</w:t>
            </w:r>
            <w:proofErr w:type="spellEnd"/>
            <w:r>
              <w:t xml:space="preserve"> e </w:t>
            </w:r>
            <w:proofErr w:type="spellStart"/>
            <w:r>
              <w:t>perfeitamente</w:t>
            </w:r>
            <w:proofErr w:type="spellEnd"/>
            <w:r>
              <w:t xml:space="preserve"> </w:t>
            </w:r>
            <w:proofErr w:type="spellStart"/>
            <w:r>
              <w:t>ajustadas</w:t>
            </w:r>
            <w:proofErr w:type="spellEnd"/>
            <w:r>
              <w:t xml:space="preserve"> que </w:t>
            </w:r>
            <w:proofErr w:type="spellStart"/>
            <w:r>
              <w:t>garantem</w:t>
            </w:r>
            <w:proofErr w:type="spellEnd"/>
            <w:r>
              <w:t xml:space="preserve"> o corte. Cabo com </w:t>
            </w:r>
            <w:proofErr w:type="spellStart"/>
            <w:r>
              <w:t>anéis</w:t>
            </w:r>
            <w:proofErr w:type="spellEnd"/>
            <w:r>
              <w:t xml:space="preserve"> </w:t>
            </w:r>
            <w:proofErr w:type="spellStart"/>
            <w:r>
              <w:t>anatômicos</w:t>
            </w:r>
            <w:proofErr w:type="spellEnd"/>
            <w:r>
              <w:t xml:space="preserve"> e </w:t>
            </w:r>
            <w:proofErr w:type="spellStart"/>
            <w:r>
              <w:t>emborrachados</w:t>
            </w:r>
            <w:proofErr w:type="spellEnd"/>
            <w:r>
              <w:t xml:space="preserve"> para 3 </w:t>
            </w:r>
            <w:proofErr w:type="spellStart"/>
            <w:r>
              <w:t>dedos</w:t>
            </w:r>
            <w:proofErr w:type="spellEnd"/>
            <w:r>
              <w:t xml:space="preserve">. </w:t>
            </w:r>
            <w:r>
              <w:lastRenderedPageBreak/>
              <w:t xml:space="preserve">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6489E2C0" w14:textId="77777777" w:rsidTr="00D221B7">
        <w:trPr>
          <w:jc w:val="center"/>
        </w:trPr>
        <w:tc>
          <w:tcPr>
            <w:tcW w:w="9209" w:type="dxa"/>
            <w:vAlign w:val="center"/>
          </w:tcPr>
          <w:p w14:paraId="71580446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Tinta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guache</w:t>
            </w:r>
            <w:proofErr w:type="spellEnd"/>
            <w:r>
              <w:rPr>
                <w:b/>
                <w:bCs/>
              </w:rPr>
              <w:t xml:space="preserve"> 12 cores</w:t>
            </w:r>
          </w:p>
          <w:p w14:paraId="58A8F347" w14:textId="77777777" w:rsidR="008343EB" w:rsidRDefault="008343EB" w:rsidP="00562E99">
            <w:pPr>
              <w:jc w:val="both"/>
            </w:pPr>
            <w:proofErr w:type="spellStart"/>
            <w:r>
              <w:t>Tinta</w:t>
            </w:r>
            <w:proofErr w:type="spellEnd"/>
            <w:r>
              <w:t xml:space="preserve"> </w:t>
            </w:r>
            <w:proofErr w:type="spellStart"/>
            <w:r>
              <w:t>guache</w:t>
            </w:r>
            <w:proofErr w:type="spellEnd"/>
            <w:r>
              <w:t xml:space="preserve"> escolar, </w:t>
            </w:r>
            <w:proofErr w:type="spellStart"/>
            <w:r>
              <w:t>mínimo</w:t>
            </w:r>
            <w:proofErr w:type="spellEnd"/>
            <w:r>
              <w:t xml:space="preserve"> 15 ml, </w:t>
            </w:r>
            <w:proofErr w:type="spellStart"/>
            <w:r>
              <w:t>caixa</w:t>
            </w:r>
            <w:proofErr w:type="spellEnd"/>
            <w:r>
              <w:t xml:space="preserve"> com 12 cores </w:t>
            </w:r>
            <w:proofErr w:type="spellStart"/>
            <w:r>
              <w:t>vivas</w:t>
            </w:r>
            <w:proofErr w:type="spellEnd"/>
            <w:r>
              <w:t xml:space="preserve">. </w:t>
            </w:r>
            <w:proofErr w:type="spellStart"/>
            <w:r>
              <w:t>Tinta</w:t>
            </w:r>
            <w:proofErr w:type="spellEnd"/>
            <w:r>
              <w:t xml:space="preserve"> </w:t>
            </w:r>
            <w:proofErr w:type="spellStart"/>
            <w:r>
              <w:t>solúvel</w:t>
            </w:r>
            <w:proofErr w:type="spellEnd"/>
            <w:r>
              <w:t xml:space="preserve"> em </w:t>
            </w:r>
            <w:proofErr w:type="spellStart"/>
            <w:r>
              <w:t>água</w:t>
            </w:r>
            <w:proofErr w:type="spellEnd"/>
            <w:r>
              <w:t xml:space="preserve"> e </w:t>
            </w:r>
            <w:proofErr w:type="spellStart"/>
            <w:r>
              <w:t>lavável</w:t>
            </w:r>
            <w:proofErr w:type="spellEnd"/>
            <w:r>
              <w:t xml:space="preserve">. Cores </w:t>
            </w:r>
            <w:proofErr w:type="spellStart"/>
            <w:r>
              <w:t>miscíveis</w:t>
            </w:r>
            <w:proofErr w:type="spellEnd"/>
            <w:r>
              <w:t xml:space="preserve"> entre </w:t>
            </w:r>
            <w:proofErr w:type="spellStart"/>
            <w:r>
              <w:t>si</w:t>
            </w:r>
            <w:proofErr w:type="spellEnd"/>
            <w:r>
              <w:t xml:space="preserve">. </w:t>
            </w:r>
            <w:proofErr w:type="spellStart"/>
            <w:r>
              <w:t>Composição</w:t>
            </w:r>
            <w:proofErr w:type="spellEnd"/>
            <w:r>
              <w:t xml:space="preserve">: </w:t>
            </w:r>
            <w:proofErr w:type="spellStart"/>
            <w:r>
              <w:t>colorantes</w:t>
            </w:r>
            <w:proofErr w:type="spellEnd"/>
            <w:r>
              <w:t xml:space="preserve">, </w:t>
            </w:r>
            <w:proofErr w:type="spellStart"/>
            <w:r>
              <w:t>água</w:t>
            </w:r>
            <w:proofErr w:type="spellEnd"/>
            <w:r>
              <w:t xml:space="preserve">, </w:t>
            </w:r>
            <w:proofErr w:type="spellStart"/>
            <w:r>
              <w:t>espessastes</w:t>
            </w:r>
            <w:proofErr w:type="spellEnd"/>
            <w:r>
              <w:t xml:space="preserve">, carga </w:t>
            </w:r>
            <w:proofErr w:type="spellStart"/>
            <w:r>
              <w:t>inerte</w:t>
            </w:r>
            <w:proofErr w:type="spellEnd"/>
            <w:r>
              <w:t xml:space="preserve"> e </w:t>
            </w:r>
            <w:proofErr w:type="spellStart"/>
            <w:r>
              <w:t>conservante</w:t>
            </w:r>
            <w:proofErr w:type="spellEnd"/>
            <w:r>
              <w:t xml:space="preserve">. </w:t>
            </w:r>
            <w:proofErr w:type="spellStart"/>
            <w:r>
              <w:t>Características</w:t>
            </w:r>
            <w:proofErr w:type="spellEnd"/>
            <w:r>
              <w:t xml:space="preserve">: Embalagem </w:t>
            </w:r>
            <w:proofErr w:type="spellStart"/>
            <w:r>
              <w:t>contendo</w:t>
            </w:r>
            <w:proofErr w:type="spellEnd"/>
            <w:r>
              <w:t xml:space="preserve"> 12 </w:t>
            </w:r>
            <w:proofErr w:type="spellStart"/>
            <w:r>
              <w:t>frascos</w:t>
            </w:r>
            <w:proofErr w:type="spellEnd"/>
            <w:r>
              <w:t xml:space="preserve"> </w:t>
            </w:r>
            <w:proofErr w:type="spellStart"/>
            <w:r>
              <w:t>plásticos</w:t>
            </w:r>
            <w:proofErr w:type="spellEnd"/>
            <w:r>
              <w:t xml:space="preserve"> </w:t>
            </w:r>
            <w:proofErr w:type="spellStart"/>
            <w:r>
              <w:t>transparentes</w:t>
            </w:r>
            <w:proofErr w:type="spellEnd"/>
            <w:r>
              <w:t xml:space="preserve">. Tampa </w:t>
            </w:r>
            <w:proofErr w:type="spellStart"/>
            <w:r>
              <w:t>plástica</w:t>
            </w:r>
            <w:proofErr w:type="spellEnd"/>
            <w:r>
              <w:t xml:space="preserve"> de </w:t>
            </w:r>
            <w:proofErr w:type="spellStart"/>
            <w:r>
              <w:t>rosca</w:t>
            </w:r>
            <w:proofErr w:type="spellEnd"/>
            <w:r>
              <w:t xml:space="preserve">, </w:t>
            </w:r>
            <w:proofErr w:type="spellStart"/>
            <w:r>
              <w:t>contendo</w:t>
            </w:r>
            <w:proofErr w:type="spellEnd"/>
            <w:r>
              <w:t xml:space="preserve"> a </w:t>
            </w:r>
            <w:proofErr w:type="spellStart"/>
            <w:r>
              <w:t>marca</w:t>
            </w:r>
            <w:proofErr w:type="spellEnd"/>
            <w:r>
              <w:t xml:space="preserve"> do </w:t>
            </w:r>
            <w:proofErr w:type="spellStart"/>
            <w:r>
              <w:t>fabricante</w:t>
            </w:r>
            <w:proofErr w:type="spellEnd"/>
            <w:r>
              <w:t>/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estampada</w:t>
            </w:r>
            <w:proofErr w:type="spellEnd"/>
            <w:r>
              <w:t xml:space="preserve"> em alto </w:t>
            </w:r>
            <w:proofErr w:type="spellStart"/>
            <w:r>
              <w:t>relevo</w:t>
            </w:r>
            <w:proofErr w:type="spellEnd"/>
            <w:r>
              <w:t xml:space="preserve">. 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  <w:tr w:rsidR="008343EB" w14:paraId="45D89447" w14:textId="77777777" w:rsidTr="00D221B7">
        <w:trPr>
          <w:jc w:val="center"/>
        </w:trPr>
        <w:tc>
          <w:tcPr>
            <w:tcW w:w="9209" w:type="dxa"/>
            <w:vAlign w:val="center"/>
          </w:tcPr>
          <w:p w14:paraId="18CCD88A" w14:textId="77777777" w:rsidR="008343EB" w:rsidRDefault="008343EB" w:rsidP="00562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Transferidor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transparente</w:t>
            </w:r>
            <w:proofErr w:type="spellEnd"/>
            <w:r>
              <w:rPr>
                <w:b/>
                <w:bCs/>
              </w:rPr>
              <w:t xml:space="preserve"> 180º</w:t>
            </w:r>
          </w:p>
          <w:p w14:paraId="059BD21F" w14:textId="77777777" w:rsidR="008343EB" w:rsidRDefault="008343EB" w:rsidP="00562E99">
            <w:pPr>
              <w:jc w:val="both"/>
            </w:pPr>
            <w:proofErr w:type="spellStart"/>
            <w:r>
              <w:t>Transferidor</w:t>
            </w:r>
            <w:proofErr w:type="spellEnd"/>
            <w:r>
              <w:t xml:space="preserve"> 180º </w:t>
            </w:r>
            <w:proofErr w:type="spellStart"/>
            <w:r>
              <w:rPr>
                <w:lang w:val="pt-PT"/>
              </w:rPr>
              <w:t>confeccionada</w:t>
            </w:r>
            <w:proofErr w:type="spellEnd"/>
            <w:r>
              <w:rPr>
                <w:lang w:val="pt-PT"/>
              </w:rPr>
              <w:t xml:space="preserve"> em resina plástica poliestireno na cor cristal sem deformidades ou rebarbas, processo de produção injeção plástica; demarcado milimetricamente com escala de grau, impressão clara e precisa, legível e sem falhas; impressa através de processo de </w:t>
            </w:r>
            <w:proofErr w:type="spellStart"/>
            <w:r>
              <w:rPr>
                <w:lang w:val="pt-PT"/>
              </w:rPr>
              <w:t>tampografia</w:t>
            </w:r>
            <w:proofErr w:type="spellEnd"/>
            <w:r>
              <w:rPr>
                <w:lang w:val="pt-PT"/>
              </w:rPr>
              <w:t xml:space="preserve">; Dimensões mínimas: 140 mm de comprimento (hipotenusa); 20 mm de largura; 3,0 mm espessura. </w:t>
            </w:r>
            <w:r>
              <w:t xml:space="preserve">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deverá</w:t>
            </w:r>
            <w:proofErr w:type="spellEnd"/>
            <w:r>
              <w:t xml:space="preserve"> </w:t>
            </w:r>
            <w:proofErr w:type="spellStart"/>
            <w:r>
              <w:t>atender</w:t>
            </w:r>
            <w:proofErr w:type="spellEnd"/>
            <w:r>
              <w:t xml:space="preserve"> a </w:t>
            </w:r>
            <w:proofErr w:type="spellStart"/>
            <w:r>
              <w:t>norma</w:t>
            </w:r>
            <w:proofErr w:type="spellEnd"/>
            <w:r>
              <w:t xml:space="preserve"> NBR15.236 (</w:t>
            </w:r>
            <w:proofErr w:type="spellStart"/>
            <w:r>
              <w:t>Segurança</w:t>
            </w:r>
            <w:proofErr w:type="spellEnd"/>
            <w:r>
              <w:t xml:space="preserve"> de </w:t>
            </w: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  <w:r>
              <w:t xml:space="preserve">), e </w:t>
            </w:r>
            <w:proofErr w:type="spellStart"/>
            <w:r>
              <w:t>apresentar</w:t>
            </w:r>
            <w:proofErr w:type="spellEnd"/>
            <w:r>
              <w:t xml:space="preserve"> junto as </w:t>
            </w:r>
            <w:proofErr w:type="spellStart"/>
            <w:r>
              <w:t>amostras</w:t>
            </w:r>
            <w:proofErr w:type="spellEnd"/>
            <w:r>
              <w:t xml:space="preserve">,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certificação</w:t>
            </w:r>
            <w:proofErr w:type="spellEnd"/>
            <w:r>
              <w:t xml:space="preserve"> do </w:t>
            </w:r>
            <w:proofErr w:type="spellStart"/>
            <w:r>
              <w:t>mesmo</w:t>
            </w:r>
            <w:proofErr w:type="spellEnd"/>
            <w:r>
              <w:t xml:space="preserve"> junto </w:t>
            </w:r>
            <w:proofErr w:type="spellStart"/>
            <w:r>
              <w:t>ao</w:t>
            </w:r>
            <w:proofErr w:type="spellEnd"/>
            <w:r>
              <w:t xml:space="preserve"> INMETRO.</w:t>
            </w:r>
          </w:p>
        </w:tc>
      </w:tr>
    </w:tbl>
    <w:p w14:paraId="20BD374B" w14:textId="77777777" w:rsidR="008343EB" w:rsidRDefault="008343EB" w:rsidP="008343EB"/>
    <w:p w14:paraId="15FF0760" w14:textId="77777777" w:rsidR="008343EB" w:rsidRDefault="008343EB" w:rsidP="008343EB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1629"/>
        <w:gridCol w:w="3630"/>
        <w:gridCol w:w="1473"/>
      </w:tblGrid>
      <w:tr w:rsidR="008343EB" w14:paraId="3E88D7C8" w14:textId="77777777" w:rsidTr="00562E99">
        <w:trPr>
          <w:trHeight w:val="283"/>
          <w:jc w:val="center"/>
        </w:trPr>
        <w:tc>
          <w:tcPr>
            <w:tcW w:w="9513" w:type="dxa"/>
            <w:gridSpan w:val="4"/>
            <w:vAlign w:val="center"/>
          </w:tcPr>
          <w:p w14:paraId="73CA9A28" w14:textId="77777777" w:rsidR="008343EB" w:rsidRDefault="008343EB" w:rsidP="00562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TECIDO ESTOJO</w:t>
            </w:r>
          </w:p>
        </w:tc>
      </w:tr>
      <w:tr w:rsidR="008343EB" w14:paraId="0EF189F3" w14:textId="77777777" w:rsidTr="00562E99">
        <w:trPr>
          <w:trHeight w:val="283"/>
          <w:jc w:val="center"/>
        </w:trPr>
        <w:tc>
          <w:tcPr>
            <w:tcW w:w="2442" w:type="dxa"/>
            <w:vAlign w:val="center"/>
          </w:tcPr>
          <w:p w14:paraId="22CAF930" w14:textId="77777777" w:rsidR="008343EB" w:rsidRDefault="008343EB" w:rsidP="00562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ENSAIO</w:t>
            </w:r>
          </w:p>
        </w:tc>
        <w:tc>
          <w:tcPr>
            <w:tcW w:w="1704" w:type="dxa"/>
            <w:vAlign w:val="center"/>
          </w:tcPr>
          <w:p w14:paraId="5FC65EA2" w14:textId="77777777" w:rsidR="008343EB" w:rsidRDefault="008343EB" w:rsidP="00562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NORMA</w:t>
            </w:r>
          </w:p>
        </w:tc>
        <w:tc>
          <w:tcPr>
            <w:tcW w:w="3874" w:type="dxa"/>
            <w:vAlign w:val="center"/>
          </w:tcPr>
          <w:p w14:paraId="58294F88" w14:textId="77777777" w:rsidR="008343EB" w:rsidRDefault="008343EB" w:rsidP="00562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RESULTADO</w:t>
            </w:r>
          </w:p>
        </w:tc>
        <w:tc>
          <w:tcPr>
            <w:tcW w:w="1493" w:type="dxa"/>
            <w:vAlign w:val="center"/>
          </w:tcPr>
          <w:p w14:paraId="43DCF6B6" w14:textId="77777777" w:rsidR="008343EB" w:rsidRDefault="008343EB" w:rsidP="00562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TOLERÂNCIA</w:t>
            </w:r>
          </w:p>
        </w:tc>
      </w:tr>
      <w:tr w:rsidR="008343EB" w14:paraId="1CDD4DDB" w14:textId="77777777" w:rsidTr="00562E99">
        <w:trPr>
          <w:trHeight w:val="283"/>
          <w:jc w:val="center"/>
        </w:trPr>
        <w:tc>
          <w:tcPr>
            <w:tcW w:w="2442" w:type="dxa"/>
            <w:vAlign w:val="center"/>
          </w:tcPr>
          <w:p w14:paraId="6345DCFB" w14:textId="77777777" w:rsidR="008343EB" w:rsidRDefault="008343EB" w:rsidP="00562E99">
            <w:pPr>
              <w:jc w:val="center"/>
            </w:pPr>
            <w:proofErr w:type="spellStart"/>
            <w:r>
              <w:t>Gramatura</w:t>
            </w:r>
            <w:proofErr w:type="spellEnd"/>
          </w:p>
        </w:tc>
        <w:tc>
          <w:tcPr>
            <w:tcW w:w="1704" w:type="dxa"/>
            <w:vAlign w:val="center"/>
          </w:tcPr>
          <w:p w14:paraId="0A3B81BF" w14:textId="77777777" w:rsidR="008343EB" w:rsidRDefault="008343EB" w:rsidP="00562E99">
            <w:pPr>
              <w:jc w:val="center"/>
            </w:pPr>
            <w:r>
              <w:t>NBR 10591</w:t>
            </w:r>
          </w:p>
        </w:tc>
        <w:tc>
          <w:tcPr>
            <w:tcW w:w="3874" w:type="dxa"/>
            <w:vAlign w:val="center"/>
          </w:tcPr>
          <w:p w14:paraId="27ED39D4" w14:textId="77777777" w:rsidR="008343EB" w:rsidRDefault="008343EB" w:rsidP="00562E99">
            <w:pPr>
              <w:jc w:val="center"/>
            </w:pPr>
            <w:r>
              <w:t>325</w:t>
            </w:r>
            <w:r>
              <w:rPr>
                <w:lang w:val="pt-BR"/>
              </w:rPr>
              <w:t xml:space="preserve"> </w:t>
            </w:r>
            <w:r>
              <w:t>g/m²</w:t>
            </w:r>
          </w:p>
        </w:tc>
        <w:tc>
          <w:tcPr>
            <w:tcW w:w="1493" w:type="dxa"/>
            <w:vAlign w:val="center"/>
          </w:tcPr>
          <w:p w14:paraId="52D051C1" w14:textId="77777777" w:rsidR="008343EB" w:rsidRDefault="008343EB" w:rsidP="00562E99">
            <w:pPr>
              <w:jc w:val="center"/>
            </w:pPr>
            <w:r>
              <w:t>5%</w:t>
            </w:r>
          </w:p>
        </w:tc>
      </w:tr>
      <w:tr w:rsidR="008343EB" w14:paraId="24CF244F" w14:textId="77777777" w:rsidTr="00562E99">
        <w:trPr>
          <w:trHeight w:val="283"/>
          <w:jc w:val="center"/>
        </w:trPr>
        <w:tc>
          <w:tcPr>
            <w:tcW w:w="2442" w:type="dxa"/>
            <w:vAlign w:val="center"/>
          </w:tcPr>
          <w:p w14:paraId="71007DE2" w14:textId="77777777" w:rsidR="008343EB" w:rsidRDefault="008343EB" w:rsidP="00562E99">
            <w:pPr>
              <w:jc w:val="center"/>
            </w:pPr>
            <w:proofErr w:type="spellStart"/>
            <w:r>
              <w:t>Composição</w:t>
            </w:r>
            <w:proofErr w:type="spellEnd"/>
          </w:p>
        </w:tc>
        <w:tc>
          <w:tcPr>
            <w:tcW w:w="1704" w:type="dxa"/>
            <w:vAlign w:val="center"/>
          </w:tcPr>
          <w:p w14:paraId="3AEA3133" w14:textId="77777777" w:rsidR="008343EB" w:rsidRDefault="008343EB" w:rsidP="00562E99">
            <w:pPr>
              <w:jc w:val="center"/>
            </w:pPr>
            <w:r>
              <w:t>NBR 13538</w:t>
            </w:r>
          </w:p>
        </w:tc>
        <w:tc>
          <w:tcPr>
            <w:tcW w:w="3874" w:type="dxa"/>
            <w:vAlign w:val="center"/>
          </w:tcPr>
          <w:p w14:paraId="456E5329" w14:textId="77777777" w:rsidR="008343EB" w:rsidRDefault="008343EB" w:rsidP="00562E99">
            <w:pPr>
              <w:jc w:val="center"/>
            </w:pPr>
            <w:r>
              <w:t xml:space="preserve">55% viscose / 45% </w:t>
            </w:r>
            <w:proofErr w:type="spellStart"/>
            <w:r>
              <w:t>Poliester</w:t>
            </w:r>
            <w:proofErr w:type="spellEnd"/>
          </w:p>
        </w:tc>
        <w:tc>
          <w:tcPr>
            <w:tcW w:w="1493" w:type="dxa"/>
            <w:vAlign w:val="center"/>
          </w:tcPr>
          <w:p w14:paraId="3479195F" w14:textId="77777777" w:rsidR="008343EB" w:rsidRDefault="008343EB" w:rsidP="00562E99">
            <w:pPr>
              <w:jc w:val="center"/>
            </w:pPr>
            <w:r>
              <w:t>3%</w:t>
            </w:r>
          </w:p>
        </w:tc>
      </w:tr>
      <w:tr w:rsidR="008343EB" w14:paraId="509C9E1E" w14:textId="77777777" w:rsidTr="00562E99">
        <w:trPr>
          <w:trHeight w:val="283"/>
          <w:jc w:val="center"/>
        </w:trPr>
        <w:tc>
          <w:tcPr>
            <w:tcW w:w="2442" w:type="dxa"/>
            <w:vAlign w:val="center"/>
          </w:tcPr>
          <w:p w14:paraId="39B0B986" w14:textId="77777777" w:rsidR="008343EB" w:rsidRDefault="008343EB" w:rsidP="00562E99">
            <w:pPr>
              <w:jc w:val="center"/>
            </w:pPr>
            <w:proofErr w:type="spellStart"/>
            <w:r>
              <w:t>Título</w:t>
            </w:r>
            <w:proofErr w:type="spellEnd"/>
            <w:r>
              <w:t xml:space="preserve"> de </w:t>
            </w:r>
            <w:proofErr w:type="spellStart"/>
            <w:r>
              <w:t>fios</w:t>
            </w:r>
            <w:proofErr w:type="spellEnd"/>
          </w:p>
        </w:tc>
        <w:tc>
          <w:tcPr>
            <w:tcW w:w="1704" w:type="dxa"/>
            <w:vAlign w:val="center"/>
          </w:tcPr>
          <w:p w14:paraId="4BCA26D1" w14:textId="77777777" w:rsidR="008343EB" w:rsidRDefault="008343EB" w:rsidP="00562E99">
            <w:pPr>
              <w:jc w:val="center"/>
            </w:pPr>
            <w:r>
              <w:t>NBR 13216</w:t>
            </w:r>
          </w:p>
        </w:tc>
        <w:tc>
          <w:tcPr>
            <w:tcW w:w="3874" w:type="dxa"/>
            <w:vAlign w:val="center"/>
          </w:tcPr>
          <w:p w14:paraId="253FF14D" w14:textId="77777777" w:rsidR="008343EB" w:rsidRDefault="008343EB" w:rsidP="00562E99">
            <w:pPr>
              <w:jc w:val="center"/>
            </w:pPr>
            <w:proofErr w:type="spellStart"/>
            <w:r>
              <w:t>Urdume</w:t>
            </w:r>
            <w:proofErr w:type="spellEnd"/>
            <w:r>
              <w:t xml:space="preserve"> 9Tex/ </w:t>
            </w:r>
            <w:proofErr w:type="spellStart"/>
            <w:r>
              <w:t>Trama</w:t>
            </w:r>
            <w:proofErr w:type="spellEnd"/>
            <w:r>
              <w:t xml:space="preserve"> 20</w:t>
            </w:r>
            <w:r>
              <w:rPr>
                <w:lang w:val="pt-BR"/>
              </w:rPr>
              <w:t xml:space="preserve"> </w:t>
            </w:r>
            <w:proofErr w:type="spellStart"/>
            <w:r>
              <w:t>Tex</w:t>
            </w:r>
            <w:proofErr w:type="spellEnd"/>
          </w:p>
        </w:tc>
        <w:tc>
          <w:tcPr>
            <w:tcW w:w="1493" w:type="dxa"/>
            <w:vAlign w:val="center"/>
          </w:tcPr>
          <w:p w14:paraId="2118D47E" w14:textId="77777777" w:rsidR="008343EB" w:rsidRDefault="008343EB" w:rsidP="00562E99">
            <w:pPr>
              <w:jc w:val="center"/>
            </w:pPr>
            <w:r>
              <w:t>5%</w:t>
            </w:r>
          </w:p>
        </w:tc>
      </w:tr>
      <w:tr w:rsidR="008343EB" w14:paraId="4A57D22C" w14:textId="77777777" w:rsidTr="00562E99">
        <w:trPr>
          <w:trHeight w:val="283"/>
          <w:jc w:val="center"/>
        </w:trPr>
        <w:tc>
          <w:tcPr>
            <w:tcW w:w="2442" w:type="dxa"/>
            <w:vAlign w:val="center"/>
          </w:tcPr>
          <w:p w14:paraId="236AD585" w14:textId="77777777" w:rsidR="008343EB" w:rsidRDefault="008343EB" w:rsidP="00562E99">
            <w:pPr>
              <w:jc w:val="center"/>
            </w:pPr>
            <w:proofErr w:type="spellStart"/>
            <w:r>
              <w:t>Densidade</w:t>
            </w:r>
            <w:proofErr w:type="spellEnd"/>
            <w:r>
              <w:t xml:space="preserve"> </w:t>
            </w:r>
            <w:proofErr w:type="spellStart"/>
            <w:r>
              <w:t>fios</w:t>
            </w:r>
            <w:proofErr w:type="spellEnd"/>
          </w:p>
        </w:tc>
        <w:tc>
          <w:tcPr>
            <w:tcW w:w="1704" w:type="dxa"/>
            <w:vAlign w:val="center"/>
          </w:tcPr>
          <w:p w14:paraId="548E0304" w14:textId="77777777" w:rsidR="008343EB" w:rsidRDefault="008343EB" w:rsidP="00562E99">
            <w:pPr>
              <w:jc w:val="center"/>
            </w:pPr>
            <w:r>
              <w:t>NBR 10588</w:t>
            </w:r>
          </w:p>
        </w:tc>
        <w:tc>
          <w:tcPr>
            <w:tcW w:w="3874" w:type="dxa"/>
            <w:vAlign w:val="center"/>
          </w:tcPr>
          <w:p w14:paraId="67169707" w14:textId="77777777" w:rsidR="008343EB" w:rsidRDefault="008343EB" w:rsidP="00562E99">
            <w:pPr>
              <w:jc w:val="center"/>
            </w:pPr>
            <w:proofErr w:type="spellStart"/>
            <w:r>
              <w:t>Urdume</w:t>
            </w:r>
            <w:proofErr w:type="spellEnd"/>
            <w:r>
              <w:t xml:space="preserve"> 50 Fios/cm; </w:t>
            </w:r>
            <w:proofErr w:type="spellStart"/>
            <w:r>
              <w:t>Trama</w:t>
            </w:r>
            <w:proofErr w:type="spellEnd"/>
            <w:r>
              <w:t xml:space="preserve"> 30 Fios/cm</w:t>
            </w:r>
          </w:p>
        </w:tc>
        <w:tc>
          <w:tcPr>
            <w:tcW w:w="1493" w:type="dxa"/>
            <w:vAlign w:val="center"/>
          </w:tcPr>
          <w:p w14:paraId="68ACDAEE" w14:textId="77777777" w:rsidR="008343EB" w:rsidRDefault="008343EB" w:rsidP="00562E99">
            <w:pPr>
              <w:jc w:val="center"/>
            </w:pPr>
            <w:r>
              <w:t>5%</w:t>
            </w:r>
          </w:p>
        </w:tc>
      </w:tr>
      <w:tr w:rsidR="008343EB" w14:paraId="445F7F90" w14:textId="77777777" w:rsidTr="00562E99">
        <w:trPr>
          <w:trHeight w:val="283"/>
          <w:jc w:val="center"/>
        </w:trPr>
        <w:tc>
          <w:tcPr>
            <w:tcW w:w="2442" w:type="dxa"/>
            <w:vAlign w:val="center"/>
          </w:tcPr>
          <w:p w14:paraId="2626C98A" w14:textId="77777777" w:rsidR="008343EB" w:rsidRDefault="008343EB" w:rsidP="00562E99">
            <w:pPr>
              <w:jc w:val="center"/>
            </w:pPr>
            <w:proofErr w:type="spellStart"/>
            <w:r>
              <w:t>Ligamento</w:t>
            </w:r>
            <w:proofErr w:type="spellEnd"/>
          </w:p>
        </w:tc>
        <w:tc>
          <w:tcPr>
            <w:tcW w:w="1704" w:type="dxa"/>
            <w:vAlign w:val="center"/>
          </w:tcPr>
          <w:p w14:paraId="390E67A9" w14:textId="77777777" w:rsidR="008343EB" w:rsidRDefault="008343EB" w:rsidP="00562E99">
            <w:pPr>
              <w:jc w:val="center"/>
            </w:pPr>
            <w:r>
              <w:t>NBR 12546</w:t>
            </w:r>
          </w:p>
        </w:tc>
        <w:tc>
          <w:tcPr>
            <w:tcW w:w="3874" w:type="dxa"/>
            <w:vAlign w:val="center"/>
          </w:tcPr>
          <w:p w14:paraId="78AB7E88" w14:textId="77777777" w:rsidR="008343EB" w:rsidRDefault="008343EB" w:rsidP="00562E99">
            <w:pPr>
              <w:jc w:val="center"/>
            </w:pPr>
            <w:r>
              <w:t xml:space="preserve">Tela com </w:t>
            </w:r>
            <w:proofErr w:type="spellStart"/>
            <w:r>
              <w:t>efeito</w:t>
            </w:r>
            <w:proofErr w:type="spellEnd"/>
            <w:r>
              <w:t xml:space="preserve"> Rip Stop</w:t>
            </w:r>
          </w:p>
        </w:tc>
        <w:tc>
          <w:tcPr>
            <w:tcW w:w="1493" w:type="dxa"/>
            <w:vAlign w:val="center"/>
          </w:tcPr>
          <w:p w14:paraId="662213D3" w14:textId="77777777" w:rsidR="008343EB" w:rsidRDefault="008343EB" w:rsidP="00562E99">
            <w:pPr>
              <w:jc w:val="center"/>
            </w:pPr>
            <w:r>
              <w:t>-5%</w:t>
            </w:r>
          </w:p>
        </w:tc>
      </w:tr>
      <w:tr w:rsidR="008343EB" w14:paraId="2463CC13" w14:textId="77777777" w:rsidTr="00562E99">
        <w:trPr>
          <w:trHeight w:val="283"/>
          <w:jc w:val="center"/>
        </w:trPr>
        <w:tc>
          <w:tcPr>
            <w:tcW w:w="2442" w:type="dxa"/>
            <w:vAlign w:val="center"/>
          </w:tcPr>
          <w:p w14:paraId="1EAD7F19" w14:textId="77777777" w:rsidR="008343EB" w:rsidRDefault="008343EB" w:rsidP="00562E99">
            <w:pPr>
              <w:jc w:val="center"/>
            </w:pPr>
            <w:proofErr w:type="spellStart"/>
            <w:r>
              <w:t>Espessura</w:t>
            </w:r>
            <w:proofErr w:type="spellEnd"/>
          </w:p>
        </w:tc>
        <w:tc>
          <w:tcPr>
            <w:tcW w:w="1704" w:type="dxa"/>
            <w:vAlign w:val="center"/>
          </w:tcPr>
          <w:p w14:paraId="00F19603" w14:textId="77777777" w:rsidR="008343EB" w:rsidRDefault="008343EB" w:rsidP="00562E99">
            <w:pPr>
              <w:jc w:val="center"/>
            </w:pPr>
            <w:r>
              <w:t>NBR 13371</w:t>
            </w:r>
          </w:p>
        </w:tc>
        <w:tc>
          <w:tcPr>
            <w:tcW w:w="3874" w:type="dxa"/>
            <w:vAlign w:val="center"/>
          </w:tcPr>
          <w:p w14:paraId="4F149FD8" w14:textId="77777777" w:rsidR="008343EB" w:rsidRDefault="008343EB" w:rsidP="00562E99">
            <w:pPr>
              <w:jc w:val="center"/>
            </w:pPr>
            <w:r>
              <w:t>0,30</w:t>
            </w:r>
            <w:r>
              <w:rPr>
                <w:lang w:val="pt-BR"/>
              </w:rPr>
              <w:t xml:space="preserve"> </w:t>
            </w:r>
            <w:r>
              <w:t>mm</w:t>
            </w:r>
          </w:p>
        </w:tc>
        <w:tc>
          <w:tcPr>
            <w:tcW w:w="1493" w:type="dxa"/>
            <w:vAlign w:val="center"/>
          </w:tcPr>
          <w:p w14:paraId="6545087F" w14:textId="77777777" w:rsidR="008343EB" w:rsidRDefault="008343EB" w:rsidP="00562E99">
            <w:pPr>
              <w:jc w:val="center"/>
            </w:pPr>
            <w:r>
              <w:t>5%</w:t>
            </w:r>
          </w:p>
        </w:tc>
      </w:tr>
      <w:tr w:rsidR="008343EB" w14:paraId="032CDAD6" w14:textId="77777777" w:rsidTr="00562E99">
        <w:trPr>
          <w:trHeight w:val="283"/>
          <w:jc w:val="center"/>
        </w:trPr>
        <w:tc>
          <w:tcPr>
            <w:tcW w:w="2442" w:type="dxa"/>
            <w:vAlign w:val="center"/>
          </w:tcPr>
          <w:p w14:paraId="2398C9E0" w14:textId="77777777" w:rsidR="008343EB" w:rsidRDefault="008343EB" w:rsidP="00562E99">
            <w:pPr>
              <w:jc w:val="center"/>
            </w:pPr>
            <w:proofErr w:type="spellStart"/>
            <w:r>
              <w:t>Solidez</w:t>
            </w:r>
            <w:proofErr w:type="spellEnd"/>
            <w:r>
              <w:t xml:space="preserve"> de </w:t>
            </w:r>
            <w:proofErr w:type="spellStart"/>
            <w:r>
              <w:t>cor</w:t>
            </w:r>
            <w:proofErr w:type="spellEnd"/>
            <w:r>
              <w:t xml:space="preserve"> a </w:t>
            </w:r>
            <w:proofErr w:type="spellStart"/>
            <w:r>
              <w:t>lavagem</w:t>
            </w:r>
            <w:proofErr w:type="spellEnd"/>
          </w:p>
        </w:tc>
        <w:tc>
          <w:tcPr>
            <w:tcW w:w="1704" w:type="dxa"/>
            <w:vAlign w:val="center"/>
          </w:tcPr>
          <w:p w14:paraId="3785491A" w14:textId="77777777" w:rsidR="008343EB" w:rsidRDefault="008343EB" w:rsidP="00562E99">
            <w:pPr>
              <w:jc w:val="center"/>
            </w:pPr>
            <w:r>
              <w:t>NBR ISO 105-C06</w:t>
            </w:r>
          </w:p>
        </w:tc>
        <w:tc>
          <w:tcPr>
            <w:tcW w:w="3874" w:type="dxa"/>
            <w:vAlign w:val="center"/>
          </w:tcPr>
          <w:p w14:paraId="0F52432A" w14:textId="77777777" w:rsidR="008343EB" w:rsidRDefault="008343EB" w:rsidP="00562E99">
            <w:pPr>
              <w:jc w:val="center"/>
            </w:pPr>
            <w:r>
              <w:t>Nota 4</w:t>
            </w:r>
          </w:p>
        </w:tc>
        <w:tc>
          <w:tcPr>
            <w:tcW w:w="1493" w:type="dxa"/>
            <w:vAlign w:val="center"/>
          </w:tcPr>
          <w:p w14:paraId="61E75821" w14:textId="77777777" w:rsidR="008343EB" w:rsidRDefault="008343EB" w:rsidP="00562E99">
            <w:pPr>
              <w:jc w:val="center"/>
            </w:pPr>
            <w:proofErr w:type="spellStart"/>
            <w:r>
              <w:t>Mínima</w:t>
            </w:r>
            <w:proofErr w:type="spellEnd"/>
          </w:p>
        </w:tc>
      </w:tr>
      <w:tr w:rsidR="008343EB" w14:paraId="1B0E92E0" w14:textId="77777777" w:rsidTr="00562E99">
        <w:trPr>
          <w:trHeight w:val="283"/>
          <w:jc w:val="center"/>
        </w:trPr>
        <w:tc>
          <w:tcPr>
            <w:tcW w:w="2442" w:type="dxa"/>
            <w:vAlign w:val="center"/>
          </w:tcPr>
          <w:p w14:paraId="6AD3E5FB" w14:textId="77777777" w:rsidR="008343EB" w:rsidRDefault="008343EB" w:rsidP="00562E99">
            <w:pPr>
              <w:jc w:val="center"/>
            </w:pPr>
            <w:proofErr w:type="spellStart"/>
            <w:r>
              <w:t>Solidez</w:t>
            </w:r>
            <w:proofErr w:type="spellEnd"/>
            <w:r>
              <w:t xml:space="preserve"> de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suor</w:t>
            </w:r>
            <w:proofErr w:type="spellEnd"/>
          </w:p>
        </w:tc>
        <w:tc>
          <w:tcPr>
            <w:tcW w:w="1704" w:type="dxa"/>
            <w:vAlign w:val="center"/>
          </w:tcPr>
          <w:p w14:paraId="5E2ACEC3" w14:textId="77777777" w:rsidR="008343EB" w:rsidRDefault="008343EB" w:rsidP="00562E99">
            <w:pPr>
              <w:jc w:val="center"/>
            </w:pPr>
            <w:r>
              <w:t>NBR ISO 105-E04</w:t>
            </w:r>
          </w:p>
        </w:tc>
        <w:tc>
          <w:tcPr>
            <w:tcW w:w="3874" w:type="dxa"/>
            <w:vAlign w:val="center"/>
          </w:tcPr>
          <w:p w14:paraId="2B4AF412" w14:textId="77777777" w:rsidR="008343EB" w:rsidRDefault="008343EB" w:rsidP="00562E99">
            <w:pPr>
              <w:jc w:val="center"/>
            </w:pPr>
            <w:r>
              <w:t>Nota 4</w:t>
            </w:r>
          </w:p>
        </w:tc>
        <w:tc>
          <w:tcPr>
            <w:tcW w:w="1493" w:type="dxa"/>
            <w:vAlign w:val="center"/>
          </w:tcPr>
          <w:p w14:paraId="75821939" w14:textId="77777777" w:rsidR="008343EB" w:rsidRDefault="008343EB" w:rsidP="00562E99">
            <w:pPr>
              <w:jc w:val="center"/>
            </w:pPr>
            <w:proofErr w:type="spellStart"/>
            <w:r>
              <w:t>Mínima</w:t>
            </w:r>
            <w:proofErr w:type="spellEnd"/>
          </w:p>
        </w:tc>
      </w:tr>
    </w:tbl>
    <w:p w14:paraId="192555E6" w14:textId="77777777" w:rsidR="008343EB" w:rsidRDefault="008343EB" w:rsidP="008343EB"/>
    <w:p w14:paraId="485D06B6" w14:textId="22CD0EB5" w:rsidR="008343EB" w:rsidRDefault="003B1C55" w:rsidP="008343EB">
      <w:pPr>
        <w:rPr>
          <w:b/>
          <w:bCs/>
          <w:sz w:val="22"/>
          <w:szCs w:val="22"/>
        </w:rPr>
      </w:pPr>
      <w:r w:rsidRPr="003B1C55">
        <w:rPr>
          <w:b/>
          <w:bCs/>
          <w:sz w:val="22"/>
          <w:szCs w:val="22"/>
        </w:rPr>
        <w:t>1.2 -</w:t>
      </w:r>
      <w:r w:rsidR="008343EB">
        <w:rPr>
          <w:sz w:val="22"/>
          <w:szCs w:val="22"/>
          <w:lang w:val="pt-BR"/>
        </w:rPr>
        <w:t xml:space="preserve"> </w:t>
      </w:r>
      <w:r w:rsidR="008343EB">
        <w:rPr>
          <w:b/>
          <w:bCs/>
          <w:sz w:val="22"/>
          <w:szCs w:val="22"/>
        </w:rPr>
        <w:t>DAS EMBALAGENS INDIVIDUAIS E COLETIVAS:</w:t>
      </w:r>
    </w:p>
    <w:p w14:paraId="33D749C3" w14:textId="77777777" w:rsidR="008343EB" w:rsidRDefault="008343EB" w:rsidP="008343EB">
      <w:pPr>
        <w:rPr>
          <w:sz w:val="22"/>
          <w:szCs w:val="22"/>
        </w:rPr>
      </w:pPr>
    </w:p>
    <w:p w14:paraId="653588EB" w14:textId="77777777" w:rsidR="008343EB" w:rsidRDefault="008343EB" w:rsidP="008343EB">
      <w:pPr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- </w:t>
      </w:r>
      <w:r>
        <w:rPr>
          <w:b/>
          <w:bCs/>
          <w:sz w:val="22"/>
          <w:szCs w:val="22"/>
        </w:rPr>
        <w:t>Embalagem Individual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kits </w:t>
      </w:r>
      <w:proofErr w:type="spellStart"/>
      <w:r>
        <w:rPr>
          <w:sz w:val="22"/>
          <w:szCs w:val="22"/>
        </w:rPr>
        <w:t>deverão</w:t>
      </w:r>
      <w:proofErr w:type="spellEnd"/>
      <w:r>
        <w:rPr>
          <w:sz w:val="22"/>
          <w:szCs w:val="22"/>
        </w:rPr>
        <w:t xml:space="preserve"> ser </w:t>
      </w:r>
      <w:proofErr w:type="spellStart"/>
      <w:r>
        <w:rPr>
          <w:sz w:val="22"/>
          <w:szCs w:val="22"/>
        </w:rPr>
        <w:t>acondicionados</w:t>
      </w:r>
      <w:proofErr w:type="spellEnd"/>
      <w:r>
        <w:rPr>
          <w:sz w:val="22"/>
          <w:szCs w:val="22"/>
        </w:rPr>
        <w:t xml:space="preserve"> em Embalagem </w:t>
      </w:r>
      <w:proofErr w:type="spellStart"/>
      <w:r>
        <w:rPr>
          <w:sz w:val="22"/>
          <w:szCs w:val="22"/>
        </w:rPr>
        <w:t>tipo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saco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confeccionada</w:t>
      </w:r>
      <w:proofErr w:type="spellEnd"/>
      <w:r>
        <w:rPr>
          <w:sz w:val="22"/>
          <w:szCs w:val="22"/>
        </w:rPr>
        <w:t xml:space="preserve"> em </w:t>
      </w:r>
      <w:proofErr w:type="spellStart"/>
      <w:r>
        <w:rPr>
          <w:sz w:val="22"/>
          <w:szCs w:val="22"/>
        </w:rPr>
        <w:t>tecido</w:t>
      </w:r>
      <w:proofErr w:type="spellEnd"/>
      <w:r>
        <w:rPr>
          <w:sz w:val="22"/>
          <w:szCs w:val="22"/>
        </w:rPr>
        <w:t xml:space="preserve"> TNT (</w:t>
      </w:r>
      <w:proofErr w:type="spellStart"/>
      <w:r>
        <w:rPr>
          <w:sz w:val="22"/>
          <w:szCs w:val="22"/>
        </w:rPr>
        <w:t>tecido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não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tecido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</w:t>
      </w:r>
      <w:proofErr w:type="spellEnd"/>
      <w:r>
        <w:rPr>
          <w:sz w:val="22"/>
          <w:szCs w:val="22"/>
        </w:rPr>
        <w:t xml:space="preserve"> Azul </w:t>
      </w:r>
      <w:proofErr w:type="spellStart"/>
      <w:r>
        <w:rPr>
          <w:sz w:val="22"/>
          <w:szCs w:val="22"/>
        </w:rPr>
        <w:t>Marinho</w:t>
      </w:r>
      <w:proofErr w:type="spellEnd"/>
      <w:r>
        <w:rPr>
          <w:sz w:val="22"/>
          <w:szCs w:val="22"/>
        </w:rPr>
        <w:t xml:space="preserve">, com </w:t>
      </w:r>
      <w:proofErr w:type="spellStart"/>
      <w:r>
        <w:rPr>
          <w:sz w:val="22"/>
          <w:szCs w:val="22"/>
        </w:rPr>
        <w:t>gramatura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mínima</w:t>
      </w:r>
      <w:proofErr w:type="spellEnd"/>
      <w:r>
        <w:rPr>
          <w:sz w:val="22"/>
          <w:szCs w:val="22"/>
        </w:rPr>
        <w:t xml:space="preserve"> de 90 g/m</w:t>
      </w:r>
      <w:r>
        <w:rPr>
          <w:sz w:val="22"/>
          <w:szCs w:val="22"/>
          <w:lang w:val="pt-BR"/>
        </w:rPr>
        <w:t>²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variação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máxima</w:t>
      </w:r>
      <w:proofErr w:type="spellEnd"/>
      <w:r>
        <w:rPr>
          <w:sz w:val="22"/>
          <w:szCs w:val="22"/>
        </w:rPr>
        <w:t xml:space="preserve"> 5 %), </w:t>
      </w:r>
      <w:proofErr w:type="spellStart"/>
      <w:r>
        <w:rPr>
          <w:sz w:val="22"/>
          <w:szCs w:val="22"/>
        </w:rPr>
        <w:t>medindo</w:t>
      </w:r>
      <w:proofErr w:type="spellEnd"/>
      <w:r>
        <w:rPr>
          <w:sz w:val="22"/>
          <w:szCs w:val="22"/>
        </w:rPr>
        <w:t xml:space="preserve"> 45 cm de </w:t>
      </w:r>
      <w:proofErr w:type="spellStart"/>
      <w:r>
        <w:rPr>
          <w:sz w:val="22"/>
          <w:szCs w:val="22"/>
        </w:rPr>
        <w:t>altura</w:t>
      </w:r>
      <w:proofErr w:type="spellEnd"/>
      <w:r>
        <w:rPr>
          <w:sz w:val="22"/>
          <w:szCs w:val="22"/>
        </w:rPr>
        <w:t xml:space="preserve"> x 40 cm de </w:t>
      </w:r>
      <w:proofErr w:type="spellStart"/>
      <w:r>
        <w:rPr>
          <w:sz w:val="22"/>
          <w:szCs w:val="22"/>
        </w:rPr>
        <w:t>comprimento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sendo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fechamento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através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cetim</w:t>
      </w:r>
      <w:proofErr w:type="spellEnd"/>
      <w:r>
        <w:rPr>
          <w:sz w:val="22"/>
          <w:szCs w:val="22"/>
        </w:rPr>
        <w:t xml:space="preserve"> (100% </w:t>
      </w:r>
      <w:proofErr w:type="spellStart"/>
      <w:r>
        <w:rPr>
          <w:sz w:val="22"/>
          <w:szCs w:val="22"/>
        </w:rPr>
        <w:t>poliéster</w:t>
      </w:r>
      <w:proofErr w:type="spellEnd"/>
      <w:r>
        <w:rPr>
          <w:sz w:val="22"/>
          <w:szCs w:val="22"/>
        </w:rPr>
        <w:t xml:space="preserve">) com </w:t>
      </w:r>
      <w:proofErr w:type="spellStart"/>
      <w:r>
        <w:rPr>
          <w:sz w:val="22"/>
          <w:szCs w:val="22"/>
        </w:rPr>
        <w:t>largura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mínima</w:t>
      </w:r>
      <w:proofErr w:type="spellEnd"/>
      <w:r>
        <w:rPr>
          <w:sz w:val="22"/>
          <w:szCs w:val="22"/>
        </w:rPr>
        <w:t xml:space="preserve"> de 2,5 cm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</w:t>
      </w:r>
      <w:proofErr w:type="spellEnd"/>
      <w:r>
        <w:rPr>
          <w:sz w:val="22"/>
          <w:szCs w:val="22"/>
        </w:rPr>
        <w:t xml:space="preserve"> Branca. A </w:t>
      </w:r>
      <w:proofErr w:type="spellStart"/>
      <w:r>
        <w:rPr>
          <w:sz w:val="22"/>
          <w:szCs w:val="22"/>
        </w:rPr>
        <w:t>costura</w:t>
      </w:r>
      <w:proofErr w:type="spellEnd"/>
      <w:r>
        <w:rPr>
          <w:sz w:val="22"/>
          <w:szCs w:val="22"/>
        </w:rPr>
        <w:t xml:space="preserve"> das </w:t>
      </w:r>
      <w:proofErr w:type="spellStart"/>
      <w:r>
        <w:rPr>
          <w:sz w:val="22"/>
          <w:szCs w:val="22"/>
        </w:rPr>
        <w:t>laterais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fundo</w:t>
      </w:r>
      <w:proofErr w:type="spellEnd"/>
      <w:r>
        <w:rPr>
          <w:sz w:val="22"/>
          <w:szCs w:val="22"/>
        </w:rPr>
        <w:t xml:space="preserve"> das </w:t>
      </w:r>
      <w:proofErr w:type="spellStart"/>
      <w:r>
        <w:rPr>
          <w:sz w:val="22"/>
          <w:szCs w:val="22"/>
        </w:rPr>
        <w:t>embalagens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deverão</w:t>
      </w:r>
      <w:proofErr w:type="spellEnd"/>
      <w:r>
        <w:rPr>
          <w:sz w:val="22"/>
          <w:szCs w:val="22"/>
        </w:rPr>
        <w:t xml:space="preserve"> ser </w:t>
      </w:r>
      <w:proofErr w:type="spellStart"/>
      <w:r>
        <w:rPr>
          <w:sz w:val="22"/>
          <w:szCs w:val="22"/>
        </w:rPr>
        <w:t>feitas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através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máquina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costura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overloque</w:t>
      </w:r>
      <w:proofErr w:type="spellEnd"/>
      <w:r>
        <w:rPr>
          <w:sz w:val="22"/>
          <w:szCs w:val="22"/>
        </w:rPr>
        <w:t xml:space="preserve">. </w:t>
      </w:r>
    </w:p>
    <w:p w14:paraId="51D2795C" w14:textId="77777777" w:rsidR="008343EB" w:rsidRDefault="008343EB" w:rsidP="008343EB">
      <w:pPr>
        <w:jc w:val="both"/>
        <w:rPr>
          <w:sz w:val="22"/>
          <w:szCs w:val="22"/>
        </w:rPr>
      </w:pPr>
    </w:p>
    <w:p w14:paraId="6512B479" w14:textId="1D08BEC4" w:rsidR="008343EB" w:rsidRPr="001E0FD6" w:rsidRDefault="008343EB" w:rsidP="008343EB">
      <w:pPr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lang w:val="pt-BR"/>
        </w:rPr>
        <w:t xml:space="preserve">- </w:t>
      </w:r>
      <w:r>
        <w:rPr>
          <w:b/>
          <w:bCs/>
          <w:sz w:val="22"/>
          <w:szCs w:val="22"/>
        </w:rPr>
        <w:t xml:space="preserve">Embalagem </w:t>
      </w:r>
      <w:proofErr w:type="spellStart"/>
      <w:r>
        <w:rPr>
          <w:b/>
          <w:bCs/>
          <w:sz w:val="22"/>
          <w:szCs w:val="22"/>
        </w:rPr>
        <w:t>Coletiva</w:t>
      </w:r>
      <w:proofErr w:type="spellEnd"/>
      <w:r>
        <w:rPr>
          <w:sz w:val="22"/>
          <w:szCs w:val="22"/>
        </w:rPr>
        <w:t xml:space="preserve">: Caixa de </w:t>
      </w:r>
      <w:proofErr w:type="spellStart"/>
      <w:r>
        <w:rPr>
          <w:sz w:val="22"/>
          <w:szCs w:val="22"/>
        </w:rPr>
        <w:t>papelão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tríplex</w:t>
      </w:r>
      <w:proofErr w:type="spellEnd"/>
      <w:r>
        <w:rPr>
          <w:sz w:val="22"/>
          <w:szCs w:val="22"/>
        </w:rPr>
        <w:t xml:space="preserve">, com </w:t>
      </w:r>
      <w:proofErr w:type="spellStart"/>
      <w:r>
        <w:rPr>
          <w:sz w:val="22"/>
          <w:szCs w:val="22"/>
        </w:rPr>
        <w:t>tamanho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adequado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acondicionamento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até</w:t>
      </w:r>
      <w:proofErr w:type="spellEnd"/>
      <w:r>
        <w:rPr>
          <w:sz w:val="22"/>
          <w:szCs w:val="22"/>
        </w:rPr>
        <w:t xml:space="preserve"> 10 (</w:t>
      </w:r>
      <w:proofErr w:type="spellStart"/>
      <w:r>
        <w:rPr>
          <w:sz w:val="22"/>
          <w:szCs w:val="22"/>
        </w:rPr>
        <w:t>dez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unidades</w:t>
      </w:r>
      <w:proofErr w:type="spellEnd"/>
      <w:r>
        <w:rPr>
          <w:sz w:val="22"/>
          <w:szCs w:val="22"/>
        </w:rPr>
        <w:t xml:space="preserve"> de kits </w:t>
      </w:r>
      <w:proofErr w:type="spellStart"/>
      <w:r>
        <w:rPr>
          <w:sz w:val="22"/>
          <w:szCs w:val="22"/>
        </w:rPr>
        <w:t>individuais</w:t>
      </w:r>
      <w:proofErr w:type="spellEnd"/>
      <w:r>
        <w:rPr>
          <w:sz w:val="22"/>
          <w:szCs w:val="22"/>
        </w:rPr>
        <w:t xml:space="preserve">, com </w:t>
      </w:r>
      <w:proofErr w:type="spellStart"/>
      <w:r>
        <w:rPr>
          <w:sz w:val="22"/>
          <w:szCs w:val="22"/>
        </w:rPr>
        <w:t>capacidade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suportar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empilhamento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máximo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até</w:t>
      </w:r>
      <w:proofErr w:type="spellEnd"/>
      <w:r>
        <w:rPr>
          <w:sz w:val="22"/>
          <w:szCs w:val="22"/>
        </w:rPr>
        <w:t xml:space="preserve"> 06 (seis) </w:t>
      </w:r>
      <w:proofErr w:type="spellStart"/>
      <w:r>
        <w:rPr>
          <w:sz w:val="22"/>
          <w:szCs w:val="22"/>
        </w:rPr>
        <w:t>caixas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altura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parte</w:t>
      </w:r>
      <w:proofErr w:type="spellEnd"/>
      <w:r>
        <w:rPr>
          <w:sz w:val="22"/>
          <w:szCs w:val="22"/>
        </w:rPr>
        <w:t xml:space="preserve"> externa (lateral)</w:t>
      </w:r>
      <w:proofErr w:type="gram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caixa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coletiva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deverá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conter</w:t>
      </w:r>
      <w:proofErr w:type="spellEnd"/>
      <w:r>
        <w:rPr>
          <w:sz w:val="22"/>
          <w:szCs w:val="22"/>
        </w:rPr>
        <w:t xml:space="preserve"> de forma </w:t>
      </w:r>
      <w:proofErr w:type="spellStart"/>
      <w:r>
        <w:rPr>
          <w:sz w:val="22"/>
          <w:szCs w:val="22"/>
        </w:rPr>
        <w:t>impressa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identificação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tipo</w:t>
      </w:r>
      <w:proofErr w:type="spellEnd"/>
      <w:r>
        <w:rPr>
          <w:sz w:val="22"/>
          <w:szCs w:val="22"/>
        </w:rPr>
        <w:t xml:space="preserve"> do Kit de Material Escolar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Ciclo</w:t>
      </w:r>
      <w:proofErr w:type="spellEnd"/>
      <w:r>
        <w:rPr>
          <w:sz w:val="22"/>
          <w:szCs w:val="22"/>
        </w:rPr>
        <w:t xml:space="preserve"> de Ensino (</w:t>
      </w:r>
      <w:proofErr w:type="spellStart"/>
      <w:r>
        <w:rPr>
          <w:sz w:val="22"/>
          <w:szCs w:val="22"/>
        </w:rPr>
        <w:t>Infantil</w:t>
      </w:r>
      <w:proofErr w:type="spellEnd"/>
      <w:r>
        <w:rPr>
          <w:sz w:val="22"/>
          <w:szCs w:val="22"/>
        </w:rPr>
        <w:t xml:space="preserve"> ou Fundamental), </w:t>
      </w:r>
      <w:proofErr w:type="spellStart"/>
      <w:r>
        <w:rPr>
          <w:sz w:val="22"/>
          <w:szCs w:val="22"/>
        </w:rPr>
        <w:t>conter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informação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Fornecido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número</w:t>
      </w:r>
      <w:proofErr w:type="spellEnd"/>
      <w:r>
        <w:rPr>
          <w:sz w:val="22"/>
          <w:szCs w:val="22"/>
        </w:rPr>
        <w:t xml:space="preserve"> do CNPJ do </w:t>
      </w:r>
      <w:proofErr w:type="spellStart"/>
      <w:r>
        <w:rPr>
          <w:sz w:val="22"/>
          <w:szCs w:val="22"/>
        </w:rPr>
        <w:t>fornecedor</w:t>
      </w:r>
      <w:proofErr w:type="spellEnd"/>
      <w:r>
        <w:rPr>
          <w:sz w:val="22"/>
          <w:szCs w:val="22"/>
        </w:rPr>
        <w:t xml:space="preserve">), e </w:t>
      </w:r>
      <w:proofErr w:type="spellStart"/>
      <w:r>
        <w:rPr>
          <w:sz w:val="22"/>
          <w:szCs w:val="22"/>
        </w:rPr>
        <w:t>distribuição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gratuita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impressos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marinho</w:t>
      </w:r>
      <w:proofErr w:type="spellEnd"/>
      <w:r>
        <w:rPr>
          <w:sz w:val="22"/>
          <w:szCs w:val="22"/>
        </w:rPr>
        <w:t>.</w:t>
      </w:r>
    </w:p>
    <w:p w14:paraId="0A7D6A85" w14:textId="45216B05" w:rsidR="008343EB" w:rsidRPr="009E5782" w:rsidRDefault="008343EB" w:rsidP="008343EB">
      <w:pPr>
        <w:pStyle w:val="Ttulo6"/>
        <w:spacing w:before="0" w:after="0"/>
        <w:rPr>
          <w:rFonts w:ascii="Calibri" w:hAnsi="Calibri" w:cs="Arial"/>
          <w:b w:val="0"/>
          <w:i/>
          <w:sz w:val="21"/>
          <w:szCs w:val="21"/>
          <w:lang w:val="pt-BR"/>
        </w:rPr>
      </w:pPr>
    </w:p>
    <w:p w14:paraId="04D40766" w14:textId="086A2B2C" w:rsidR="008343EB" w:rsidRPr="00C649DE" w:rsidRDefault="008343EB" w:rsidP="008343EB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Taquarituba, </w:t>
      </w:r>
      <w:r w:rsidR="002B3A33">
        <w:rPr>
          <w:rFonts w:ascii="Calibri" w:hAnsi="Calibri"/>
          <w:sz w:val="22"/>
          <w:szCs w:val="22"/>
        </w:rPr>
        <w:t>12</w:t>
      </w:r>
      <w:r w:rsidRPr="00E94824">
        <w:rPr>
          <w:rFonts w:ascii="Calibri" w:hAnsi="Calibri"/>
          <w:sz w:val="22"/>
          <w:szCs w:val="22"/>
        </w:rPr>
        <w:t xml:space="preserve"> de </w:t>
      </w:r>
      <w:proofErr w:type="spellStart"/>
      <w:r w:rsidR="002B3A33">
        <w:rPr>
          <w:rFonts w:ascii="Calibri" w:hAnsi="Calibri"/>
          <w:sz w:val="22"/>
          <w:szCs w:val="22"/>
        </w:rPr>
        <w:t>abril</w:t>
      </w:r>
      <w:proofErr w:type="spellEnd"/>
      <w:r w:rsidRPr="00E94824">
        <w:rPr>
          <w:rFonts w:ascii="Calibri" w:hAnsi="Calibri"/>
          <w:sz w:val="22"/>
          <w:szCs w:val="22"/>
        </w:rPr>
        <w:t xml:space="preserve"> de </w:t>
      </w:r>
      <w:r w:rsidR="002B3A33">
        <w:rPr>
          <w:rFonts w:ascii="Calibri" w:hAnsi="Calibri"/>
          <w:sz w:val="22"/>
          <w:szCs w:val="22"/>
        </w:rPr>
        <w:t>2023</w:t>
      </w:r>
    </w:p>
    <w:p w14:paraId="3AE643C4" w14:textId="77777777" w:rsidR="00D221B7" w:rsidRDefault="00D221B7" w:rsidP="008343EB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14F4CB99" w14:textId="77777777" w:rsidR="002B3A33" w:rsidRDefault="002B3A33" w:rsidP="008343EB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09A77822" w14:textId="318007AC" w:rsidR="008343EB" w:rsidRPr="00E94824" w:rsidRDefault="002B3A33" w:rsidP="008343E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ÉDER MIANO PEREIRA</w:t>
      </w:r>
    </w:p>
    <w:p w14:paraId="1AFCFE55" w14:textId="3B308642" w:rsidR="00950850" w:rsidRDefault="002B3A33" w:rsidP="00950850">
      <w:pPr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Prefeito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Municipal</w:t>
      </w:r>
    </w:p>
    <w:p w14:paraId="6E87A9C1" w14:textId="77777777" w:rsidR="006E30B1" w:rsidRDefault="006E30B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7A64D7C" w14:textId="24D42CAE" w:rsidR="008343EB" w:rsidRPr="00950850" w:rsidRDefault="008343EB" w:rsidP="00950850">
      <w:pPr>
        <w:jc w:val="center"/>
        <w:rPr>
          <w:rFonts w:ascii="Calibri" w:hAnsi="Calibri"/>
          <w:color w:val="000000"/>
          <w:sz w:val="22"/>
          <w:szCs w:val="22"/>
        </w:rPr>
      </w:pPr>
      <w:r w:rsidRPr="00950850">
        <w:rPr>
          <w:rFonts w:ascii="Calibri" w:hAnsi="Calibri"/>
          <w:b/>
          <w:bCs/>
          <w:sz w:val="22"/>
          <w:szCs w:val="22"/>
        </w:rPr>
        <w:lastRenderedPageBreak/>
        <w:t>ANEXO II</w:t>
      </w:r>
    </w:p>
    <w:p w14:paraId="21F7712E" w14:textId="77777777" w:rsidR="008343EB" w:rsidRPr="00124A2F" w:rsidRDefault="008343EB" w:rsidP="00E86DC1">
      <w:pPr>
        <w:pStyle w:val="Ttulo1"/>
        <w:spacing w:before="0" w:line="276" w:lineRule="auto"/>
        <w:jc w:val="center"/>
        <w:rPr>
          <w:rFonts w:ascii="Calibri" w:hAnsi="Calibri"/>
          <w:sz w:val="22"/>
          <w:szCs w:val="22"/>
        </w:rPr>
      </w:pPr>
      <w:r w:rsidRPr="00124A2F">
        <w:rPr>
          <w:rFonts w:ascii="Calibri" w:hAnsi="Calibri"/>
          <w:sz w:val="22"/>
          <w:szCs w:val="22"/>
        </w:rPr>
        <w:t>FORMULÁRIO PADRONIZADO DE PROPOSTA</w:t>
      </w:r>
    </w:p>
    <w:p w14:paraId="69017740" w14:textId="77777777" w:rsidR="00F91A33" w:rsidRDefault="00F91A33" w:rsidP="00F91A33">
      <w:pPr>
        <w:pStyle w:val="Corpodetexto"/>
        <w:rPr>
          <w:rFonts w:ascii="Calibri" w:hAnsi="Calibri"/>
          <w:b/>
          <w:bCs/>
          <w:sz w:val="24"/>
          <w:szCs w:val="24"/>
        </w:rPr>
      </w:pPr>
    </w:p>
    <w:p w14:paraId="142B4B74" w14:textId="4310289F" w:rsidR="00F91A33" w:rsidRPr="00F91A33" w:rsidRDefault="00F91A33" w:rsidP="00F91A33">
      <w:pPr>
        <w:pStyle w:val="Corpodetexto"/>
        <w:rPr>
          <w:rFonts w:ascii="Calibri" w:hAnsi="Calibri"/>
          <w:b/>
          <w:bCs/>
          <w:sz w:val="22"/>
          <w:szCs w:val="22"/>
        </w:rPr>
      </w:pPr>
      <w:r w:rsidRPr="00F91A33">
        <w:rPr>
          <w:rFonts w:ascii="Calibri" w:hAnsi="Calibri"/>
          <w:b/>
          <w:bCs/>
          <w:sz w:val="22"/>
          <w:szCs w:val="22"/>
        </w:rPr>
        <w:t>PREGÃO PRESENCIAL – REGISTRO DE PREÇOS Nº 008/2023</w:t>
      </w:r>
    </w:p>
    <w:p w14:paraId="5BFA5E0E" w14:textId="0516AD50" w:rsidR="00F91A33" w:rsidRPr="00F91A33" w:rsidRDefault="00F91A33" w:rsidP="00F91A33">
      <w:pPr>
        <w:pStyle w:val="Corpodetexto"/>
        <w:rPr>
          <w:rFonts w:ascii="Calibri" w:hAnsi="Calibri"/>
          <w:b/>
          <w:bCs/>
          <w:sz w:val="22"/>
          <w:szCs w:val="22"/>
        </w:rPr>
      </w:pPr>
      <w:r w:rsidRPr="00F91A33">
        <w:rPr>
          <w:rFonts w:ascii="Calibri" w:hAnsi="Calibri"/>
          <w:b/>
          <w:bCs/>
          <w:sz w:val="22"/>
          <w:szCs w:val="22"/>
        </w:rPr>
        <w:t>PROCESSO ADM. LICITAT</w:t>
      </w:r>
      <w:r w:rsidR="00950850">
        <w:rPr>
          <w:rFonts w:ascii="Calibri" w:hAnsi="Calibri"/>
          <w:b/>
          <w:bCs/>
          <w:sz w:val="22"/>
          <w:szCs w:val="22"/>
        </w:rPr>
        <w:t>Ó</w:t>
      </w:r>
      <w:r w:rsidRPr="00F91A33">
        <w:rPr>
          <w:rFonts w:ascii="Calibri" w:hAnsi="Calibri"/>
          <w:b/>
          <w:bCs/>
          <w:sz w:val="22"/>
          <w:szCs w:val="22"/>
        </w:rPr>
        <w:t>RIO Nº 045/2023</w:t>
      </w:r>
    </w:p>
    <w:p w14:paraId="043FFF8D" w14:textId="77777777" w:rsidR="008343EB" w:rsidRPr="00124A2F" w:rsidRDefault="008343EB" w:rsidP="008343EB">
      <w:pPr>
        <w:rPr>
          <w:rFonts w:ascii="Calibri" w:hAnsi="Calibri" w:cs="Arial"/>
          <w:sz w:val="22"/>
          <w:szCs w:val="22"/>
        </w:rPr>
      </w:pPr>
    </w:p>
    <w:p w14:paraId="263B742E" w14:textId="0E8EFD58" w:rsidR="008343EB" w:rsidRPr="00D53F90" w:rsidRDefault="008343EB" w:rsidP="008343EB">
      <w:pPr>
        <w:jc w:val="both"/>
        <w:rPr>
          <w:rFonts w:ascii="Calibri" w:hAnsi="Calibri" w:cs="Calibri"/>
          <w:iCs/>
          <w:sz w:val="22"/>
          <w:szCs w:val="22"/>
        </w:rPr>
      </w:pPr>
      <w:r w:rsidRPr="00D53F90">
        <w:rPr>
          <w:rFonts w:ascii="Calibri" w:hAnsi="Calibri" w:cs="Calibri"/>
          <w:b/>
          <w:sz w:val="22"/>
          <w:szCs w:val="22"/>
        </w:rPr>
        <w:t>OBJETO:</w:t>
      </w:r>
      <w:r w:rsidRPr="00D53F90">
        <w:rPr>
          <w:rFonts w:ascii="Calibri" w:hAnsi="Calibri" w:cs="Calibri"/>
          <w:sz w:val="22"/>
          <w:szCs w:val="22"/>
        </w:rPr>
        <w:t xml:space="preserve"> </w:t>
      </w:r>
      <w:r w:rsidR="00E86DC1" w:rsidRPr="00933E8F">
        <w:rPr>
          <w:rFonts w:ascii="Calibri" w:hAnsi="Calibri" w:cs="Times New Roman"/>
          <w:sz w:val="21"/>
          <w:szCs w:val="21"/>
        </w:rPr>
        <w:t>“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Registro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de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Preços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para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aquisições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futuras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e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parceladas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de Kits de Material Escolar,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durante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o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período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de 12 (doze) meses, para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atendimento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dos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alunos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da Rede Municipal de Ensino,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conforme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solicitação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da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Coordenadoria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 xml:space="preserve"> Municipal da </w:t>
      </w:r>
      <w:proofErr w:type="spellStart"/>
      <w:r w:rsidR="00E86DC1" w:rsidRPr="00933E8F">
        <w:rPr>
          <w:rFonts w:ascii="Calibri" w:hAnsi="Calibri" w:cs="Times New Roman"/>
          <w:sz w:val="21"/>
          <w:szCs w:val="21"/>
        </w:rPr>
        <w:t>Educação</w:t>
      </w:r>
      <w:proofErr w:type="spellEnd"/>
      <w:r w:rsidR="00E86DC1" w:rsidRPr="00933E8F">
        <w:rPr>
          <w:rFonts w:ascii="Calibri" w:hAnsi="Calibri" w:cs="Times New Roman"/>
          <w:sz w:val="21"/>
          <w:szCs w:val="21"/>
        </w:rPr>
        <w:t>”</w:t>
      </w:r>
    </w:p>
    <w:p w14:paraId="51E4C5C7" w14:textId="77777777" w:rsidR="008343EB" w:rsidRPr="00B5720B" w:rsidRDefault="008343EB" w:rsidP="008343EB">
      <w:pPr>
        <w:jc w:val="both"/>
        <w:rPr>
          <w:rFonts w:ascii="Calibri" w:hAnsi="Calibri" w:cs="Arial"/>
          <w:sz w:val="12"/>
          <w:szCs w:val="12"/>
        </w:rPr>
      </w:pPr>
    </w:p>
    <w:p w14:paraId="50843E8E" w14:textId="77777777" w:rsidR="008343EB" w:rsidRPr="00D1170B" w:rsidRDefault="008343EB" w:rsidP="008343EB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912"/>
      </w:tblGrid>
      <w:tr w:rsidR="008343EB" w:rsidRPr="004E4380" w14:paraId="2462827E" w14:textId="77777777" w:rsidTr="00950850">
        <w:trPr>
          <w:trHeight w:val="537"/>
          <w:jc w:val="center"/>
        </w:trPr>
        <w:tc>
          <w:tcPr>
            <w:tcW w:w="9448" w:type="dxa"/>
            <w:gridSpan w:val="2"/>
            <w:tcBorders>
              <w:left w:val="nil"/>
              <w:right w:val="nil"/>
            </w:tcBorders>
            <w:vAlign w:val="center"/>
          </w:tcPr>
          <w:p w14:paraId="7C60B090" w14:textId="77777777" w:rsidR="008343EB" w:rsidRPr="004E4380" w:rsidRDefault="008343EB" w:rsidP="00717B14">
            <w:pPr>
              <w:rPr>
                <w:rFonts w:ascii="Calibri" w:hAnsi="Calibri" w:cs="Arial"/>
              </w:rPr>
            </w:pPr>
            <w:r w:rsidRPr="004E4380">
              <w:rPr>
                <w:rFonts w:ascii="Calibri" w:hAnsi="Calibri" w:cs="Arial"/>
                <w:b/>
              </w:rPr>
              <w:t>RAZÃO SOCIAL:</w:t>
            </w:r>
          </w:p>
        </w:tc>
      </w:tr>
      <w:tr w:rsidR="00717B14" w:rsidRPr="004E4380" w14:paraId="2E2B4571" w14:textId="77777777" w:rsidTr="00950850">
        <w:trPr>
          <w:trHeight w:val="559"/>
          <w:jc w:val="center"/>
        </w:trPr>
        <w:tc>
          <w:tcPr>
            <w:tcW w:w="9448" w:type="dxa"/>
            <w:gridSpan w:val="2"/>
            <w:tcBorders>
              <w:left w:val="nil"/>
              <w:right w:val="nil"/>
            </w:tcBorders>
            <w:vAlign w:val="center"/>
          </w:tcPr>
          <w:p w14:paraId="2CBB72AE" w14:textId="715FAD06" w:rsidR="00717B14" w:rsidRPr="004E4380" w:rsidRDefault="00717B14" w:rsidP="00717B1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CNPJ:</w:t>
            </w:r>
          </w:p>
        </w:tc>
      </w:tr>
      <w:tr w:rsidR="008343EB" w:rsidRPr="004E4380" w14:paraId="7412E177" w14:textId="77777777" w:rsidTr="00717B14">
        <w:trPr>
          <w:trHeight w:val="470"/>
          <w:jc w:val="center"/>
        </w:trPr>
        <w:tc>
          <w:tcPr>
            <w:tcW w:w="9448" w:type="dxa"/>
            <w:gridSpan w:val="2"/>
            <w:tcBorders>
              <w:left w:val="nil"/>
              <w:right w:val="nil"/>
            </w:tcBorders>
            <w:vAlign w:val="center"/>
          </w:tcPr>
          <w:p w14:paraId="7234F11D" w14:textId="77777777" w:rsidR="008343EB" w:rsidRPr="004E4380" w:rsidRDefault="008343EB" w:rsidP="00717B14">
            <w:pPr>
              <w:rPr>
                <w:rFonts w:ascii="Calibri" w:hAnsi="Calibri" w:cs="Arial"/>
              </w:rPr>
            </w:pPr>
            <w:r w:rsidRPr="004E4380">
              <w:rPr>
                <w:rFonts w:ascii="Calibri" w:hAnsi="Calibri" w:cs="Arial"/>
                <w:b/>
              </w:rPr>
              <w:t>ENDEREÇO:</w:t>
            </w:r>
          </w:p>
        </w:tc>
      </w:tr>
      <w:tr w:rsidR="00717B14" w:rsidRPr="004E4380" w14:paraId="475FFF69" w14:textId="77777777" w:rsidTr="00717B14">
        <w:trPr>
          <w:trHeight w:val="470"/>
          <w:jc w:val="center"/>
        </w:trPr>
        <w:tc>
          <w:tcPr>
            <w:tcW w:w="4536" w:type="dxa"/>
            <w:tcBorders>
              <w:left w:val="nil"/>
              <w:bottom w:val="single" w:sz="4" w:space="0" w:color="auto"/>
            </w:tcBorders>
            <w:vAlign w:val="center"/>
          </w:tcPr>
          <w:p w14:paraId="77A2A350" w14:textId="164F722D" w:rsidR="00717B14" w:rsidRPr="004E4380" w:rsidRDefault="00717B14" w:rsidP="00717B1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TELEFONE 1</w:t>
            </w:r>
            <w:r w:rsidRPr="004E4380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912" w:type="dxa"/>
            <w:tcBorders>
              <w:bottom w:val="single" w:sz="4" w:space="0" w:color="auto"/>
              <w:right w:val="nil"/>
            </w:tcBorders>
            <w:vAlign w:val="center"/>
          </w:tcPr>
          <w:p w14:paraId="35603863" w14:textId="450D75A1" w:rsidR="00717B14" w:rsidRPr="004E4380" w:rsidRDefault="00717B14" w:rsidP="00717B1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TELEFONE 2</w:t>
            </w:r>
            <w:r w:rsidRPr="004E4380">
              <w:rPr>
                <w:rFonts w:ascii="Calibri" w:hAnsi="Calibri" w:cs="Arial"/>
                <w:b/>
              </w:rPr>
              <w:t>:</w:t>
            </w:r>
          </w:p>
        </w:tc>
      </w:tr>
      <w:tr w:rsidR="00717B14" w:rsidRPr="004E4380" w14:paraId="5340568D" w14:textId="77777777" w:rsidTr="00717B14">
        <w:trPr>
          <w:trHeight w:val="470"/>
          <w:jc w:val="center"/>
        </w:trPr>
        <w:tc>
          <w:tcPr>
            <w:tcW w:w="9448" w:type="dxa"/>
            <w:gridSpan w:val="2"/>
            <w:tcBorders>
              <w:left w:val="nil"/>
              <w:right w:val="nil"/>
            </w:tcBorders>
            <w:vAlign w:val="center"/>
          </w:tcPr>
          <w:p w14:paraId="668D3BE9" w14:textId="555993F9" w:rsidR="00717B14" w:rsidRPr="004E4380" w:rsidRDefault="00717B14" w:rsidP="00717B14">
            <w:pPr>
              <w:rPr>
                <w:rFonts w:ascii="Calibri" w:hAnsi="Calibri" w:cs="Arial"/>
                <w:b/>
              </w:rPr>
            </w:pPr>
            <w:r w:rsidRPr="004E4380">
              <w:rPr>
                <w:rFonts w:ascii="Calibri" w:hAnsi="Calibri" w:cs="Arial"/>
                <w:b/>
              </w:rPr>
              <w:t xml:space="preserve">E-MAIL: </w:t>
            </w:r>
          </w:p>
        </w:tc>
      </w:tr>
      <w:tr w:rsidR="00717B14" w:rsidRPr="004E4380" w14:paraId="76BF267E" w14:textId="77777777" w:rsidTr="00717B14">
        <w:trPr>
          <w:trHeight w:val="470"/>
          <w:jc w:val="center"/>
        </w:trPr>
        <w:tc>
          <w:tcPr>
            <w:tcW w:w="9448" w:type="dxa"/>
            <w:gridSpan w:val="2"/>
            <w:tcBorders>
              <w:left w:val="nil"/>
              <w:right w:val="nil"/>
            </w:tcBorders>
            <w:vAlign w:val="center"/>
          </w:tcPr>
          <w:p w14:paraId="24A8B1F1" w14:textId="48CC516B" w:rsidR="00717B14" w:rsidRPr="004E4380" w:rsidRDefault="00717B14" w:rsidP="00717B1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DADOS BANCÁRIOS:</w:t>
            </w:r>
          </w:p>
        </w:tc>
      </w:tr>
    </w:tbl>
    <w:p w14:paraId="66453131" w14:textId="77777777" w:rsidR="008343EB" w:rsidRDefault="008343EB" w:rsidP="008343EB">
      <w:pPr>
        <w:rPr>
          <w:rFonts w:ascii="Calibri" w:hAnsi="Calibri" w:cs="Arial"/>
          <w:sz w:val="18"/>
          <w:szCs w:val="18"/>
        </w:rPr>
      </w:pPr>
    </w:p>
    <w:p w14:paraId="077D1A11" w14:textId="31E72901" w:rsidR="008343EB" w:rsidRDefault="008343EB" w:rsidP="008343EB">
      <w:pPr>
        <w:rPr>
          <w:rFonts w:ascii="Calibri" w:hAnsi="Calibri" w:cs="Arial"/>
          <w:sz w:val="12"/>
          <w:szCs w:val="12"/>
        </w:rPr>
      </w:pPr>
    </w:p>
    <w:p w14:paraId="0C1CC908" w14:textId="77777777" w:rsidR="006E30B1" w:rsidRPr="00B5720B" w:rsidRDefault="006E30B1" w:rsidP="008343EB">
      <w:pPr>
        <w:rPr>
          <w:rFonts w:ascii="Calibri" w:hAnsi="Calibri" w:cs="Arial"/>
          <w:sz w:val="12"/>
          <w:szCs w:val="12"/>
        </w:rPr>
      </w:pPr>
    </w:p>
    <w:tbl>
      <w:tblPr>
        <w:tblW w:w="945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851"/>
        <w:gridCol w:w="3402"/>
        <w:gridCol w:w="1701"/>
        <w:gridCol w:w="1134"/>
        <w:gridCol w:w="1236"/>
      </w:tblGrid>
      <w:tr w:rsidR="00E86DC1" w:rsidRPr="004E4380" w14:paraId="68E80741" w14:textId="77777777" w:rsidTr="005A0CA6">
        <w:trPr>
          <w:jc w:val="center"/>
        </w:trPr>
        <w:tc>
          <w:tcPr>
            <w:tcW w:w="9458" w:type="dxa"/>
            <w:gridSpan w:val="7"/>
            <w:shd w:val="clear" w:color="auto" w:fill="auto"/>
            <w:vAlign w:val="center"/>
          </w:tcPr>
          <w:p w14:paraId="5BB46DD8" w14:textId="77777777" w:rsidR="00E86DC1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LOTE 1</w:t>
            </w:r>
          </w:p>
          <w:p w14:paraId="78156C48" w14:textId="35AEBBB4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3D1143">
              <w:rPr>
                <w:rFonts w:cstheme="minorHAnsi"/>
                <w:b/>
                <w:bCs/>
                <w:sz w:val="21"/>
                <w:szCs w:val="21"/>
              </w:rPr>
              <w:t xml:space="preserve">Kit Material Escolar para </w:t>
            </w:r>
            <w:proofErr w:type="spellStart"/>
            <w:r w:rsidRPr="003D1143">
              <w:rPr>
                <w:rFonts w:cstheme="minorHAnsi"/>
                <w:b/>
                <w:bCs/>
                <w:sz w:val="21"/>
                <w:szCs w:val="21"/>
              </w:rPr>
              <w:t>alunos</w:t>
            </w:r>
            <w:proofErr w:type="spellEnd"/>
            <w:r w:rsidRPr="003D1143">
              <w:rPr>
                <w:rFonts w:cstheme="minorHAnsi"/>
                <w:b/>
                <w:bCs/>
                <w:sz w:val="21"/>
                <w:szCs w:val="21"/>
              </w:rPr>
              <w:t xml:space="preserve"> da EDUCAÇÃO INFANTIL</w:t>
            </w:r>
          </w:p>
        </w:tc>
      </w:tr>
      <w:tr w:rsidR="008343EB" w:rsidRPr="004E4380" w14:paraId="316A0F54" w14:textId="77777777" w:rsidTr="00562E99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655DBBEA" w14:textId="77777777" w:rsidR="008343EB" w:rsidRPr="00B5720B" w:rsidRDefault="008343EB" w:rsidP="00562E99">
            <w:pPr>
              <w:ind w:left="-71" w:right="-108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7FEF39F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QTD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4FF03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UNID.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17A5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DESCRIÇÃO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FCAAA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MARCA OU</w:t>
            </w:r>
          </w:p>
          <w:p w14:paraId="68CEBEA9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5509B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VALOR</w:t>
            </w:r>
          </w:p>
          <w:p w14:paraId="55A223C6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UNIT. (R$)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843381F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VALOR</w:t>
            </w:r>
          </w:p>
          <w:p w14:paraId="55CCEB41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TOTAL (R$)</w:t>
            </w:r>
          </w:p>
        </w:tc>
      </w:tr>
      <w:tr w:rsidR="008343EB" w:rsidRPr="004E4380" w14:paraId="3FBAF876" w14:textId="77777777" w:rsidTr="00562E99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CDAE6E0" w14:textId="77777777" w:rsidR="008343EB" w:rsidRPr="00B5720B" w:rsidRDefault="008343EB" w:rsidP="00562E99">
            <w:pPr>
              <w:ind w:left="-71" w:right="-108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4D805A8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DAF2F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167DE9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91369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A6CBA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F49DD49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</w:tr>
      <w:tr w:rsidR="008343EB" w:rsidRPr="004E4380" w14:paraId="029F9626" w14:textId="77777777" w:rsidTr="00562E99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02DA9087" w14:textId="77777777" w:rsidR="008343EB" w:rsidRPr="00B5720B" w:rsidRDefault="008343EB" w:rsidP="00562E99">
            <w:pPr>
              <w:ind w:left="-71" w:right="-108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E72D5D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4039B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CB3257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71610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63136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ACAD6CE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</w:tr>
      <w:tr w:rsidR="008343EB" w:rsidRPr="004E4380" w14:paraId="6BB64B83" w14:textId="77777777" w:rsidTr="00562E99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F4FE647" w14:textId="77777777" w:rsidR="008343EB" w:rsidRPr="00B5720B" w:rsidRDefault="008343EB" w:rsidP="00562E99">
            <w:pPr>
              <w:ind w:left="-71" w:right="-108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7420DA8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12CB09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03EC6A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177AD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8E12B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5D306BC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</w:tr>
      <w:tr w:rsidR="008343EB" w:rsidRPr="004E4380" w14:paraId="6F77F7DE" w14:textId="77777777" w:rsidTr="00562E99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B7BCC09" w14:textId="77777777" w:rsidR="008343EB" w:rsidRPr="00B5720B" w:rsidRDefault="008343EB" w:rsidP="00562E99">
            <w:pPr>
              <w:ind w:left="-71" w:right="-108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74F6164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81749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82432E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818B2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84E77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0A6F0FE" w14:textId="77777777" w:rsidR="008343EB" w:rsidRPr="00B5720B" w:rsidRDefault="008343EB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</w:tr>
      <w:tr w:rsidR="00F85B8A" w:rsidRPr="004E4380" w14:paraId="569B195F" w14:textId="77777777" w:rsidTr="008C4F15">
        <w:trPr>
          <w:trHeight w:hRule="exact" w:val="284"/>
          <w:jc w:val="center"/>
        </w:trPr>
        <w:tc>
          <w:tcPr>
            <w:tcW w:w="8222" w:type="dxa"/>
            <w:gridSpan w:val="6"/>
            <w:vAlign w:val="center"/>
          </w:tcPr>
          <w:p w14:paraId="686CF74F" w14:textId="4BF7A787" w:rsidR="00F85B8A" w:rsidRPr="00B5720B" w:rsidRDefault="00F85B8A" w:rsidP="00F85B8A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</w:rPr>
            </w:pPr>
            <w:r w:rsidRPr="005575AF">
              <w:rPr>
                <w:rFonts w:cstheme="minorHAnsi"/>
                <w:b/>
                <w:bCs/>
                <w:lang w:val="pt-BR"/>
              </w:rPr>
              <w:t xml:space="preserve">Valor do Kit </w:t>
            </w:r>
            <w:r w:rsidR="00DB2A91">
              <w:rPr>
                <w:rFonts w:cstheme="minorHAnsi"/>
                <w:b/>
                <w:bCs/>
                <w:lang w:val="pt-BR"/>
              </w:rPr>
              <w:t xml:space="preserve">Completo </w:t>
            </w:r>
            <w:r w:rsidRPr="005575AF">
              <w:rPr>
                <w:rFonts w:cstheme="minorHAnsi"/>
                <w:b/>
                <w:bCs/>
                <w:lang w:val="pt-BR"/>
              </w:rPr>
              <w:t>&gt;&gt;</w:t>
            </w:r>
          </w:p>
        </w:tc>
        <w:tc>
          <w:tcPr>
            <w:tcW w:w="1236" w:type="dxa"/>
          </w:tcPr>
          <w:p w14:paraId="37586EB0" w14:textId="77777777" w:rsidR="00F85B8A" w:rsidRPr="00B5720B" w:rsidRDefault="00F85B8A" w:rsidP="00F85B8A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XXXXXXX</w:t>
            </w:r>
          </w:p>
        </w:tc>
      </w:tr>
      <w:tr w:rsidR="00F85B8A" w:rsidRPr="004E4380" w14:paraId="0F84D95C" w14:textId="77777777" w:rsidTr="008C4F15">
        <w:trPr>
          <w:trHeight w:hRule="exact" w:val="284"/>
          <w:jc w:val="center"/>
        </w:trPr>
        <w:tc>
          <w:tcPr>
            <w:tcW w:w="8222" w:type="dxa"/>
            <w:gridSpan w:val="6"/>
            <w:vAlign w:val="center"/>
          </w:tcPr>
          <w:p w14:paraId="20B6E0DB" w14:textId="5027A6AF" w:rsidR="00F85B8A" w:rsidRPr="00B5720B" w:rsidRDefault="00F85B8A" w:rsidP="00F85B8A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</w:rPr>
            </w:pPr>
            <w:r w:rsidRPr="005575AF">
              <w:rPr>
                <w:rFonts w:cstheme="minorHAnsi"/>
                <w:b/>
                <w:bCs/>
                <w:lang w:val="pt-BR"/>
              </w:rPr>
              <w:t xml:space="preserve">Valor Total dos </w:t>
            </w:r>
            <w:proofErr w:type="spellStart"/>
            <w:r w:rsidRPr="005575AF">
              <w:rPr>
                <w:rFonts w:cstheme="minorHAnsi"/>
                <w:b/>
                <w:bCs/>
                <w:lang w:val="pt-BR"/>
              </w:rPr>
              <w:t>Kit’s</w:t>
            </w:r>
            <w:proofErr w:type="spellEnd"/>
            <w:r w:rsidRPr="005575AF">
              <w:rPr>
                <w:rFonts w:cstheme="minorHAnsi"/>
                <w:b/>
                <w:bCs/>
                <w:lang w:val="pt-BR"/>
              </w:rPr>
              <w:t xml:space="preserve"> (5.000 </w:t>
            </w:r>
            <w:proofErr w:type="spellStart"/>
            <w:r w:rsidRPr="005575AF">
              <w:rPr>
                <w:rFonts w:cstheme="minorHAnsi"/>
                <w:b/>
                <w:bCs/>
                <w:lang w:val="pt-BR"/>
              </w:rPr>
              <w:t>kit’s</w:t>
            </w:r>
            <w:proofErr w:type="spellEnd"/>
            <w:r w:rsidRPr="005575AF">
              <w:rPr>
                <w:rFonts w:cstheme="minorHAnsi"/>
                <w:b/>
                <w:bCs/>
                <w:lang w:val="pt-BR"/>
              </w:rPr>
              <w:t>) &gt;&gt;</w:t>
            </w:r>
          </w:p>
        </w:tc>
        <w:tc>
          <w:tcPr>
            <w:tcW w:w="1236" w:type="dxa"/>
          </w:tcPr>
          <w:p w14:paraId="22DCE689" w14:textId="5DB01CDA" w:rsidR="00F85B8A" w:rsidRPr="00B5720B" w:rsidRDefault="00F85B8A" w:rsidP="00F85B8A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XXXXXXX</w:t>
            </w:r>
          </w:p>
        </w:tc>
      </w:tr>
    </w:tbl>
    <w:p w14:paraId="17293DA3" w14:textId="21231887" w:rsidR="008343EB" w:rsidRDefault="008343EB" w:rsidP="008343EB">
      <w:pPr>
        <w:rPr>
          <w:rFonts w:ascii="Calibri" w:hAnsi="Calibri"/>
          <w:b/>
          <w:sz w:val="21"/>
          <w:szCs w:val="21"/>
        </w:rPr>
      </w:pPr>
    </w:p>
    <w:p w14:paraId="5A70BBF2" w14:textId="77777777" w:rsidR="006E30B1" w:rsidRDefault="006E30B1" w:rsidP="008343EB">
      <w:pPr>
        <w:rPr>
          <w:rFonts w:ascii="Calibri" w:hAnsi="Calibri"/>
          <w:b/>
          <w:sz w:val="21"/>
          <w:szCs w:val="21"/>
        </w:rPr>
      </w:pPr>
    </w:p>
    <w:tbl>
      <w:tblPr>
        <w:tblW w:w="945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851"/>
        <w:gridCol w:w="3402"/>
        <w:gridCol w:w="1701"/>
        <w:gridCol w:w="1134"/>
        <w:gridCol w:w="1236"/>
      </w:tblGrid>
      <w:tr w:rsidR="00E86DC1" w:rsidRPr="004E4380" w14:paraId="72A869BF" w14:textId="77777777" w:rsidTr="00562E99">
        <w:trPr>
          <w:jc w:val="center"/>
        </w:trPr>
        <w:tc>
          <w:tcPr>
            <w:tcW w:w="9458" w:type="dxa"/>
            <w:gridSpan w:val="7"/>
            <w:shd w:val="clear" w:color="auto" w:fill="auto"/>
            <w:vAlign w:val="center"/>
          </w:tcPr>
          <w:p w14:paraId="46E7EE99" w14:textId="77777777" w:rsidR="00E86DC1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LOTE 2</w:t>
            </w:r>
          </w:p>
          <w:p w14:paraId="79FCCF44" w14:textId="66B799E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3D1143">
              <w:rPr>
                <w:rFonts w:cstheme="minorHAnsi"/>
                <w:b/>
                <w:bCs/>
                <w:sz w:val="21"/>
                <w:szCs w:val="21"/>
              </w:rPr>
              <w:t xml:space="preserve">Kit Material Escolar para </w:t>
            </w:r>
            <w:proofErr w:type="spellStart"/>
            <w:r w:rsidRPr="003D1143">
              <w:rPr>
                <w:rFonts w:cstheme="minorHAnsi"/>
                <w:b/>
                <w:bCs/>
                <w:sz w:val="21"/>
                <w:szCs w:val="21"/>
              </w:rPr>
              <w:t>alunos</w:t>
            </w:r>
            <w:proofErr w:type="spellEnd"/>
            <w:r w:rsidRPr="003D1143">
              <w:rPr>
                <w:rFonts w:cstheme="minorHAnsi"/>
                <w:b/>
                <w:bCs/>
                <w:sz w:val="21"/>
                <w:szCs w:val="21"/>
              </w:rPr>
              <w:t xml:space="preserve"> da EDUCAÇÃO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FUNDAMENTAL</w:t>
            </w:r>
          </w:p>
        </w:tc>
      </w:tr>
      <w:tr w:rsidR="00E86DC1" w:rsidRPr="004E4380" w14:paraId="7724D1FF" w14:textId="77777777" w:rsidTr="00562E99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1EDC2F1" w14:textId="77777777" w:rsidR="00E86DC1" w:rsidRPr="00B5720B" w:rsidRDefault="00E86DC1" w:rsidP="00562E99">
            <w:pPr>
              <w:ind w:left="-71" w:right="-108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5C6972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QTD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628B5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UNID.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948FFB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DESCRIÇÃO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45D10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MARCA OU</w:t>
            </w:r>
          </w:p>
          <w:p w14:paraId="4652F03A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6AA7F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VALOR</w:t>
            </w:r>
          </w:p>
          <w:p w14:paraId="2457CAA4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UNIT. (R$)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705BCD5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VALOR</w:t>
            </w:r>
          </w:p>
          <w:p w14:paraId="122A2D9E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TOTAL (R$)</w:t>
            </w:r>
          </w:p>
        </w:tc>
      </w:tr>
      <w:tr w:rsidR="00E86DC1" w:rsidRPr="004E4380" w14:paraId="3CB1B533" w14:textId="77777777" w:rsidTr="00562E99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A992E67" w14:textId="77777777" w:rsidR="00E86DC1" w:rsidRPr="00B5720B" w:rsidRDefault="00E86DC1" w:rsidP="00562E99">
            <w:pPr>
              <w:ind w:left="-71" w:right="-108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1960E8B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8BE44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681364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CB140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8E0DC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F070E05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</w:tr>
      <w:tr w:rsidR="00E86DC1" w:rsidRPr="004E4380" w14:paraId="7D8EBA52" w14:textId="77777777" w:rsidTr="00562E99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08814823" w14:textId="77777777" w:rsidR="00E86DC1" w:rsidRPr="00B5720B" w:rsidRDefault="00E86DC1" w:rsidP="00562E99">
            <w:pPr>
              <w:ind w:left="-71" w:right="-108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2B91BB0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818E2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8F902A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A4AB1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01AF4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686D464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</w:tr>
      <w:tr w:rsidR="00E86DC1" w:rsidRPr="004E4380" w14:paraId="60515553" w14:textId="77777777" w:rsidTr="00562E99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678ECC41" w14:textId="77777777" w:rsidR="00E86DC1" w:rsidRPr="00B5720B" w:rsidRDefault="00E86DC1" w:rsidP="00562E99">
            <w:pPr>
              <w:ind w:left="-71" w:right="-108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C3ECC2D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BD023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DC96DE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4BFC8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E1C52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FE14643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</w:tr>
      <w:tr w:rsidR="00E86DC1" w:rsidRPr="004E4380" w14:paraId="41C1F6DD" w14:textId="77777777" w:rsidTr="00562E99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B433AF4" w14:textId="77777777" w:rsidR="00E86DC1" w:rsidRPr="00B5720B" w:rsidRDefault="00E86DC1" w:rsidP="00562E99">
            <w:pPr>
              <w:ind w:left="-71" w:right="-108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D396866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6EF04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EC3DC0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9CBAA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6F53A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E8A7BF4" w14:textId="77777777" w:rsidR="00E86DC1" w:rsidRPr="00B5720B" w:rsidRDefault="00E86DC1" w:rsidP="00562E9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</w:t>
            </w:r>
          </w:p>
        </w:tc>
      </w:tr>
      <w:tr w:rsidR="00F85B8A" w:rsidRPr="004E4380" w14:paraId="13881554" w14:textId="77777777" w:rsidTr="00FA747F">
        <w:trPr>
          <w:trHeight w:hRule="exact" w:val="284"/>
          <w:jc w:val="center"/>
        </w:trPr>
        <w:tc>
          <w:tcPr>
            <w:tcW w:w="8222" w:type="dxa"/>
            <w:gridSpan w:val="6"/>
            <w:vAlign w:val="center"/>
          </w:tcPr>
          <w:p w14:paraId="4928511B" w14:textId="7AA2C1A6" w:rsidR="00F85B8A" w:rsidRPr="00B5720B" w:rsidRDefault="00DB2A91" w:rsidP="00F85B8A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</w:rPr>
            </w:pPr>
            <w:r w:rsidRPr="005575AF">
              <w:rPr>
                <w:rFonts w:cstheme="minorHAnsi"/>
                <w:b/>
                <w:bCs/>
                <w:lang w:val="pt-BR"/>
              </w:rPr>
              <w:t xml:space="preserve">Valor do Kit </w:t>
            </w:r>
            <w:r>
              <w:rPr>
                <w:rFonts w:cstheme="minorHAnsi"/>
                <w:b/>
                <w:bCs/>
                <w:lang w:val="pt-BR"/>
              </w:rPr>
              <w:t xml:space="preserve">Completo </w:t>
            </w:r>
            <w:r w:rsidR="00F85B8A" w:rsidRPr="005575AF">
              <w:rPr>
                <w:rFonts w:cstheme="minorHAnsi"/>
                <w:b/>
                <w:bCs/>
                <w:lang w:val="pt-BR"/>
              </w:rPr>
              <w:t>&gt;&gt;</w:t>
            </w:r>
          </w:p>
        </w:tc>
        <w:tc>
          <w:tcPr>
            <w:tcW w:w="1236" w:type="dxa"/>
          </w:tcPr>
          <w:p w14:paraId="2ABC43F7" w14:textId="77777777" w:rsidR="00F85B8A" w:rsidRPr="00B5720B" w:rsidRDefault="00F85B8A" w:rsidP="00F85B8A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 w:rsidRPr="00B5720B">
              <w:rPr>
                <w:rFonts w:ascii="Calibri" w:hAnsi="Calibri" w:cs="Arial"/>
                <w:b/>
              </w:rPr>
              <w:t>XXXXXXX</w:t>
            </w:r>
          </w:p>
        </w:tc>
      </w:tr>
      <w:tr w:rsidR="00F85B8A" w:rsidRPr="004E4380" w14:paraId="69590CD2" w14:textId="77777777" w:rsidTr="00FA747F">
        <w:trPr>
          <w:trHeight w:hRule="exact" w:val="284"/>
          <w:jc w:val="center"/>
        </w:trPr>
        <w:tc>
          <w:tcPr>
            <w:tcW w:w="8222" w:type="dxa"/>
            <w:gridSpan w:val="6"/>
            <w:vAlign w:val="center"/>
          </w:tcPr>
          <w:p w14:paraId="534358D7" w14:textId="1F3F045A" w:rsidR="00F85B8A" w:rsidRPr="00B5720B" w:rsidRDefault="00F85B8A" w:rsidP="00F85B8A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</w:rPr>
            </w:pPr>
            <w:r w:rsidRPr="005575AF">
              <w:rPr>
                <w:rFonts w:cstheme="minorHAnsi"/>
                <w:b/>
                <w:bCs/>
                <w:lang w:val="pt-BR"/>
              </w:rPr>
              <w:t xml:space="preserve">Valor Total dos </w:t>
            </w:r>
            <w:proofErr w:type="spellStart"/>
            <w:r w:rsidRPr="005575AF">
              <w:rPr>
                <w:rFonts w:cstheme="minorHAnsi"/>
                <w:b/>
                <w:bCs/>
                <w:lang w:val="pt-BR"/>
              </w:rPr>
              <w:t>Kit’s</w:t>
            </w:r>
            <w:proofErr w:type="spellEnd"/>
            <w:r w:rsidRPr="005575AF">
              <w:rPr>
                <w:rFonts w:cstheme="minorHAnsi"/>
                <w:b/>
                <w:bCs/>
                <w:lang w:val="pt-BR"/>
              </w:rPr>
              <w:t xml:space="preserve"> (5.000 </w:t>
            </w:r>
            <w:proofErr w:type="spellStart"/>
            <w:r w:rsidRPr="005575AF">
              <w:rPr>
                <w:rFonts w:cstheme="minorHAnsi"/>
                <w:b/>
                <w:bCs/>
                <w:lang w:val="pt-BR"/>
              </w:rPr>
              <w:t>kit’s</w:t>
            </w:r>
            <w:proofErr w:type="spellEnd"/>
            <w:r w:rsidRPr="005575AF">
              <w:rPr>
                <w:rFonts w:cstheme="minorHAnsi"/>
                <w:b/>
                <w:bCs/>
                <w:lang w:val="pt-BR"/>
              </w:rPr>
              <w:t>) &gt;&gt;</w:t>
            </w:r>
          </w:p>
        </w:tc>
        <w:tc>
          <w:tcPr>
            <w:tcW w:w="1236" w:type="dxa"/>
          </w:tcPr>
          <w:p w14:paraId="59B3FF61" w14:textId="2521F8B0" w:rsidR="00F85B8A" w:rsidRPr="00B5720B" w:rsidRDefault="00F85B8A" w:rsidP="00F85B8A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XXXXXXX</w:t>
            </w:r>
          </w:p>
        </w:tc>
      </w:tr>
    </w:tbl>
    <w:p w14:paraId="26E96869" w14:textId="02F6B7EA" w:rsidR="00DB2A91" w:rsidRDefault="00DB2A91" w:rsidP="008343EB">
      <w:pPr>
        <w:rPr>
          <w:rFonts w:ascii="Calibri" w:hAnsi="Calibri"/>
          <w:b/>
          <w:sz w:val="21"/>
          <w:szCs w:val="21"/>
        </w:rPr>
      </w:pPr>
    </w:p>
    <w:p w14:paraId="4DFA3B49" w14:textId="13C150F7" w:rsidR="006E30B1" w:rsidRDefault="006E30B1" w:rsidP="008343EB">
      <w:pPr>
        <w:rPr>
          <w:rFonts w:ascii="Calibri" w:hAnsi="Calibri"/>
          <w:b/>
          <w:sz w:val="21"/>
          <w:szCs w:val="21"/>
        </w:rPr>
      </w:pPr>
    </w:p>
    <w:p w14:paraId="7A4BDE5B" w14:textId="4B9E45F7" w:rsidR="006E30B1" w:rsidRDefault="006E30B1" w:rsidP="008343EB">
      <w:pPr>
        <w:rPr>
          <w:rFonts w:ascii="Calibri" w:hAnsi="Calibri"/>
          <w:b/>
          <w:sz w:val="21"/>
          <w:szCs w:val="21"/>
        </w:rPr>
      </w:pPr>
    </w:p>
    <w:p w14:paraId="11EEE6C8" w14:textId="77777777" w:rsidR="006E30B1" w:rsidRDefault="006E30B1" w:rsidP="008343EB">
      <w:pPr>
        <w:rPr>
          <w:rFonts w:ascii="Calibri" w:hAnsi="Calibri"/>
          <w:b/>
          <w:sz w:val="21"/>
          <w:szCs w:val="21"/>
        </w:rPr>
      </w:pPr>
    </w:p>
    <w:p w14:paraId="6A5C1C60" w14:textId="77777777" w:rsidR="00DB2A91" w:rsidRDefault="00DB2A91" w:rsidP="008343EB">
      <w:pPr>
        <w:rPr>
          <w:rFonts w:ascii="Calibri" w:hAnsi="Calibri"/>
          <w:b/>
          <w:sz w:val="21"/>
          <w:szCs w:val="21"/>
        </w:rPr>
      </w:pPr>
    </w:p>
    <w:p w14:paraId="242E4DD0" w14:textId="77777777" w:rsidR="008343EB" w:rsidRPr="00FE296A" w:rsidRDefault="008343EB" w:rsidP="008343EB">
      <w:pPr>
        <w:rPr>
          <w:rFonts w:ascii="Calibri" w:hAnsi="Calibri"/>
          <w:b/>
          <w:sz w:val="21"/>
          <w:szCs w:val="21"/>
        </w:rPr>
      </w:pPr>
      <w:r w:rsidRPr="00FE296A">
        <w:rPr>
          <w:rFonts w:ascii="Calibri" w:hAnsi="Calibri"/>
          <w:b/>
          <w:sz w:val="21"/>
          <w:szCs w:val="21"/>
        </w:rPr>
        <w:t xml:space="preserve">A </w:t>
      </w:r>
      <w:proofErr w:type="spellStart"/>
      <w:r w:rsidRPr="00FE296A">
        <w:rPr>
          <w:rFonts w:ascii="Calibri" w:hAnsi="Calibri"/>
          <w:b/>
          <w:sz w:val="21"/>
          <w:szCs w:val="21"/>
        </w:rPr>
        <w:t>proposta</w:t>
      </w:r>
      <w:proofErr w:type="spellEnd"/>
      <w:r w:rsidRPr="00FE296A"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b/>
          <w:sz w:val="21"/>
          <w:szCs w:val="21"/>
        </w:rPr>
        <w:t>deverá</w:t>
      </w:r>
      <w:proofErr w:type="spellEnd"/>
      <w:r w:rsidRPr="00FE296A"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b/>
          <w:sz w:val="21"/>
          <w:szCs w:val="21"/>
        </w:rPr>
        <w:t>ainda</w:t>
      </w:r>
      <w:proofErr w:type="spellEnd"/>
      <w:r w:rsidRPr="00FE296A">
        <w:rPr>
          <w:rFonts w:ascii="Calibri" w:hAnsi="Calibri"/>
          <w:b/>
          <w:sz w:val="21"/>
          <w:szCs w:val="21"/>
        </w:rPr>
        <w:t>:</w:t>
      </w:r>
    </w:p>
    <w:p w14:paraId="1F6BF5DD" w14:textId="77777777" w:rsidR="008343EB" w:rsidRPr="00FE296A" w:rsidRDefault="008343EB" w:rsidP="008343EB">
      <w:pPr>
        <w:rPr>
          <w:rFonts w:ascii="Calibri" w:hAnsi="Calibri"/>
          <w:b/>
          <w:sz w:val="21"/>
          <w:szCs w:val="21"/>
        </w:rPr>
      </w:pPr>
    </w:p>
    <w:p w14:paraId="0BC3D5D6" w14:textId="77777777" w:rsidR="008343EB" w:rsidRPr="00FE296A" w:rsidRDefault="008343EB" w:rsidP="008343EB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FE296A">
        <w:rPr>
          <w:rFonts w:ascii="Calibri" w:hAnsi="Calibri"/>
          <w:sz w:val="21"/>
          <w:szCs w:val="21"/>
        </w:rPr>
        <w:t xml:space="preserve">Ser </w:t>
      </w:r>
      <w:proofErr w:type="spellStart"/>
      <w:r w:rsidRPr="00FE296A">
        <w:rPr>
          <w:rFonts w:ascii="Calibri" w:hAnsi="Calibri"/>
          <w:sz w:val="21"/>
          <w:szCs w:val="21"/>
        </w:rPr>
        <w:t>apresentada</w:t>
      </w:r>
      <w:proofErr w:type="spellEnd"/>
      <w:r w:rsidRPr="00FE296A">
        <w:rPr>
          <w:rFonts w:ascii="Calibri" w:hAnsi="Calibri"/>
          <w:sz w:val="21"/>
          <w:szCs w:val="21"/>
        </w:rPr>
        <w:t xml:space="preserve"> em 1</w:t>
      </w:r>
      <w:r>
        <w:rPr>
          <w:rFonts w:ascii="Calibri" w:hAnsi="Calibri"/>
          <w:sz w:val="21"/>
          <w:szCs w:val="21"/>
        </w:rPr>
        <w:t xml:space="preserve"> </w:t>
      </w:r>
      <w:r w:rsidRPr="00FE296A">
        <w:rPr>
          <w:rFonts w:ascii="Calibri" w:hAnsi="Calibri"/>
          <w:sz w:val="21"/>
          <w:szCs w:val="21"/>
        </w:rPr>
        <w:t>(</w:t>
      </w:r>
      <w:proofErr w:type="spellStart"/>
      <w:r w:rsidRPr="00FE296A">
        <w:rPr>
          <w:rFonts w:ascii="Calibri" w:hAnsi="Calibri"/>
          <w:sz w:val="21"/>
          <w:szCs w:val="21"/>
        </w:rPr>
        <w:t>uma</w:t>
      </w:r>
      <w:proofErr w:type="spellEnd"/>
      <w:r w:rsidRPr="00FE296A">
        <w:rPr>
          <w:rFonts w:ascii="Calibri" w:hAnsi="Calibri"/>
          <w:sz w:val="21"/>
          <w:szCs w:val="21"/>
        </w:rPr>
        <w:t xml:space="preserve">) </w:t>
      </w:r>
      <w:proofErr w:type="spellStart"/>
      <w:r w:rsidRPr="00FE296A">
        <w:rPr>
          <w:rFonts w:ascii="Calibri" w:hAnsi="Calibri"/>
          <w:sz w:val="21"/>
          <w:szCs w:val="21"/>
        </w:rPr>
        <w:t>única</w:t>
      </w:r>
      <w:proofErr w:type="spellEnd"/>
      <w:r w:rsidRPr="00FE296A">
        <w:rPr>
          <w:rFonts w:ascii="Calibri" w:hAnsi="Calibri"/>
          <w:sz w:val="21"/>
          <w:szCs w:val="21"/>
        </w:rPr>
        <w:t xml:space="preserve"> via </w:t>
      </w:r>
      <w:proofErr w:type="spellStart"/>
      <w:r w:rsidRPr="00FE296A">
        <w:rPr>
          <w:rFonts w:ascii="Calibri" w:hAnsi="Calibri"/>
          <w:sz w:val="21"/>
          <w:szCs w:val="21"/>
        </w:rPr>
        <w:t>datilografada</w:t>
      </w:r>
      <w:proofErr w:type="spellEnd"/>
      <w:r w:rsidRPr="00FE296A">
        <w:rPr>
          <w:rFonts w:ascii="Calibri" w:hAnsi="Calibri"/>
          <w:sz w:val="21"/>
          <w:szCs w:val="21"/>
        </w:rPr>
        <w:t xml:space="preserve"> ou </w:t>
      </w:r>
      <w:proofErr w:type="spellStart"/>
      <w:r w:rsidRPr="00FE296A">
        <w:rPr>
          <w:rFonts w:ascii="Calibri" w:hAnsi="Calibri"/>
          <w:sz w:val="21"/>
          <w:szCs w:val="21"/>
        </w:rPr>
        <w:t>digitada</w:t>
      </w:r>
      <w:proofErr w:type="spellEnd"/>
      <w:r w:rsidRPr="00FE296A">
        <w:rPr>
          <w:rFonts w:ascii="Calibri" w:hAnsi="Calibri"/>
          <w:sz w:val="21"/>
          <w:szCs w:val="21"/>
        </w:rPr>
        <w:t xml:space="preserve">, </w:t>
      </w:r>
      <w:proofErr w:type="spellStart"/>
      <w:r w:rsidRPr="00FE296A">
        <w:rPr>
          <w:rFonts w:ascii="Calibri" w:hAnsi="Calibri"/>
          <w:sz w:val="21"/>
          <w:szCs w:val="21"/>
        </w:rPr>
        <w:t>não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sendo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aceito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manuscrito</w:t>
      </w:r>
      <w:proofErr w:type="spellEnd"/>
      <w:r w:rsidRPr="00FE296A">
        <w:rPr>
          <w:rFonts w:ascii="Calibri" w:hAnsi="Calibri"/>
          <w:sz w:val="21"/>
          <w:szCs w:val="21"/>
        </w:rPr>
        <w:t xml:space="preserve">. </w:t>
      </w:r>
      <w:proofErr w:type="spellStart"/>
      <w:r w:rsidRPr="00FE296A">
        <w:rPr>
          <w:rFonts w:ascii="Calibri" w:hAnsi="Calibri"/>
          <w:sz w:val="21"/>
          <w:szCs w:val="21"/>
        </w:rPr>
        <w:t>Deverá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ainda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estar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datada</w:t>
      </w:r>
      <w:proofErr w:type="spellEnd"/>
      <w:r w:rsidRPr="00FE296A">
        <w:rPr>
          <w:rFonts w:ascii="Calibri" w:hAnsi="Calibri"/>
          <w:sz w:val="21"/>
          <w:szCs w:val="21"/>
        </w:rPr>
        <w:t xml:space="preserve">, </w:t>
      </w:r>
      <w:proofErr w:type="spellStart"/>
      <w:r w:rsidRPr="00FE296A">
        <w:rPr>
          <w:rFonts w:ascii="Calibri" w:hAnsi="Calibri"/>
          <w:sz w:val="21"/>
          <w:szCs w:val="21"/>
        </w:rPr>
        <w:t>rubricada</w:t>
      </w:r>
      <w:proofErr w:type="spellEnd"/>
      <w:r w:rsidRPr="00FE296A">
        <w:rPr>
          <w:rFonts w:ascii="Calibri" w:hAnsi="Calibri"/>
          <w:sz w:val="21"/>
          <w:szCs w:val="21"/>
        </w:rPr>
        <w:t xml:space="preserve"> e </w:t>
      </w:r>
      <w:proofErr w:type="spellStart"/>
      <w:r w:rsidRPr="00FE296A">
        <w:rPr>
          <w:rFonts w:ascii="Calibri" w:hAnsi="Calibri"/>
          <w:sz w:val="21"/>
          <w:szCs w:val="21"/>
        </w:rPr>
        <w:t>assinada</w:t>
      </w:r>
      <w:proofErr w:type="spellEnd"/>
      <w:r w:rsidRPr="00FE296A">
        <w:rPr>
          <w:rFonts w:ascii="Calibri" w:hAnsi="Calibri"/>
          <w:sz w:val="21"/>
          <w:szCs w:val="21"/>
        </w:rPr>
        <w:t xml:space="preserve">, </w:t>
      </w:r>
      <w:proofErr w:type="spellStart"/>
      <w:r w:rsidRPr="00FE296A">
        <w:rPr>
          <w:rFonts w:ascii="Calibri" w:hAnsi="Calibri"/>
          <w:sz w:val="21"/>
          <w:szCs w:val="21"/>
        </w:rPr>
        <w:t>sem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emendas</w:t>
      </w:r>
      <w:proofErr w:type="spellEnd"/>
      <w:r w:rsidRPr="00FE296A">
        <w:rPr>
          <w:rFonts w:ascii="Calibri" w:hAnsi="Calibri"/>
          <w:sz w:val="21"/>
          <w:szCs w:val="21"/>
        </w:rPr>
        <w:t xml:space="preserve">, </w:t>
      </w:r>
      <w:proofErr w:type="spellStart"/>
      <w:r w:rsidRPr="00FE296A">
        <w:rPr>
          <w:rFonts w:ascii="Calibri" w:hAnsi="Calibri"/>
          <w:sz w:val="21"/>
          <w:szCs w:val="21"/>
        </w:rPr>
        <w:t>rasuras</w:t>
      </w:r>
      <w:proofErr w:type="spellEnd"/>
      <w:r w:rsidRPr="00FE296A">
        <w:rPr>
          <w:rFonts w:ascii="Calibri" w:hAnsi="Calibri"/>
          <w:sz w:val="21"/>
          <w:szCs w:val="21"/>
        </w:rPr>
        <w:t xml:space="preserve">, </w:t>
      </w:r>
      <w:proofErr w:type="spellStart"/>
      <w:r w:rsidRPr="00FE296A">
        <w:rPr>
          <w:rFonts w:ascii="Calibri" w:hAnsi="Calibri"/>
          <w:sz w:val="21"/>
          <w:szCs w:val="21"/>
        </w:rPr>
        <w:t>entrelinhas</w:t>
      </w:r>
      <w:proofErr w:type="spellEnd"/>
      <w:r w:rsidRPr="00FE296A">
        <w:rPr>
          <w:rFonts w:ascii="Calibri" w:hAnsi="Calibri"/>
          <w:sz w:val="21"/>
          <w:szCs w:val="21"/>
        </w:rPr>
        <w:t xml:space="preserve"> ou </w:t>
      </w:r>
      <w:proofErr w:type="spellStart"/>
      <w:r w:rsidRPr="00FE296A">
        <w:rPr>
          <w:rFonts w:ascii="Calibri" w:hAnsi="Calibri"/>
          <w:sz w:val="21"/>
          <w:szCs w:val="21"/>
        </w:rPr>
        <w:t>ressalvas</w:t>
      </w:r>
      <w:proofErr w:type="spellEnd"/>
      <w:r w:rsidRPr="00FE296A">
        <w:rPr>
          <w:rFonts w:ascii="Calibri" w:hAnsi="Calibri"/>
          <w:sz w:val="21"/>
          <w:szCs w:val="21"/>
        </w:rPr>
        <w:t xml:space="preserve">, em </w:t>
      </w:r>
      <w:proofErr w:type="spellStart"/>
      <w:r w:rsidRPr="00FE296A">
        <w:rPr>
          <w:rFonts w:ascii="Calibri" w:hAnsi="Calibri"/>
          <w:sz w:val="21"/>
          <w:szCs w:val="21"/>
        </w:rPr>
        <w:t>papel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timbrado</w:t>
      </w:r>
      <w:proofErr w:type="spellEnd"/>
      <w:r w:rsidRPr="00FE296A">
        <w:rPr>
          <w:rFonts w:ascii="Calibri" w:hAnsi="Calibri"/>
          <w:sz w:val="21"/>
          <w:szCs w:val="21"/>
        </w:rPr>
        <w:t xml:space="preserve"> da </w:t>
      </w:r>
      <w:proofErr w:type="spellStart"/>
      <w:r w:rsidRPr="00FE296A">
        <w:rPr>
          <w:rFonts w:ascii="Calibri" w:hAnsi="Calibri"/>
          <w:sz w:val="21"/>
          <w:szCs w:val="21"/>
        </w:rPr>
        <w:t>proponente</w:t>
      </w:r>
      <w:proofErr w:type="spellEnd"/>
      <w:r w:rsidRPr="00FE296A">
        <w:rPr>
          <w:rFonts w:ascii="Calibri" w:hAnsi="Calibri"/>
          <w:sz w:val="21"/>
          <w:szCs w:val="21"/>
        </w:rPr>
        <w:t xml:space="preserve">, </w:t>
      </w:r>
      <w:proofErr w:type="spellStart"/>
      <w:r w:rsidRPr="00FE296A">
        <w:rPr>
          <w:rFonts w:ascii="Calibri" w:hAnsi="Calibri"/>
          <w:sz w:val="21"/>
          <w:szCs w:val="21"/>
        </w:rPr>
        <w:t>contendo</w:t>
      </w:r>
      <w:proofErr w:type="spellEnd"/>
      <w:r w:rsidRPr="00FE296A">
        <w:rPr>
          <w:rFonts w:ascii="Calibri" w:hAnsi="Calibri"/>
          <w:sz w:val="21"/>
          <w:szCs w:val="21"/>
        </w:rPr>
        <w:t xml:space="preserve"> o </w:t>
      </w:r>
      <w:proofErr w:type="spellStart"/>
      <w:r w:rsidRPr="00FE296A">
        <w:rPr>
          <w:rFonts w:ascii="Calibri" w:hAnsi="Calibri"/>
          <w:sz w:val="21"/>
          <w:szCs w:val="21"/>
        </w:rPr>
        <w:t>seguinte</w:t>
      </w:r>
      <w:proofErr w:type="spellEnd"/>
      <w:r w:rsidRPr="00FE296A">
        <w:rPr>
          <w:rFonts w:ascii="Calibri" w:hAnsi="Calibri"/>
          <w:sz w:val="21"/>
          <w:szCs w:val="21"/>
        </w:rPr>
        <w:t>:</w:t>
      </w:r>
    </w:p>
    <w:p w14:paraId="72EF2F35" w14:textId="77777777" w:rsidR="008343EB" w:rsidRPr="00FE296A" w:rsidRDefault="008343EB" w:rsidP="008343EB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1"/>
          <w:szCs w:val="21"/>
        </w:rPr>
      </w:pPr>
      <w:proofErr w:type="spellStart"/>
      <w:r w:rsidRPr="00FE296A">
        <w:rPr>
          <w:rFonts w:ascii="Calibri" w:hAnsi="Calibri"/>
          <w:sz w:val="21"/>
          <w:szCs w:val="21"/>
        </w:rPr>
        <w:t>Preço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unitário</w:t>
      </w:r>
      <w:proofErr w:type="spellEnd"/>
      <w:r w:rsidRPr="00FE296A">
        <w:rPr>
          <w:rFonts w:ascii="Calibri" w:hAnsi="Calibri"/>
          <w:sz w:val="21"/>
          <w:szCs w:val="21"/>
        </w:rPr>
        <w:t xml:space="preserve"> e total expressos em </w:t>
      </w:r>
      <w:proofErr w:type="spellStart"/>
      <w:r w:rsidRPr="00FE296A">
        <w:rPr>
          <w:rFonts w:ascii="Calibri" w:hAnsi="Calibri"/>
          <w:sz w:val="21"/>
          <w:szCs w:val="21"/>
        </w:rPr>
        <w:t>números</w:t>
      </w:r>
      <w:proofErr w:type="spellEnd"/>
      <w:r w:rsidRPr="00FE296A">
        <w:rPr>
          <w:rFonts w:ascii="Calibri" w:hAnsi="Calibri"/>
          <w:sz w:val="21"/>
          <w:szCs w:val="21"/>
        </w:rPr>
        <w:t xml:space="preserve"> para </w:t>
      </w:r>
      <w:proofErr w:type="spellStart"/>
      <w:r w:rsidRPr="00FE296A">
        <w:rPr>
          <w:rFonts w:ascii="Calibri" w:hAnsi="Calibri"/>
          <w:sz w:val="21"/>
          <w:szCs w:val="21"/>
        </w:rPr>
        <w:t>cada</w:t>
      </w:r>
      <w:proofErr w:type="spellEnd"/>
      <w:r w:rsidRPr="00FE296A">
        <w:rPr>
          <w:rFonts w:ascii="Calibri" w:hAnsi="Calibri"/>
          <w:sz w:val="21"/>
          <w:szCs w:val="21"/>
        </w:rPr>
        <w:t xml:space="preserve"> item, </w:t>
      </w:r>
      <w:proofErr w:type="spellStart"/>
      <w:r w:rsidRPr="00FE296A">
        <w:rPr>
          <w:rFonts w:ascii="Calibri" w:hAnsi="Calibri"/>
          <w:sz w:val="21"/>
          <w:szCs w:val="21"/>
        </w:rPr>
        <w:t>na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moeda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corrente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nacional</w:t>
      </w:r>
      <w:proofErr w:type="spellEnd"/>
      <w:r w:rsidRPr="00FE296A">
        <w:rPr>
          <w:rFonts w:ascii="Calibri" w:hAnsi="Calibri"/>
          <w:sz w:val="21"/>
          <w:szCs w:val="21"/>
        </w:rPr>
        <w:t xml:space="preserve">, </w:t>
      </w:r>
      <w:proofErr w:type="spellStart"/>
      <w:r w:rsidRPr="00FE296A">
        <w:rPr>
          <w:rFonts w:ascii="Calibri" w:hAnsi="Calibri"/>
          <w:sz w:val="21"/>
          <w:szCs w:val="21"/>
        </w:rPr>
        <w:t>devendo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estar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incluído</w:t>
      </w:r>
      <w:proofErr w:type="spellEnd"/>
      <w:r w:rsidRPr="00FE296A">
        <w:rPr>
          <w:rFonts w:ascii="Calibri" w:hAnsi="Calibri"/>
          <w:sz w:val="21"/>
          <w:szCs w:val="21"/>
        </w:rPr>
        <w:t xml:space="preserve"> no </w:t>
      </w:r>
      <w:proofErr w:type="spellStart"/>
      <w:r w:rsidRPr="00FE296A">
        <w:rPr>
          <w:rFonts w:ascii="Calibri" w:hAnsi="Calibri"/>
          <w:sz w:val="21"/>
          <w:szCs w:val="21"/>
        </w:rPr>
        <w:t>mesmo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todas</w:t>
      </w:r>
      <w:proofErr w:type="spellEnd"/>
      <w:r w:rsidRPr="00FE296A">
        <w:rPr>
          <w:rFonts w:ascii="Calibri" w:hAnsi="Calibri"/>
          <w:sz w:val="21"/>
          <w:szCs w:val="21"/>
        </w:rPr>
        <w:t xml:space="preserve"> as </w:t>
      </w:r>
      <w:proofErr w:type="spellStart"/>
      <w:r w:rsidRPr="00FE296A">
        <w:rPr>
          <w:rFonts w:ascii="Calibri" w:hAnsi="Calibri"/>
          <w:sz w:val="21"/>
          <w:szCs w:val="21"/>
        </w:rPr>
        <w:t>despesas</w:t>
      </w:r>
      <w:proofErr w:type="spellEnd"/>
      <w:r w:rsidRPr="00FE296A">
        <w:rPr>
          <w:rFonts w:ascii="Calibri" w:hAnsi="Calibri"/>
          <w:sz w:val="21"/>
          <w:szCs w:val="21"/>
        </w:rPr>
        <w:t xml:space="preserve"> e </w:t>
      </w:r>
      <w:proofErr w:type="spellStart"/>
      <w:r w:rsidRPr="00FE296A">
        <w:rPr>
          <w:rFonts w:ascii="Calibri" w:hAnsi="Calibri"/>
          <w:sz w:val="21"/>
          <w:szCs w:val="21"/>
        </w:rPr>
        <w:t>encargos</w:t>
      </w:r>
      <w:proofErr w:type="spellEnd"/>
      <w:r w:rsidRPr="00FE296A">
        <w:rPr>
          <w:rFonts w:ascii="Calibri" w:hAnsi="Calibri"/>
          <w:sz w:val="21"/>
          <w:szCs w:val="21"/>
        </w:rPr>
        <w:t xml:space="preserve">, tais </w:t>
      </w:r>
      <w:proofErr w:type="spellStart"/>
      <w:r w:rsidRPr="00FE296A">
        <w:rPr>
          <w:rFonts w:ascii="Calibri" w:hAnsi="Calibri"/>
          <w:sz w:val="21"/>
          <w:szCs w:val="21"/>
        </w:rPr>
        <w:t>como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frete</w:t>
      </w:r>
      <w:proofErr w:type="spellEnd"/>
      <w:r w:rsidRPr="00FE296A">
        <w:rPr>
          <w:rFonts w:ascii="Calibri" w:hAnsi="Calibri"/>
          <w:sz w:val="21"/>
          <w:szCs w:val="21"/>
        </w:rPr>
        <w:t xml:space="preserve">, </w:t>
      </w:r>
      <w:proofErr w:type="spellStart"/>
      <w:r w:rsidRPr="00FE296A">
        <w:rPr>
          <w:rFonts w:ascii="Calibri" w:hAnsi="Calibri"/>
          <w:sz w:val="21"/>
          <w:szCs w:val="21"/>
        </w:rPr>
        <w:t>impostos</w:t>
      </w:r>
      <w:proofErr w:type="spellEnd"/>
      <w:r w:rsidRPr="00FE296A">
        <w:rPr>
          <w:rFonts w:ascii="Calibri" w:hAnsi="Calibri"/>
          <w:sz w:val="21"/>
          <w:szCs w:val="21"/>
        </w:rPr>
        <w:t xml:space="preserve">, </w:t>
      </w:r>
      <w:proofErr w:type="spellStart"/>
      <w:r w:rsidRPr="00FE296A">
        <w:rPr>
          <w:rFonts w:ascii="Calibri" w:hAnsi="Calibri"/>
          <w:sz w:val="21"/>
          <w:szCs w:val="21"/>
        </w:rPr>
        <w:t>seguros</w:t>
      </w:r>
      <w:proofErr w:type="spellEnd"/>
      <w:r w:rsidRPr="00FE296A">
        <w:rPr>
          <w:rFonts w:ascii="Calibri" w:hAnsi="Calibri"/>
          <w:sz w:val="21"/>
          <w:szCs w:val="21"/>
        </w:rPr>
        <w:t xml:space="preserve"> e </w:t>
      </w:r>
      <w:proofErr w:type="spellStart"/>
      <w:r w:rsidRPr="00FE296A">
        <w:rPr>
          <w:rFonts w:ascii="Calibri" w:hAnsi="Calibri"/>
          <w:sz w:val="21"/>
          <w:szCs w:val="21"/>
        </w:rPr>
        <w:t>demais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encargos</w:t>
      </w:r>
      <w:proofErr w:type="spellEnd"/>
      <w:r w:rsidRPr="00FE296A">
        <w:rPr>
          <w:rFonts w:ascii="Calibri" w:hAnsi="Calibri"/>
          <w:sz w:val="21"/>
          <w:szCs w:val="21"/>
        </w:rPr>
        <w:t xml:space="preserve"> que </w:t>
      </w:r>
      <w:proofErr w:type="spellStart"/>
      <w:r w:rsidRPr="00FE296A">
        <w:rPr>
          <w:rFonts w:ascii="Calibri" w:hAnsi="Calibri"/>
          <w:sz w:val="21"/>
          <w:szCs w:val="21"/>
        </w:rPr>
        <w:t>os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compõem</w:t>
      </w:r>
      <w:proofErr w:type="spellEnd"/>
      <w:r w:rsidRPr="00FE296A">
        <w:rPr>
          <w:rFonts w:ascii="Calibri" w:hAnsi="Calibri"/>
          <w:sz w:val="21"/>
          <w:szCs w:val="21"/>
        </w:rPr>
        <w:t xml:space="preserve">; </w:t>
      </w:r>
      <w:proofErr w:type="spellStart"/>
      <w:r w:rsidRPr="00FE296A">
        <w:rPr>
          <w:rFonts w:ascii="Calibri" w:hAnsi="Calibri"/>
          <w:sz w:val="21"/>
          <w:szCs w:val="21"/>
        </w:rPr>
        <w:t>bem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como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os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lucros</w:t>
      </w:r>
      <w:proofErr w:type="spellEnd"/>
      <w:r w:rsidRPr="00FE296A">
        <w:rPr>
          <w:rFonts w:ascii="Calibri" w:hAnsi="Calibri"/>
          <w:sz w:val="21"/>
          <w:szCs w:val="21"/>
        </w:rPr>
        <w:t xml:space="preserve"> da </w:t>
      </w:r>
      <w:proofErr w:type="spellStart"/>
      <w:r w:rsidRPr="00FE296A">
        <w:rPr>
          <w:rFonts w:ascii="Calibri" w:hAnsi="Calibri"/>
          <w:sz w:val="21"/>
          <w:szCs w:val="21"/>
        </w:rPr>
        <w:t>Contratada</w:t>
      </w:r>
      <w:proofErr w:type="spellEnd"/>
      <w:r w:rsidRPr="00FE296A">
        <w:rPr>
          <w:rFonts w:ascii="Calibri" w:hAnsi="Calibri"/>
          <w:sz w:val="21"/>
          <w:szCs w:val="21"/>
        </w:rPr>
        <w:t>;</w:t>
      </w:r>
    </w:p>
    <w:p w14:paraId="5CF2F47F" w14:textId="77777777" w:rsidR="008343EB" w:rsidRPr="00FE296A" w:rsidRDefault="008343EB" w:rsidP="008343EB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1"/>
          <w:szCs w:val="21"/>
        </w:rPr>
      </w:pPr>
      <w:proofErr w:type="spellStart"/>
      <w:r w:rsidRPr="00FE296A">
        <w:rPr>
          <w:rFonts w:ascii="Calibri" w:hAnsi="Calibri"/>
          <w:sz w:val="21"/>
          <w:szCs w:val="21"/>
        </w:rPr>
        <w:t>Descrição</w:t>
      </w:r>
      <w:proofErr w:type="spellEnd"/>
      <w:r w:rsidRPr="00FE296A">
        <w:rPr>
          <w:rFonts w:ascii="Calibri" w:hAnsi="Calibri"/>
          <w:sz w:val="21"/>
          <w:szCs w:val="21"/>
        </w:rPr>
        <w:t xml:space="preserve"> dos </w:t>
      </w:r>
      <w:proofErr w:type="spellStart"/>
      <w:r w:rsidRPr="00FE296A">
        <w:rPr>
          <w:rFonts w:ascii="Calibri" w:hAnsi="Calibri"/>
          <w:sz w:val="21"/>
          <w:szCs w:val="21"/>
        </w:rPr>
        <w:t>materiais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conforme</w:t>
      </w:r>
      <w:proofErr w:type="spellEnd"/>
      <w:r w:rsidRPr="00FE296A">
        <w:rPr>
          <w:rFonts w:ascii="Calibri" w:hAnsi="Calibri"/>
          <w:sz w:val="21"/>
          <w:szCs w:val="21"/>
        </w:rPr>
        <w:t xml:space="preserve"> </w:t>
      </w:r>
      <w:proofErr w:type="spellStart"/>
      <w:r w:rsidRPr="00FE296A">
        <w:rPr>
          <w:rFonts w:ascii="Calibri" w:hAnsi="Calibri"/>
          <w:sz w:val="21"/>
          <w:szCs w:val="21"/>
        </w:rPr>
        <w:t>relação</w:t>
      </w:r>
      <w:proofErr w:type="spellEnd"/>
      <w:r w:rsidRPr="00FE296A">
        <w:rPr>
          <w:rFonts w:ascii="Calibri" w:hAnsi="Calibri"/>
          <w:sz w:val="21"/>
          <w:szCs w:val="21"/>
        </w:rPr>
        <w:t xml:space="preserve"> do ANEXO I;</w:t>
      </w:r>
    </w:p>
    <w:p w14:paraId="6F9A89DF" w14:textId="77777777" w:rsidR="008343EB" w:rsidRPr="00312476" w:rsidRDefault="008343EB" w:rsidP="008343EB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1"/>
          <w:szCs w:val="21"/>
        </w:rPr>
      </w:pPr>
      <w:proofErr w:type="spellStart"/>
      <w:r w:rsidRPr="00312476">
        <w:rPr>
          <w:rFonts w:ascii="Calibri" w:hAnsi="Calibri"/>
          <w:sz w:val="21"/>
          <w:szCs w:val="21"/>
        </w:rPr>
        <w:t>Prazo</w:t>
      </w:r>
      <w:proofErr w:type="spellEnd"/>
      <w:r w:rsidRPr="00312476">
        <w:rPr>
          <w:rFonts w:ascii="Calibri" w:hAnsi="Calibri"/>
          <w:sz w:val="21"/>
          <w:szCs w:val="21"/>
        </w:rPr>
        <w:t xml:space="preserve"> de </w:t>
      </w:r>
      <w:proofErr w:type="spellStart"/>
      <w:r w:rsidRPr="00312476">
        <w:rPr>
          <w:rFonts w:ascii="Calibri" w:hAnsi="Calibri"/>
          <w:sz w:val="21"/>
          <w:szCs w:val="21"/>
        </w:rPr>
        <w:t>validade</w:t>
      </w:r>
      <w:proofErr w:type="spellEnd"/>
      <w:r w:rsidRPr="00312476">
        <w:rPr>
          <w:rFonts w:ascii="Calibri" w:hAnsi="Calibri"/>
          <w:sz w:val="21"/>
          <w:szCs w:val="21"/>
        </w:rPr>
        <w:t xml:space="preserve"> da </w:t>
      </w:r>
      <w:proofErr w:type="spellStart"/>
      <w:r w:rsidRPr="00312476">
        <w:rPr>
          <w:rFonts w:ascii="Calibri" w:hAnsi="Calibri"/>
          <w:sz w:val="21"/>
          <w:szCs w:val="21"/>
        </w:rPr>
        <w:t>proposta</w:t>
      </w:r>
      <w:proofErr w:type="spellEnd"/>
      <w:r w:rsidRPr="00312476">
        <w:rPr>
          <w:rFonts w:ascii="Calibri" w:hAnsi="Calibri"/>
          <w:sz w:val="21"/>
          <w:szCs w:val="21"/>
        </w:rPr>
        <w:t xml:space="preserve"> </w:t>
      </w:r>
      <w:proofErr w:type="spellStart"/>
      <w:r w:rsidRPr="00312476">
        <w:rPr>
          <w:rFonts w:ascii="Calibri" w:hAnsi="Calibri"/>
          <w:sz w:val="21"/>
          <w:szCs w:val="21"/>
        </w:rPr>
        <w:t>não</w:t>
      </w:r>
      <w:proofErr w:type="spellEnd"/>
      <w:r w:rsidRPr="00312476">
        <w:rPr>
          <w:rFonts w:ascii="Calibri" w:hAnsi="Calibri"/>
          <w:sz w:val="21"/>
          <w:szCs w:val="21"/>
        </w:rPr>
        <w:t xml:space="preserve"> inferior a 60 (</w:t>
      </w:r>
      <w:proofErr w:type="spellStart"/>
      <w:r w:rsidRPr="00312476">
        <w:rPr>
          <w:rFonts w:ascii="Calibri" w:hAnsi="Calibri"/>
          <w:sz w:val="21"/>
          <w:szCs w:val="21"/>
        </w:rPr>
        <w:t>sessenta</w:t>
      </w:r>
      <w:proofErr w:type="spellEnd"/>
      <w:r w:rsidRPr="00312476">
        <w:rPr>
          <w:rFonts w:ascii="Calibri" w:hAnsi="Calibri"/>
          <w:sz w:val="21"/>
          <w:szCs w:val="21"/>
        </w:rPr>
        <w:t xml:space="preserve">) </w:t>
      </w:r>
      <w:proofErr w:type="spellStart"/>
      <w:r w:rsidRPr="00312476">
        <w:rPr>
          <w:rFonts w:ascii="Calibri" w:hAnsi="Calibri"/>
          <w:sz w:val="21"/>
          <w:szCs w:val="21"/>
        </w:rPr>
        <w:t>dias</w:t>
      </w:r>
      <w:proofErr w:type="spellEnd"/>
      <w:r>
        <w:rPr>
          <w:rFonts w:ascii="Calibri" w:hAnsi="Calibri"/>
          <w:sz w:val="21"/>
          <w:szCs w:val="21"/>
        </w:rPr>
        <w:t>.</w:t>
      </w:r>
    </w:p>
    <w:p w14:paraId="16A812C5" w14:textId="77777777" w:rsidR="008343EB" w:rsidRPr="00312476" w:rsidRDefault="008343EB" w:rsidP="008343EB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21"/>
          <w:szCs w:val="21"/>
        </w:rPr>
      </w:pPr>
      <w:proofErr w:type="spellStart"/>
      <w:r w:rsidRPr="00312476">
        <w:rPr>
          <w:rFonts w:ascii="Calibri" w:hAnsi="Calibri"/>
          <w:sz w:val="21"/>
          <w:szCs w:val="21"/>
        </w:rPr>
        <w:t>Juntar</w:t>
      </w:r>
      <w:proofErr w:type="spellEnd"/>
      <w:r w:rsidRPr="00312476">
        <w:rPr>
          <w:rFonts w:ascii="Calibri" w:hAnsi="Calibri"/>
          <w:sz w:val="21"/>
          <w:szCs w:val="21"/>
        </w:rPr>
        <w:t xml:space="preserve"> </w:t>
      </w:r>
      <w:proofErr w:type="spellStart"/>
      <w:r w:rsidRPr="00312476">
        <w:rPr>
          <w:rFonts w:ascii="Calibri" w:hAnsi="Calibri"/>
          <w:sz w:val="21"/>
          <w:szCs w:val="21"/>
        </w:rPr>
        <w:t>na</w:t>
      </w:r>
      <w:proofErr w:type="spellEnd"/>
      <w:r w:rsidRPr="00312476">
        <w:rPr>
          <w:rFonts w:ascii="Calibri" w:hAnsi="Calibri"/>
          <w:sz w:val="21"/>
          <w:szCs w:val="21"/>
        </w:rPr>
        <w:t xml:space="preserve"> </w:t>
      </w:r>
      <w:proofErr w:type="spellStart"/>
      <w:r w:rsidRPr="00312476">
        <w:rPr>
          <w:rFonts w:ascii="Calibri" w:hAnsi="Calibri"/>
          <w:sz w:val="21"/>
          <w:szCs w:val="21"/>
        </w:rPr>
        <w:t>proposta</w:t>
      </w:r>
      <w:proofErr w:type="spellEnd"/>
      <w:r w:rsidRPr="00312476">
        <w:rPr>
          <w:rFonts w:ascii="Calibri" w:hAnsi="Calibri"/>
          <w:sz w:val="21"/>
          <w:szCs w:val="21"/>
        </w:rPr>
        <w:t xml:space="preserve"> o ANEXO VIII (</w:t>
      </w:r>
      <w:proofErr w:type="spellStart"/>
      <w:r w:rsidRPr="00312476">
        <w:rPr>
          <w:rFonts w:ascii="Calibri" w:hAnsi="Calibri"/>
          <w:sz w:val="21"/>
          <w:szCs w:val="21"/>
        </w:rPr>
        <w:t>Termo</w:t>
      </w:r>
      <w:proofErr w:type="spellEnd"/>
      <w:r w:rsidRPr="00312476">
        <w:rPr>
          <w:rFonts w:ascii="Calibri" w:hAnsi="Calibri"/>
          <w:sz w:val="21"/>
          <w:szCs w:val="21"/>
        </w:rPr>
        <w:t xml:space="preserve"> de </w:t>
      </w:r>
      <w:proofErr w:type="spellStart"/>
      <w:r w:rsidRPr="00312476">
        <w:rPr>
          <w:rFonts w:ascii="Calibri" w:hAnsi="Calibri"/>
          <w:sz w:val="21"/>
          <w:szCs w:val="21"/>
        </w:rPr>
        <w:t>Compromisso</w:t>
      </w:r>
      <w:proofErr w:type="spellEnd"/>
      <w:r w:rsidRPr="00312476">
        <w:rPr>
          <w:rFonts w:ascii="Calibri" w:hAnsi="Calibri"/>
          <w:sz w:val="21"/>
          <w:szCs w:val="21"/>
        </w:rPr>
        <w:t>).</w:t>
      </w:r>
    </w:p>
    <w:p w14:paraId="48E4D2A1" w14:textId="77777777" w:rsidR="008343EB" w:rsidRDefault="008343EB" w:rsidP="008343EB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 </w:t>
      </w:r>
      <w:proofErr w:type="spellStart"/>
      <w:r>
        <w:rPr>
          <w:rFonts w:ascii="Calibri" w:hAnsi="Calibri"/>
          <w:sz w:val="21"/>
          <w:szCs w:val="21"/>
        </w:rPr>
        <w:t>proponente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deverá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mencionar</w:t>
      </w:r>
      <w:proofErr w:type="spellEnd"/>
      <w:r>
        <w:rPr>
          <w:rFonts w:ascii="Calibri" w:hAnsi="Calibri"/>
          <w:sz w:val="21"/>
          <w:szCs w:val="21"/>
        </w:rPr>
        <w:t xml:space="preserve"> o Banco, </w:t>
      </w:r>
      <w:proofErr w:type="spellStart"/>
      <w:r>
        <w:rPr>
          <w:rFonts w:ascii="Calibri" w:hAnsi="Calibri"/>
          <w:sz w:val="21"/>
          <w:szCs w:val="21"/>
        </w:rPr>
        <w:t>Agência</w:t>
      </w:r>
      <w:proofErr w:type="spellEnd"/>
      <w:r>
        <w:rPr>
          <w:rFonts w:ascii="Calibri" w:hAnsi="Calibri"/>
          <w:sz w:val="21"/>
          <w:szCs w:val="21"/>
        </w:rPr>
        <w:t xml:space="preserve"> e </w:t>
      </w:r>
      <w:proofErr w:type="spellStart"/>
      <w:r>
        <w:rPr>
          <w:rFonts w:ascii="Calibri" w:hAnsi="Calibri"/>
          <w:sz w:val="21"/>
          <w:szCs w:val="21"/>
        </w:rPr>
        <w:t>Conta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Corrente</w:t>
      </w:r>
      <w:proofErr w:type="spellEnd"/>
      <w:r>
        <w:rPr>
          <w:rFonts w:ascii="Calibri" w:hAnsi="Calibri"/>
          <w:sz w:val="21"/>
          <w:szCs w:val="21"/>
        </w:rPr>
        <w:t xml:space="preserve"> para </w:t>
      </w:r>
      <w:proofErr w:type="spellStart"/>
      <w:r>
        <w:rPr>
          <w:rFonts w:ascii="Calibri" w:hAnsi="Calibri"/>
          <w:sz w:val="21"/>
          <w:szCs w:val="21"/>
        </w:rPr>
        <w:t>pagamento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caso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seja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vencedora</w:t>
      </w:r>
      <w:proofErr w:type="spellEnd"/>
      <w:r>
        <w:rPr>
          <w:rFonts w:ascii="Calibri" w:hAnsi="Calibri"/>
          <w:sz w:val="21"/>
          <w:szCs w:val="21"/>
        </w:rPr>
        <w:t xml:space="preserve"> do </w:t>
      </w:r>
      <w:proofErr w:type="spellStart"/>
      <w:r>
        <w:rPr>
          <w:rFonts w:ascii="Calibri" w:hAnsi="Calibri"/>
          <w:sz w:val="21"/>
          <w:szCs w:val="21"/>
        </w:rPr>
        <w:t>certame</w:t>
      </w:r>
      <w:proofErr w:type="spellEnd"/>
      <w:r>
        <w:rPr>
          <w:rFonts w:ascii="Calibri" w:hAnsi="Calibri"/>
          <w:sz w:val="21"/>
          <w:szCs w:val="21"/>
        </w:rPr>
        <w:t>.</w:t>
      </w:r>
    </w:p>
    <w:p w14:paraId="0D7133C6" w14:textId="7AFA8442" w:rsidR="008343EB" w:rsidRDefault="008343EB" w:rsidP="008343EB">
      <w:pPr>
        <w:ind w:left="284"/>
        <w:rPr>
          <w:rFonts w:ascii="Calibri" w:hAnsi="Calibri"/>
          <w:sz w:val="21"/>
          <w:szCs w:val="21"/>
        </w:rPr>
      </w:pPr>
    </w:p>
    <w:p w14:paraId="25C00EB6" w14:textId="4ACEBA62" w:rsidR="00717B14" w:rsidRDefault="00717B14" w:rsidP="00717B14">
      <w:pPr>
        <w:ind w:left="284"/>
        <w:jc w:val="center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xxxxxxxxxxxxxxxxxxxx</w:t>
      </w:r>
      <w:proofErr w:type="spellEnd"/>
      <w:r>
        <w:rPr>
          <w:rFonts w:ascii="Calibri" w:hAnsi="Calibri"/>
          <w:sz w:val="21"/>
          <w:szCs w:val="21"/>
        </w:rPr>
        <w:t xml:space="preserve"> (local), xx/xx/</w:t>
      </w:r>
      <w:proofErr w:type="spellStart"/>
      <w:r>
        <w:rPr>
          <w:rFonts w:ascii="Calibri" w:hAnsi="Calibri"/>
          <w:sz w:val="21"/>
          <w:szCs w:val="21"/>
        </w:rPr>
        <w:t>xxxx</w:t>
      </w:r>
      <w:proofErr w:type="spellEnd"/>
      <w:r>
        <w:rPr>
          <w:rFonts w:ascii="Calibri" w:hAnsi="Calibri"/>
          <w:sz w:val="21"/>
          <w:szCs w:val="21"/>
        </w:rPr>
        <w:t xml:space="preserve"> (data)</w:t>
      </w:r>
    </w:p>
    <w:p w14:paraId="77D1167E" w14:textId="6E983BD8" w:rsidR="00717B14" w:rsidRDefault="00717B14" w:rsidP="00717B14">
      <w:pPr>
        <w:ind w:left="284"/>
        <w:jc w:val="center"/>
        <w:rPr>
          <w:rFonts w:ascii="Calibri" w:hAnsi="Calibri"/>
          <w:sz w:val="21"/>
          <w:szCs w:val="21"/>
        </w:rPr>
      </w:pPr>
    </w:p>
    <w:p w14:paraId="613CB099" w14:textId="77777777" w:rsidR="00DB2A91" w:rsidRDefault="00DB2A91" w:rsidP="00717B14">
      <w:pPr>
        <w:ind w:left="284"/>
        <w:jc w:val="center"/>
        <w:rPr>
          <w:rFonts w:ascii="Calibri" w:hAnsi="Calibri"/>
          <w:sz w:val="21"/>
          <w:szCs w:val="21"/>
        </w:rPr>
      </w:pPr>
    </w:p>
    <w:p w14:paraId="0A6D38D1" w14:textId="7D519B6B" w:rsidR="00717B14" w:rsidRDefault="00717B14" w:rsidP="00717B14">
      <w:pPr>
        <w:ind w:left="284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____________________________________</w:t>
      </w:r>
    </w:p>
    <w:p w14:paraId="3EC4421F" w14:textId="02ED2ADD" w:rsidR="00717B14" w:rsidRDefault="00717B14" w:rsidP="00717B14">
      <w:pPr>
        <w:ind w:left="284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</w:t>
      </w:r>
      <w:proofErr w:type="spellStart"/>
      <w:proofErr w:type="gramStart"/>
      <w:r>
        <w:rPr>
          <w:rFonts w:ascii="Calibri" w:hAnsi="Calibri"/>
          <w:sz w:val="21"/>
          <w:szCs w:val="21"/>
        </w:rPr>
        <w:t>representante</w:t>
      </w:r>
      <w:proofErr w:type="spellEnd"/>
      <w:proofErr w:type="gramEnd"/>
      <w:r>
        <w:rPr>
          <w:rFonts w:ascii="Calibri" w:hAnsi="Calibri"/>
          <w:sz w:val="21"/>
          <w:szCs w:val="21"/>
        </w:rPr>
        <w:t xml:space="preserve"> da </w:t>
      </w:r>
      <w:proofErr w:type="spellStart"/>
      <w:r>
        <w:rPr>
          <w:rFonts w:ascii="Calibri" w:hAnsi="Calibri"/>
          <w:sz w:val="21"/>
          <w:szCs w:val="21"/>
        </w:rPr>
        <w:t>empresa</w:t>
      </w:r>
      <w:proofErr w:type="spellEnd"/>
      <w:r>
        <w:rPr>
          <w:rFonts w:ascii="Calibri" w:hAnsi="Calibri"/>
          <w:sz w:val="21"/>
          <w:szCs w:val="21"/>
        </w:rPr>
        <w:t>)</w:t>
      </w:r>
    </w:p>
    <w:p w14:paraId="5F920A78" w14:textId="00A8818E" w:rsidR="00717B14" w:rsidRDefault="00717B14" w:rsidP="00717B14">
      <w:pPr>
        <w:ind w:left="284"/>
        <w:jc w:val="center"/>
        <w:rPr>
          <w:rFonts w:ascii="Calibri" w:hAnsi="Calibri"/>
          <w:sz w:val="21"/>
          <w:szCs w:val="21"/>
        </w:rPr>
      </w:pPr>
    </w:p>
    <w:p w14:paraId="5B7ED48A" w14:textId="77777777" w:rsidR="00717B14" w:rsidRDefault="00717B14" w:rsidP="00717B14">
      <w:pPr>
        <w:ind w:left="284"/>
        <w:jc w:val="center"/>
        <w:rPr>
          <w:rFonts w:ascii="Calibri" w:hAnsi="Calibri"/>
          <w:sz w:val="21"/>
          <w:szCs w:val="21"/>
        </w:rPr>
      </w:pPr>
    </w:p>
    <w:p w14:paraId="496C589F" w14:textId="05B980D1" w:rsidR="00717B14" w:rsidRDefault="00717B14" w:rsidP="00717B14">
      <w:pPr>
        <w:rPr>
          <w:rFonts w:ascii="Calibri" w:hAnsi="Calibri"/>
          <w:sz w:val="21"/>
          <w:szCs w:val="21"/>
        </w:rPr>
      </w:pPr>
      <w:r w:rsidRPr="002A5780">
        <w:rPr>
          <w:rFonts w:ascii="Calibri" w:hAnsi="Calibri" w:cs="Arial"/>
          <w:b/>
          <w:i/>
          <w:sz w:val="21"/>
          <w:szCs w:val="21"/>
        </w:rPr>
        <w:t xml:space="preserve">NOME e QUALIFICAÇÃO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completos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 do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representante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 da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empresa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 que a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representará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 no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ato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 da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assinatura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 do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contrato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, no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caso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 de ser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uma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 das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licitantes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vencedoras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 xml:space="preserve"> do </w:t>
      </w:r>
      <w:proofErr w:type="spellStart"/>
      <w:r w:rsidRPr="002A5780">
        <w:rPr>
          <w:rFonts w:ascii="Calibri" w:hAnsi="Calibri" w:cs="Arial"/>
          <w:b/>
          <w:i/>
          <w:sz w:val="21"/>
          <w:szCs w:val="21"/>
        </w:rPr>
        <w:t>certame</w:t>
      </w:r>
      <w:proofErr w:type="spellEnd"/>
      <w:r w:rsidRPr="002A5780">
        <w:rPr>
          <w:rFonts w:ascii="Calibri" w:hAnsi="Calibri" w:cs="Arial"/>
          <w:b/>
          <w:i/>
          <w:sz w:val="21"/>
          <w:szCs w:val="21"/>
        </w:rPr>
        <w:t>.</w:t>
      </w:r>
    </w:p>
    <w:tbl>
      <w:tblPr>
        <w:tblW w:w="9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8343EB" w:rsidRPr="001915AF" w14:paraId="2B5B2663" w14:textId="77777777" w:rsidTr="00F85B8A">
        <w:trPr>
          <w:cantSplit/>
          <w:trHeight w:val="378"/>
          <w:jc w:val="center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5C14" w14:textId="3D806D0B" w:rsidR="008343EB" w:rsidRPr="00F85B8A" w:rsidRDefault="008343EB" w:rsidP="00F85B8A">
            <w:pPr>
              <w:ind w:right="-1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1915AF">
              <w:rPr>
                <w:rFonts w:ascii="Calibri" w:hAnsi="Calibri" w:cs="Arial"/>
                <w:sz w:val="22"/>
                <w:szCs w:val="22"/>
              </w:rPr>
              <w:t xml:space="preserve">Nome do </w:t>
            </w:r>
            <w:proofErr w:type="spellStart"/>
            <w:r w:rsidRPr="001915AF">
              <w:rPr>
                <w:rFonts w:ascii="Calibri" w:hAnsi="Calibri" w:cs="Arial"/>
                <w:sz w:val="22"/>
                <w:szCs w:val="22"/>
              </w:rPr>
              <w:t>Representante</w:t>
            </w:r>
            <w:proofErr w:type="spellEnd"/>
            <w:r w:rsidRPr="001915A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DB2A91" w:rsidRPr="001915AF" w14:paraId="19FB5851" w14:textId="77777777" w:rsidTr="00F85B8A">
        <w:trPr>
          <w:cantSplit/>
          <w:trHeight w:val="378"/>
          <w:jc w:val="center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1214" w14:textId="3B408FA4" w:rsidR="00DB2A91" w:rsidRPr="001915AF" w:rsidRDefault="00DB2A91" w:rsidP="00F85B8A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Cargo:</w:t>
            </w:r>
          </w:p>
        </w:tc>
      </w:tr>
      <w:tr w:rsidR="00F85B8A" w:rsidRPr="001915AF" w14:paraId="0C03A7B0" w14:textId="77777777" w:rsidTr="00F85B8A">
        <w:trPr>
          <w:cantSplit/>
          <w:trHeight w:val="378"/>
          <w:jc w:val="center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AB2" w14:textId="5CBDDE00" w:rsidR="00F85B8A" w:rsidRPr="001915AF" w:rsidRDefault="00F85B8A" w:rsidP="00F85B8A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RG:                                                                         </w:t>
            </w:r>
            <w:r w:rsidR="00717B14">
              <w:rPr>
                <w:rFonts w:ascii="Calibri" w:hAnsi="Calibri" w:cs="Arial"/>
                <w:sz w:val="22"/>
                <w:szCs w:val="22"/>
              </w:rPr>
              <w:t>CPF: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</w:p>
        </w:tc>
      </w:tr>
      <w:tr w:rsidR="00F85B8A" w:rsidRPr="001915AF" w14:paraId="30A6B550" w14:textId="77777777" w:rsidTr="00F85B8A">
        <w:trPr>
          <w:cantSplit/>
          <w:trHeight w:val="378"/>
          <w:jc w:val="center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0B0D" w14:textId="3F0CF177" w:rsidR="00F85B8A" w:rsidRPr="001915AF" w:rsidRDefault="00DB2A91" w:rsidP="00F85B8A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Data de Nascimento: </w:t>
            </w:r>
          </w:p>
        </w:tc>
      </w:tr>
    </w:tbl>
    <w:p w14:paraId="62DC6381" w14:textId="77777777" w:rsidR="008343EB" w:rsidRPr="00D1170B" w:rsidRDefault="008343EB" w:rsidP="008343EB">
      <w:pPr>
        <w:pStyle w:val="Corpodetexto3"/>
        <w:spacing w:after="0"/>
        <w:ind w:left="1600" w:right="-5"/>
        <w:jc w:val="both"/>
        <w:rPr>
          <w:rFonts w:ascii="Calibri" w:hAnsi="Calibri" w:cs="Arial"/>
          <w:lang w:val="pt-BR"/>
        </w:rPr>
      </w:pPr>
    </w:p>
    <w:tbl>
      <w:tblPr>
        <w:tblW w:w="95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8"/>
      </w:tblGrid>
      <w:tr w:rsidR="008343EB" w:rsidRPr="002A5780" w14:paraId="6DFB39FE" w14:textId="77777777" w:rsidTr="00562E99">
        <w:trPr>
          <w:cantSplit/>
          <w:trHeight w:val="537"/>
          <w:jc w:val="center"/>
        </w:trPr>
        <w:tc>
          <w:tcPr>
            <w:tcW w:w="9598" w:type="dxa"/>
          </w:tcPr>
          <w:p w14:paraId="3BE226E7" w14:textId="2D3C84A5" w:rsidR="008343EB" w:rsidRPr="002A5780" w:rsidRDefault="008343EB" w:rsidP="00562E99">
            <w:pPr>
              <w:pStyle w:val="Lista5"/>
              <w:tabs>
                <w:tab w:val="left" w:pos="0"/>
              </w:tabs>
              <w:ind w:left="0" w:firstLine="0"/>
              <w:jc w:val="both"/>
              <w:rPr>
                <w:rFonts w:ascii="Calibri" w:hAnsi="Calibri" w:cs="Arial"/>
                <w:b/>
                <w:i/>
                <w:sz w:val="21"/>
                <w:szCs w:val="21"/>
              </w:rPr>
            </w:pPr>
          </w:p>
        </w:tc>
      </w:tr>
    </w:tbl>
    <w:p w14:paraId="59ECA974" w14:textId="77777777" w:rsidR="008343EB" w:rsidRPr="00CF7EA9" w:rsidRDefault="008343EB" w:rsidP="008343EB">
      <w:pPr>
        <w:tabs>
          <w:tab w:val="left" w:pos="0"/>
        </w:tabs>
        <w:jc w:val="both"/>
        <w:rPr>
          <w:rFonts w:ascii="Calibri" w:hAnsi="Calibri" w:cs="Calibri"/>
          <w:b/>
          <w:i/>
          <w:color w:val="FF0000"/>
          <w:sz w:val="12"/>
          <w:szCs w:val="12"/>
        </w:rPr>
      </w:pPr>
    </w:p>
    <w:p w14:paraId="672D9B6F" w14:textId="77777777" w:rsidR="008343EB" w:rsidRPr="00695AE8" w:rsidRDefault="008343EB" w:rsidP="008343EB">
      <w:pPr>
        <w:tabs>
          <w:tab w:val="left" w:pos="0"/>
        </w:tabs>
        <w:jc w:val="both"/>
        <w:rPr>
          <w:rFonts w:ascii="Calibri" w:hAnsi="Calibri"/>
        </w:rPr>
      </w:pPr>
      <w:r w:rsidRPr="00E173A8">
        <w:rPr>
          <w:rFonts w:ascii="Calibri" w:hAnsi="Calibri" w:cs="Calibri"/>
          <w:b/>
          <w:i/>
          <w:color w:val="FF000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</w:rPr>
        <w:t xml:space="preserve"> EMPRESA</w:t>
      </w:r>
      <w:r w:rsidRPr="00E173A8">
        <w:rPr>
          <w:rFonts w:ascii="Calibri" w:hAnsi="Calibri" w:cs="Calibri"/>
          <w:b/>
          <w:color w:val="FF0000"/>
        </w:rPr>
        <w:t>.</w:t>
      </w:r>
    </w:p>
    <w:p w14:paraId="3C1C5FD0" w14:textId="27948961" w:rsidR="006E30B1" w:rsidRDefault="00E86DC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129883BA" w14:textId="0FF49578" w:rsidR="00E86DC1" w:rsidRDefault="008343EB" w:rsidP="00E86DC1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r w:rsidRPr="009E5782">
        <w:rPr>
          <w:rFonts w:ascii="Calibri" w:hAnsi="Calibri"/>
          <w:b/>
          <w:sz w:val="24"/>
          <w:szCs w:val="24"/>
        </w:rPr>
        <w:lastRenderedPageBreak/>
        <w:t xml:space="preserve">ANEXO III </w:t>
      </w:r>
    </w:p>
    <w:p w14:paraId="0A617E26" w14:textId="5E55532C" w:rsidR="00E86DC1" w:rsidRPr="00FE296A" w:rsidRDefault="00E86DC1" w:rsidP="00E86DC1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r w:rsidRPr="00FE296A">
        <w:rPr>
          <w:rFonts w:ascii="Calibri" w:hAnsi="Calibri"/>
          <w:b/>
          <w:sz w:val="24"/>
          <w:szCs w:val="24"/>
        </w:rPr>
        <w:t>DECLARAÇÃO DE CUMPRIMENTO DOS REQUISITOS DE HABILITAÇÃO</w:t>
      </w:r>
    </w:p>
    <w:p w14:paraId="656B0396" w14:textId="77777777" w:rsidR="00950850" w:rsidRDefault="00950850" w:rsidP="00950850">
      <w:pPr>
        <w:pStyle w:val="Corpodetexto"/>
        <w:rPr>
          <w:rFonts w:ascii="Calibri" w:hAnsi="Calibri"/>
          <w:b/>
          <w:i/>
          <w:iCs/>
          <w:sz w:val="24"/>
          <w:szCs w:val="24"/>
        </w:rPr>
      </w:pPr>
    </w:p>
    <w:p w14:paraId="0A6494A2" w14:textId="5CCAA6BA" w:rsidR="00E86DC1" w:rsidRPr="00950850" w:rsidRDefault="00E86DC1" w:rsidP="00950850">
      <w:pPr>
        <w:pStyle w:val="Corpodetexto"/>
        <w:jc w:val="center"/>
        <w:rPr>
          <w:rFonts w:ascii="Calibri" w:hAnsi="Calibri"/>
          <w:b/>
          <w:i/>
          <w:iCs/>
          <w:sz w:val="24"/>
          <w:szCs w:val="24"/>
        </w:rPr>
      </w:pPr>
      <w:r w:rsidRPr="00950850">
        <w:rPr>
          <w:rFonts w:ascii="Calibri" w:hAnsi="Calibri"/>
          <w:b/>
          <w:i/>
          <w:iCs/>
          <w:sz w:val="24"/>
          <w:szCs w:val="24"/>
        </w:rPr>
        <w:t>(MODELO)</w:t>
      </w:r>
    </w:p>
    <w:p w14:paraId="72BB774F" w14:textId="59312C07" w:rsidR="008343EB" w:rsidRPr="009E5782" w:rsidRDefault="008343EB" w:rsidP="00E86DC1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123979E2" w14:textId="04878E46" w:rsidR="00F91A33" w:rsidRPr="00F91A33" w:rsidRDefault="00F91A33" w:rsidP="00F91A33">
      <w:pPr>
        <w:pStyle w:val="Corpodetexto"/>
        <w:rPr>
          <w:rFonts w:ascii="Calibri" w:hAnsi="Calibri"/>
          <w:b/>
          <w:bCs/>
          <w:sz w:val="24"/>
          <w:szCs w:val="24"/>
        </w:rPr>
      </w:pPr>
      <w:r w:rsidRPr="00F91A33">
        <w:rPr>
          <w:rFonts w:ascii="Calibri" w:hAnsi="Calibri"/>
          <w:b/>
          <w:bCs/>
          <w:sz w:val="24"/>
          <w:szCs w:val="24"/>
        </w:rPr>
        <w:t xml:space="preserve">PREGÃO PRESENCIAL – REGISTRO DE PREÇOS </w:t>
      </w:r>
      <w:r>
        <w:rPr>
          <w:rFonts w:ascii="Calibri" w:hAnsi="Calibri"/>
          <w:b/>
          <w:bCs/>
          <w:sz w:val="24"/>
          <w:szCs w:val="24"/>
        </w:rPr>
        <w:t>N</w:t>
      </w:r>
      <w:r w:rsidRPr="00F91A33">
        <w:rPr>
          <w:rFonts w:ascii="Calibri" w:hAnsi="Calibri"/>
          <w:b/>
          <w:bCs/>
          <w:sz w:val="24"/>
          <w:szCs w:val="24"/>
        </w:rPr>
        <w:t>º 008/2023</w:t>
      </w:r>
    </w:p>
    <w:p w14:paraId="42059DCE" w14:textId="2294F3F5" w:rsidR="00F91A33" w:rsidRPr="00F91A33" w:rsidRDefault="00F91A33" w:rsidP="00F91A33">
      <w:pPr>
        <w:pStyle w:val="Corpodetexto"/>
        <w:rPr>
          <w:rFonts w:ascii="Calibri" w:hAnsi="Calibri"/>
          <w:b/>
          <w:bCs/>
          <w:sz w:val="24"/>
          <w:szCs w:val="24"/>
        </w:rPr>
      </w:pPr>
      <w:r w:rsidRPr="00F91A33">
        <w:rPr>
          <w:rFonts w:ascii="Calibri" w:hAnsi="Calibri"/>
          <w:b/>
          <w:bCs/>
          <w:sz w:val="24"/>
          <w:szCs w:val="24"/>
        </w:rPr>
        <w:t>PROCESSO ADM. LICITAT</w:t>
      </w:r>
      <w:r w:rsidR="00950850">
        <w:rPr>
          <w:rFonts w:ascii="Calibri" w:hAnsi="Calibri"/>
          <w:b/>
          <w:bCs/>
          <w:sz w:val="24"/>
          <w:szCs w:val="24"/>
        </w:rPr>
        <w:t>Ó</w:t>
      </w:r>
      <w:r w:rsidRPr="00F91A33">
        <w:rPr>
          <w:rFonts w:ascii="Calibri" w:hAnsi="Calibri"/>
          <w:b/>
          <w:bCs/>
          <w:sz w:val="24"/>
          <w:szCs w:val="24"/>
        </w:rPr>
        <w:t xml:space="preserve">RIO </w:t>
      </w:r>
      <w:r>
        <w:rPr>
          <w:rFonts w:ascii="Calibri" w:hAnsi="Calibri"/>
          <w:b/>
          <w:bCs/>
          <w:sz w:val="24"/>
          <w:szCs w:val="24"/>
        </w:rPr>
        <w:t>N</w:t>
      </w:r>
      <w:r w:rsidRPr="00F91A33">
        <w:rPr>
          <w:rFonts w:ascii="Calibri" w:hAnsi="Calibri"/>
          <w:b/>
          <w:bCs/>
          <w:sz w:val="24"/>
          <w:szCs w:val="24"/>
        </w:rPr>
        <w:t>º 045/2023</w:t>
      </w:r>
    </w:p>
    <w:p w14:paraId="148C1756" w14:textId="77777777" w:rsidR="008343EB" w:rsidRPr="009E5782" w:rsidRDefault="008343EB" w:rsidP="008343EB">
      <w:pPr>
        <w:ind w:right="-1"/>
        <w:rPr>
          <w:rFonts w:ascii="Calibri" w:hAnsi="Calibri"/>
          <w:b/>
          <w:sz w:val="24"/>
          <w:szCs w:val="24"/>
        </w:rPr>
      </w:pPr>
      <w:r w:rsidRPr="009E5782">
        <w:rPr>
          <w:rFonts w:ascii="Calibri" w:hAnsi="Calibri"/>
          <w:b/>
          <w:sz w:val="24"/>
          <w:szCs w:val="24"/>
        </w:rPr>
        <w:t xml:space="preserve">                           </w:t>
      </w:r>
    </w:p>
    <w:p w14:paraId="5D6803A0" w14:textId="77777777" w:rsidR="008343EB" w:rsidRPr="00FE296A" w:rsidRDefault="008343EB" w:rsidP="008343EB">
      <w:pPr>
        <w:pStyle w:val="Corpodetexto"/>
        <w:ind w:left="3200"/>
        <w:rPr>
          <w:rFonts w:ascii="Calibri" w:hAnsi="Calibri"/>
          <w:b/>
          <w:sz w:val="24"/>
          <w:szCs w:val="24"/>
        </w:rPr>
      </w:pPr>
    </w:p>
    <w:p w14:paraId="4DEB0A36" w14:textId="77777777" w:rsidR="008343EB" w:rsidRDefault="008343EB" w:rsidP="008343EB">
      <w:pPr>
        <w:ind w:right="-1"/>
        <w:jc w:val="both"/>
        <w:rPr>
          <w:rFonts w:ascii="Calibri" w:hAnsi="Calibri"/>
        </w:rPr>
      </w:pPr>
    </w:p>
    <w:p w14:paraId="4CF394A8" w14:textId="77777777" w:rsidR="008343EB" w:rsidRPr="002C7BB4" w:rsidRDefault="008343EB" w:rsidP="008343EB">
      <w:pPr>
        <w:ind w:right="-1"/>
        <w:jc w:val="both"/>
        <w:rPr>
          <w:rFonts w:ascii="Calibri" w:hAnsi="Calibri"/>
        </w:rPr>
      </w:pPr>
    </w:p>
    <w:p w14:paraId="379ABF1B" w14:textId="294822D2" w:rsidR="008343EB" w:rsidRPr="007D11F5" w:rsidRDefault="008343EB" w:rsidP="00E86DC1">
      <w:pPr>
        <w:pStyle w:val="Recuodecorpodetexto"/>
        <w:spacing w:line="360" w:lineRule="auto"/>
        <w:ind w:left="2" w:right="-79"/>
        <w:jc w:val="both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Eu ..........................</w:t>
      </w:r>
      <w:proofErr w:type="spellStart"/>
      <w:r w:rsidRPr="007D11F5">
        <w:rPr>
          <w:rFonts w:ascii="Calibri" w:hAnsi="Calibri"/>
          <w:sz w:val="22"/>
          <w:szCs w:val="22"/>
        </w:rPr>
        <w:t>xxxxxxxx</w:t>
      </w:r>
      <w:proofErr w:type="spellEnd"/>
      <w:r w:rsidRPr="007D11F5">
        <w:rPr>
          <w:rFonts w:ascii="Calibri" w:hAnsi="Calibri"/>
          <w:sz w:val="22"/>
          <w:szCs w:val="22"/>
        </w:rPr>
        <w:t>............................ (</w:t>
      </w:r>
      <w:proofErr w:type="spellStart"/>
      <w:proofErr w:type="gramStart"/>
      <w:r w:rsidRPr="007D11F5">
        <w:rPr>
          <w:rFonts w:ascii="Calibri" w:hAnsi="Calibri"/>
          <w:sz w:val="22"/>
          <w:szCs w:val="22"/>
        </w:rPr>
        <w:t>nome</w:t>
      </w:r>
      <w:proofErr w:type="spellEnd"/>
      <w:proofErr w:type="gram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completo</w:t>
      </w:r>
      <w:proofErr w:type="spellEnd"/>
      <w:r w:rsidRPr="007D11F5">
        <w:rPr>
          <w:rFonts w:ascii="Calibri" w:hAnsi="Calibri"/>
          <w:sz w:val="22"/>
          <w:szCs w:val="22"/>
        </w:rPr>
        <w:t>), RG</w:t>
      </w:r>
      <w:r w:rsidR="00E86DC1">
        <w:rPr>
          <w:rFonts w:ascii="Calibri" w:hAnsi="Calibri"/>
          <w:sz w:val="22"/>
          <w:szCs w:val="22"/>
        </w:rPr>
        <w:t xml:space="preserve"> N</w:t>
      </w:r>
      <w:r w:rsidRPr="007D11F5">
        <w:rPr>
          <w:rFonts w:ascii="Calibri" w:hAnsi="Calibri"/>
          <w:sz w:val="22"/>
          <w:szCs w:val="22"/>
        </w:rPr>
        <w:t>º. ............</w:t>
      </w:r>
      <w:proofErr w:type="spellStart"/>
      <w:r w:rsidRPr="007D11F5">
        <w:rPr>
          <w:rFonts w:ascii="Calibri" w:hAnsi="Calibri"/>
          <w:sz w:val="22"/>
          <w:szCs w:val="22"/>
        </w:rPr>
        <w:t>xxxxxxxxx</w:t>
      </w:r>
      <w:proofErr w:type="spellEnd"/>
      <w:r w:rsidRPr="007D11F5">
        <w:rPr>
          <w:rFonts w:ascii="Calibri" w:hAnsi="Calibri"/>
          <w:sz w:val="22"/>
          <w:szCs w:val="22"/>
        </w:rPr>
        <w:t>................,</w:t>
      </w:r>
      <w:r w:rsidR="00E86DC1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representante</w:t>
      </w:r>
      <w:proofErr w:type="spellEnd"/>
      <w:r w:rsidRPr="007D11F5">
        <w:rPr>
          <w:rFonts w:ascii="Calibri" w:hAnsi="Calibri"/>
          <w:sz w:val="22"/>
          <w:szCs w:val="22"/>
        </w:rPr>
        <w:t xml:space="preserve"> legal da .................</w:t>
      </w:r>
      <w:proofErr w:type="spellStart"/>
      <w:r w:rsidRPr="007D11F5">
        <w:rPr>
          <w:rFonts w:ascii="Calibri" w:hAnsi="Calibri"/>
          <w:sz w:val="22"/>
          <w:szCs w:val="22"/>
        </w:rPr>
        <w:t>xxxxxxxxxxx</w:t>
      </w:r>
      <w:proofErr w:type="spellEnd"/>
      <w:r w:rsidRPr="007D11F5">
        <w:rPr>
          <w:rFonts w:ascii="Calibri" w:hAnsi="Calibri"/>
          <w:sz w:val="22"/>
          <w:szCs w:val="22"/>
        </w:rPr>
        <w:t>................. (</w:t>
      </w:r>
      <w:proofErr w:type="spellStart"/>
      <w:r w:rsidRPr="007D11F5">
        <w:rPr>
          <w:rFonts w:ascii="Calibri" w:hAnsi="Calibri"/>
          <w:sz w:val="22"/>
          <w:szCs w:val="22"/>
        </w:rPr>
        <w:t>denominação</w:t>
      </w:r>
      <w:proofErr w:type="spellEnd"/>
      <w:r w:rsidRPr="007D11F5">
        <w:rPr>
          <w:rFonts w:ascii="Calibri" w:hAnsi="Calibri"/>
          <w:sz w:val="22"/>
          <w:szCs w:val="22"/>
        </w:rPr>
        <w:t xml:space="preserve"> da </w:t>
      </w:r>
      <w:proofErr w:type="spellStart"/>
      <w:r w:rsidRPr="007D11F5">
        <w:rPr>
          <w:rFonts w:ascii="Calibri" w:hAnsi="Calibri"/>
          <w:sz w:val="22"/>
          <w:szCs w:val="22"/>
        </w:rPr>
        <w:t>pessoa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jurídica</w:t>
      </w:r>
      <w:proofErr w:type="spellEnd"/>
      <w:r w:rsidRPr="007D11F5">
        <w:rPr>
          <w:rFonts w:ascii="Calibri" w:hAnsi="Calibri"/>
          <w:sz w:val="22"/>
          <w:szCs w:val="22"/>
        </w:rPr>
        <w:t>), CNPJ nº. ........</w:t>
      </w:r>
      <w:proofErr w:type="spellStart"/>
      <w:r w:rsidRPr="007D11F5">
        <w:rPr>
          <w:rFonts w:ascii="Calibri" w:hAnsi="Calibri"/>
          <w:sz w:val="22"/>
          <w:szCs w:val="22"/>
        </w:rPr>
        <w:t>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......, DECLARO, sob as </w:t>
      </w:r>
      <w:proofErr w:type="spellStart"/>
      <w:r w:rsidRPr="007D11F5">
        <w:rPr>
          <w:rFonts w:ascii="Calibri" w:hAnsi="Calibri"/>
          <w:sz w:val="22"/>
          <w:szCs w:val="22"/>
        </w:rPr>
        <w:t>penas</w:t>
      </w:r>
      <w:proofErr w:type="spellEnd"/>
      <w:r w:rsidRPr="007D11F5">
        <w:rPr>
          <w:rFonts w:ascii="Calibri" w:hAnsi="Calibri"/>
          <w:sz w:val="22"/>
          <w:szCs w:val="22"/>
        </w:rPr>
        <w:t xml:space="preserve"> da lei, que </w:t>
      </w:r>
      <w:proofErr w:type="gramStart"/>
      <w:r w:rsidRPr="007D11F5">
        <w:rPr>
          <w:rFonts w:ascii="Calibri" w:hAnsi="Calibri"/>
          <w:sz w:val="22"/>
          <w:szCs w:val="22"/>
        </w:rPr>
        <w:t>a</w:t>
      </w:r>
      <w:proofErr w:type="gram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empresa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cumpre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plenamente</w:t>
      </w:r>
      <w:proofErr w:type="spellEnd"/>
      <w:r w:rsidRPr="007D11F5">
        <w:rPr>
          <w:rFonts w:ascii="Calibri" w:hAnsi="Calibri"/>
          <w:sz w:val="22"/>
          <w:szCs w:val="22"/>
        </w:rPr>
        <w:t xml:space="preserve"> as </w:t>
      </w:r>
      <w:proofErr w:type="spellStart"/>
      <w:r w:rsidRPr="007D11F5">
        <w:rPr>
          <w:rFonts w:ascii="Calibri" w:hAnsi="Calibri"/>
          <w:sz w:val="22"/>
          <w:szCs w:val="22"/>
        </w:rPr>
        <w:t>exigências</w:t>
      </w:r>
      <w:proofErr w:type="spellEnd"/>
      <w:r w:rsidRPr="007D11F5">
        <w:rPr>
          <w:rFonts w:ascii="Calibri" w:hAnsi="Calibri"/>
          <w:sz w:val="22"/>
          <w:szCs w:val="22"/>
        </w:rPr>
        <w:t xml:space="preserve"> e </w:t>
      </w:r>
      <w:proofErr w:type="spellStart"/>
      <w:r w:rsidRPr="007D11F5">
        <w:rPr>
          <w:rFonts w:ascii="Calibri" w:hAnsi="Calibri"/>
          <w:sz w:val="22"/>
          <w:szCs w:val="22"/>
        </w:rPr>
        <w:t>os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requisitos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sz w:val="22"/>
          <w:szCs w:val="22"/>
        </w:rPr>
        <w:t>habilitação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previstos</w:t>
      </w:r>
      <w:proofErr w:type="spellEnd"/>
      <w:r w:rsidRPr="007D11F5">
        <w:rPr>
          <w:rFonts w:ascii="Calibri" w:hAnsi="Calibri"/>
          <w:sz w:val="22"/>
          <w:szCs w:val="22"/>
        </w:rPr>
        <w:t xml:space="preserve"> no </w:t>
      </w:r>
      <w:proofErr w:type="spellStart"/>
      <w:r w:rsidRPr="007D11F5">
        <w:rPr>
          <w:rFonts w:ascii="Calibri" w:hAnsi="Calibri"/>
          <w:sz w:val="22"/>
          <w:szCs w:val="22"/>
        </w:rPr>
        <w:t>instrumento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convocatório</w:t>
      </w:r>
      <w:proofErr w:type="spellEnd"/>
      <w:r w:rsidRPr="007D11F5">
        <w:rPr>
          <w:rFonts w:ascii="Calibri" w:hAnsi="Calibri"/>
          <w:sz w:val="22"/>
          <w:szCs w:val="22"/>
        </w:rPr>
        <w:t xml:space="preserve"> do </w:t>
      </w:r>
      <w:proofErr w:type="spellStart"/>
      <w:r w:rsidRPr="00701937">
        <w:rPr>
          <w:rFonts w:ascii="Calibri" w:hAnsi="Calibri"/>
          <w:b/>
          <w:sz w:val="22"/>
          <w:szCs w:val="22"/>
        </w:rPr>
        <w:t>Pregão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r w:rsidRPr="007D11F5">
        <w:rPr>
          <w:rFonts w:ascii="Calibri" w:hAnsi="Calibri"/>
          <w:b/>
          <w:sz w:val="22"/>
          <w:szCs w:val="22"/>
        </w:rPr>
        <w:t>nº.</w:t>
      </w:r>
      <w:r>
        <w:rPr>
          <w:rFonts w:ascii="Calibri" w:hAnsi="Calibri"/>
          <w:b/>
          <w:sz w:val="22"/>
          <w:szCs w:val="22"/>
        </w:rPr>
        <w:t xml:space="preserve"> 008/2023</w:t>
      </w:r>
      <w:r w:rsidRPr="007D11F5">
        <w:rPr>
          <w:rFonts w:ascii="Calibri" w:hAnsi="Calibri"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sz w:val="22"/>
          <w:szCs w:val="22"/>
        </w:rPr>
        <w:t>realizado</w:t>
      </w:r>
      <w:proofErr w:type="spellEnd"/>
      <w:r w:rsidRPr="007D11F5">
        <w:rPr>
          <w:rFonts w:ascii="Calibri" w:hAnsi="Calibri"/>
          <w:sz w:val="22"/>
          <w:szCs w:val="22"/>
        </w:rPr>
        <w:t xml:space="preserve"> pela </w:t>
      </w:r>
      <w:proofErr w:type="spellStart"/>
      <w:r w:rsidRPr="007D11F5">
        <w:rPr>
          <w:rFonts w:ascii="Calibri" w:hAnsi="Calibri"/>
          <w:sz w:val="22"/>
          <w:szCs w:val="22"/>
        </w:rPr>
        <w:t>Prefeitura</w:t>
      </w:r>
      <w:proofErr w:type="spellEnd"/>
      <w:r w:rsidRPr="007D11F5">
        <w:rPr>
          <w:rFonts w:ascii="Calibri" w:hAnsi="Calibri"/>
          <w:sz w:val="22"/>
          <w:szCs w:val="22"/>
        </w:rPr>
        <w:t xml:space="preserve"> Municipal de Taquarituba/SP, </w:t>
      </w:r>
      <w:proofErr w:type="spellStart"/>
      <w:r w:rsidRPr="007D11F5">
        <w:rPr>
          <w:rFonts w:ascii="Calibri" w:hAnsi="Calibri"/>
          <w:sz w:val="22"/>
          <w:szCs w:val="22"/>
        </w:rPr>
        <w:t>inexistindo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qualquer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fato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impeditivo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sz w:val="22"/>
          <w:szCs w:val="22"/>
        </w:rPr>
        <w:t>sua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participação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neste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certame</w:t>
      </w:r>
      <w:proofErr w:type="spellEnd"/>
      <w:r w:rsidRPr="007D11F5">
        <w:rPr>
          <w:rFonts w:ascii="Calibri" w:hAnsi="Calibri"/>
          <w:sz w:val="22"/>
          <w:szCs w:val="22"/>
        </w:rPr>
        <w:t>.</w:t>
      </w:r>
    </w:p>
    <w:p w14:paraId="46A252FD" w14:textId="77777777" w:rsidR="008343EB" w:rsidRPr="007D11F5" w:rsidRDefault="008343EB" w:rsidP="008343EB">
      <w:pPr>
        <w:pStyle w:val="Recuodecorpodetexto"/>
        <w:spacing w:line="360" w:lineRule="auto"/>
        <w:ind w:left="2" w:right="-79"/>
        <w:rPr>
          <w:rFonts w:ascii="Calibri" w:hAnsi="Calibri"/>
          <w:sz w:val="22"/>
          <w:szCs w:val="22"/>
        </w:rPr>
      </w:pPr>
    </w:p>
    <w:p w14:paraId="5C568821" w14:textId="77777777" w:rsidR="008343EB" w:rsidRPr="007D11F5" w:rsidRDefault="008343EB" w:rsidP="00E86DC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7D11F5">
        <w:rPr>
          <w:rFonts w:ascii="Calibri" w:hAnsi="Calibri"/>
          <w:b/>
          <w:i/>
          <w:sz w:val="22"/>
          <w:szCs w:val="22"/>
        </w:rPr>
        <w:t>RESSALVA</w:t>
      </w:r>
      <w:r w:rsidRPr="007D11F5">
        <w:rPr>
          <w:rFonts w:ascii="Calibri" w:hAnsi="Calibri"/>
          <w:i/>
          <w:sz w:val="22"/>
          <w:szCs w:val="22"/>
        </w:rPr>
        <w:t xml:space="preserve">: </w:t>
      </w:r>
      <w:proofErr w:type="spellStart"/>
      <w:r w:rsidRPr="007D11F5">
        <w:rPr>
          <w:rFonts w:ascii="Calibri" w:hAnsi="Calibri"/>
          <w:i/>
          <w:sz w:val="22"/>
          <w:szCs w:val="22"/>
        </w:rPr>
        <w:t>apresenta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restrição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na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documentação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i/>
          <w:sz w:val="22"/>
          <w:szCs w:val="22"/>
        </w:rPr>
        <w:t>regularidade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fiscal, </w:t>
      </w:r>
      <w:proofErr w:type="spellStart"/>
      <w:r w:rsidRPr="007D11F5">
        <w:rPr>
          <w:rFonts w:ascii="Calibri" w:hAnsi="Calibri"/>
          <w:i/>
          <w:sz w:val="22"/>
          <w:szCs w:val="22"/>
        </w:rPr>
        <w:t>porém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i/>
          <w:sz w:val="22"/>
          <w:szCs w:val="22"/>
        </w:rPr>
        <w:t>por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se </w:t>
      </w:r>
      <w:proofErr w:type="spellStart"/>
      <w:r w:rsidRPr="007D11F5">
        <w:rPr>
          <w:rFonts w:ascii="Calibri" w:hAnsi="Calibri"/>
          <w:i/>
          <w:sz w:val="22"/>
          <w:szCs w:val="22"/>
        </w:rPr>
        <w:t>tratar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i/>
          <w:sz w:val="22"/>
          <w:szCs w:val="22"/>
        </w:rPr>
        <w:t>microempresa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ou </w:t>
      </w:r>
      <w:proofErr w:type="spellStart"/>
      <w:r w:rsidRPr="007D11F5">
        <w:rPr>
          <w:rFonts w:ascii="Calibri" w:hAnsi="Calibri"/>
          <w:i/>
          <w:sz w:val="22"/>
          <w:szCs w:val="22"/>
        </w:rPr>
        <w:t>empresa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i/>
          <w:sz w:val="22"/>
          <w:szCs w:val="22"/>
        </w:rPr>
        <w:t>pequeno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porte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i/>
          <w:sz w:val="22"/>
          <w:szCs w:val="22"/>
        </w:rPr>
        <w:t>opta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por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participar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da </w:t>
      </w:r>
      <w:proofErr w:type="spellStart"/>
      <w:r w:rsidRPr="007D11F5">
        <w:rPr>
          <w:rFonts w:ascii="Calibri" w:hAnsi="Calibri"/>
          <w:i/>
          <w:sz w:val="22"/>
          <w:szCs w:val="22"/>
        </w:rPr>
        <w:t>licitação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e </w:t>
      </w:r>
      <w:proofErr w:type="spellStart"/>
      <w:r w:rsidRPr="007D11F5">
        <w:rPr>
          <w:rFonts w:ascii="Calibri" w:hAnsi="Calibri"/>
          <w:i/>
          <w:sz w:val="22"/>
          <w:szCs w:val="22"/>
        </w:rPr>
        <w:t>regularizar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a </w:t>
      </w:r>
      <w:proofErr w:type="spellStart"/>
      <w:r w:rsidRPr="007D11F5">
        <w:rPr>
          <w:rFonts w:ascii="Calibri" w:hAnsi="Calibri"/>
          <w:i/>
          <w:sz w:val="22"/>
          <w:szCs w:val="22"/>
        </w:rPr>
        <w:t>documentação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no </w:t>
      </w:r>
      <w:proofErr w:type="spellStart"/>
      <w:r w:rsidRPr="007D11F5">
        <w:rPr>
          <w:rFonts w:ascii="Calibri" w:hAnsi="Calibri"/>
          <w:i/>
          <w:sz w:val="22"/>
          <w:szCs w:val="22"/>
        </w:rPr>
        <w:t>prazo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estabelecido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no </w:t>
      </w:r>
      <w:proofErr w:type="spellStart"/>
      <w:r w:rsidRPr="007D11F5">
        <w:rPr>
          <w:rFonts w:ascii="Calibri" w:hAnsi="Calibri"/>
          <w:i/>
          <w:sz w:val="22"/>
          <w:szCs w:val="22"/>
        </w:rPr>
        <w:t>edital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i/>
          <w:sz w:val="22"/>
          <w:szCs w:val="22"/>
        </w:rPr>
        <w:t>caso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apresente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a </w:t>
      </w:r>
      <w:proofErr w:type="spellStart"/>
      <w:r w:rsidRPr="007D11F5">
        <w:rPr>
          <w:rFonts w:ascii="Calibri" w:hAnsi="Calibri"/>
          <w:i/>
          <w:sz w:val="22"/>
          <w:szCs w:val="22"/>
        </w:rPr>
        <w:t>proposta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i/>
          <w:sz w:val="22"/>
          <w:szCs w:val="22"/>
        </w:rPr>
        <w:t>menor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preço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i/>
          <w:sz w:val="22"/>
          <w:szCs w:val="22"/>
        </w:rPr>
        <w:t>ciente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da </w:t>
      </w:r>
      <w:proofErr w:type="spellStart"/>
      <w:r w:rsidRPr="007D11F5">
        <w:rPr>
          <w:rFonts w:ascii="Calibri" w:hAnsi="Calibri"/>
          <w:i/>
          <w:sz w:val="22"/>
          <w:szCs w:val="22"/>
        </w:rPr>
        <w:t>aplicação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das </w:t>
      </w:r>
      <w:proofErr w:type="spellStart"/>
      <w:r w:rsidRPr="007D11F5">
        <w:rPr>
          <w:rFonts w:ascii="Calibri" w:hAnsi="Calibri"/>
          <w:i/>
          <w:sz w:val="22"/>
          <w:szCs w:val="22"/>
        </w:rPr>
        <w:t>sanções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estabelecidas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no </w:t>
      </w:r>
      <w:proofErr w:type="spellStart"/>
      <w:r w:rsidRPr="007D11F5">
        <w:rPr>
          <w:rFonts w:ascii="Calibri" w:hAnsi="Calibri"/>
          <w:i/>
          <w:sz w:val="22"/>
          <w:szCs w:val="22"/>
        </w:rPr>
        <w:t>instrumento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convocatório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caso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não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a regularize </w:t>
      </w:r>
      <w:proofErr w:type="spellStart"/>
      <w:r w:rsidRPr="007D11F5">
        <w:rPr>
          <w:rFonts w:ascii="Calibri" w:hAnsi="Calibri"/>
          <w:i/>
          <w:sz w:val="22"/>
          <w:szCs w:val="22"/>
        </w:rPr>
        <w:t>tempestivamente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7D11F5">
        <w:rPr>
          <w:rFonts w:ascii="Calibri" w:hAnsi="Calibri"/>
          <w:i/>
          <w:sz w:val="22"/>
          <w:szCs w:val="22"/>
        </w:rPr>
        <w:t xml:space="preserve">(  </w:t>
      </w:r>
      <w:r>
        <w:rPr>
          <w:rFonts w:ascii="Calibri" w:hAnsi="Calibri"/>
          <w:i/>
          <w:sz w:val="22"/>
          <w:szCs w:val="22"/>
        </w:rPr>
        <w:t>)</w:t>
      </w:r>
      <w:proofErr w:type="gramEnd"/>
      <w:r w:rsidRPr="007D11F5">
        <w:rPr>
          <w:rFonts w:ascii="Calibri" w:hAnsi="Calibri"/>
          <w:i/>
          <w:sz w:val="22"/>
          <w:szCs w:val="22"/>
        </w:rPr>
        <w:t>.</w:t>
      </w:r>
    </w:p>
    <w:p w14:paraId="7EB13A1E" w14:textId="77777777" w:rsidR="008343EB" w:rsidRPr="007D11F5" w:rsidRDefault="008343EB" w:rsidP="008343EB">
      <w:pPr>
        <w:ind w:right="-1"/>
        <w:jc w:val="both"/>
        <w:rPr>
          <w:rFonts w:ascii="Calibri" w:hAnsi="Calibri"/>
          <w:sz w:val="22"/>
          <w:szCs w:val="22"/>
        </w:rPr>
      </w:pPr>
    </w:p>
    <w:p w14:paraId="700F92D2" w14:textId="77777777" w:rsidR="008343EB" w:rsidRDefault="008343EB" w:rsidP="008343EB">
      <w:pPr>
        <w:tabs>
          <w:tab w:val="left" w:pos="0"/>
        </w:tabs>
        <w:spacing w:line="480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 xml:space="preserve">..................., ....... de .......... de </w:t>
      </w:r>
      <w:r>
        <w:rPr>
          <w:rFonts w:ascii="Calibri" w:hAnsi="Calibri"/>
          <w:sz w:val="22"/>
          <w:szCs w:val="22"/>
        </w:rPr>
        <w:t>2023.</w:t>
      </w:r>
    </w:p>
    <w:p w14:paraId="2080814B" w14:textId="77777777" w:rsidR="008343EB" w:rsidRPr="007D11F5" w:rsidRDefault="008343EB" w:rsidP="008343EB">
      <w:pPr>
        <w:tabs>
          <w:tab w:val="left" w:pos="0"/>
        </w:tabs>
        <w:spacing w:line="480" w:lineRule="auto"/>
        <w:jc w:val="center"/>
        <w:rPr>
          <w:rFonts w:ascii="Calibri" w:hAnsi="Calibri"/>
          <w:sz w:val="22"/>
          <w:szCs w:val="22"/>
        </w:rPr>
      </w:pPr>
    </w:p>
    <w:p w14:paraId="7CECEF96" w14:textId="77777777" w:rsidR="008343EB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__________________________________</w:t>
      </w:r>
    </w:p>
    <w:p w14:paraId="28B0496D" w14:textId="77777777" w:rsidR="008343EB" w:rsidRPr="007D11F5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 xml:space="preserve">Nome e </w:t>
      </w:r>
      <w:proofErr w:type="spellStart"/>
      <w:r w:rsidRPr="007D11F5">
        <w:rPr>
          <w:rFonts w:ascii="Calibri" w:hAnsi="Calibri"/>
          <w:sz w:val="22"/>
          <w:szCs w:val="22"/>
        </w:rPr>
        <w:t>assinatura</w:t>
      </w:r>
      <w:proofErr w:type="spellEnd"/>
      <w:r w:rsidRPr="007D11F5">
        <w:rPr>
          <w:rFonts w:ascii="Calibri" w:hAnsi="Calibri"/>
          <w:sz w:val="22"/>
          <w:szCs w:val="22"/>
        </w:rPr>
        <w:t xml:space="preserve"> do </w:t>
      </w:r>
      <w:proofErr w:type="spellStart"/>
      <w:r w:rsidRPr="007D11F5">
        <w:rPr>
          <w:rFonts w:ascii="Calibri" w:hAnsi="Calibri"/>
          <w:sz w:val="22"/>
          <w:szCs w:val="22"/>
        </w:rPr>
        <w:t>representante</w:t>
      </w:r>
      <w:proofErr w:type="spellEnd"/>
    </w:p>
    <w:p w14:paraId="0DFD9EDC" w14:textId="77777777" w:rsidR="008343EB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RG nº....................</w:t>
      </w:r>
    </w:p>
    <w:p w14:paraId="55C4239B" w14:textId="77777777" w:rsidR="008343EB" w:rsidRPr="007D11F5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096C84C" w14:textId="77777777" w:rsidR="008343EB" w:rsidRDefault="008343EB" w:rsidP="008343EB">
      <w:pPr>
        <w:tabs>
          <w:tab w:val="left" w:pos="0"/>
        </w:tabs>
        <w:rPr>
          <w:rFonts w:ascii="Calibri" w:hAnsi="Calibri"/>
        </w:rPr>
      </w:pPr>
    </w:p>
    <w:p w14:paraId="138F0765" w14:textId="77777777" w:rsidR="008343EB" w:rsidRPr="00695AE8" w:rsidRDefault="008343EB" w:rsidP="008343EB">
      <w:pPr>
        <w:tabs>
          <w:tab w:val="left" w:pos="0"/>
        </w:tabs>
        <w:rPr>
          <w:rFonts w:ascii="Calibri" w:hAnsi="Calibri"/>
        </w:rPr>
      </w:pPr>
    </w:p>
    <w:p w14:paraId="711B63DD" w14:textId="77777777" w:rsidR="008343EB" w:rsidRPr="00695AE8" w:rsidRDefault="008343EB" w:rsidP="008343EB">
      <w:pPr>
        <w:tabs>
          <w:tab w:val="left" w:pos="0"/>
        </w:tabs>
        <w:jc w:val="both"/>
        <w:rPr>
          <w:rFonts w:ascii="Calibri" w:hAnsi="Calibri"/>
        </w:rPr>
      </w:pPr>
      <w:r w:rsidRPr="00E173A8">
        <w:rPr>
          <w:rFonts w:ascii="Calibri" w:hAnsi="Calibri" w:cs="Calibri"/>
          <w:b/>
          <w:i/>
          <w:color w:val="FF000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</w:rPr>
        <w:t xml:space="preserve"> EMPRESA</w:t>
      </w:r>
      <w:r w:rsidRPr="00E173A8">
        <w:rPr>
          <w:rFonts w:ascii="Calibri" w:hAnsi="Calibri" w:cs="Calibri"/>
          <w:b/>
          <w:color w:val="FF0000"/>
        </w:rPr>
        <w:t>.</w:t>
      </w:r>
    </w:p>
    <w:p w14:paraId="0EF456E1" w14:textId="77777777" w:rsidR="00F91A33" w:rsidRDefault="008343EB" w:rsidP="00F91A33">
      <w:pPr>
        <w:jc w:val="both"/>
        <w:rPr>
          <w:rFonts w:ascii="Calibri" w:hAnsi="Calibri" w:cs="Calibri"/>
          <w:b/>
          <w:bCs/>
          <w:i/>
          <w:color w:val="FF0000"/>
        </w:rPr>
      </w:pPr>
      <w:r w:rsidRPr="00EF7DBF">
        <w:rPr>
          <w:rFonts w:ascii="Calibri" w:hAnsi="Calibri" w:cs="Calibri"/>
          <w:b/>
          <w:bCs/>
          <w:i/>
          <w:color w:val="FF0000"/>
        </w:rPr>
        <w:t>ENTREGAR AO PREGOEIRO FORA DOS ENVELOPES, PARA CREDENCIAMENTO.</w:t>
      </w:r>
    </w:p>
    <w:p w14:paraId="2B03EAD3" w14:textId="77777777" w:rsidR="00F91A33" w:rsidRDefault="00F91A33">
      <w:pPr>
        <w:rPr>
          <w:rFonts w:ascii="Calibri" w:hAnsi="Calibri" w:cs="Calibri"/>
          <w:b/>
          <w:bCs/>
          <w:i/>
          <w:color w:val="FF0000"/>
        </w:rPr>
      </w:pPr>
      <w:r>
        <w:rPr>
          <w:rFonts w:ascii="Calibri" w:hAnsi="Calibri" w:cs="Calibri"/>
          <w:b/>
          <w:bCs/>
          <w:i/>
          <w:color w:val="FF0000"/>
        </w:rPr>
        <w:br w:type="page"/>
      </w:r>
    </w:p>
    <w:p w14:paraId="29A5E7A7" w14:textId="4EB5AEE8" w:rsidR="008343EB" w:rsidRPr="00F91A33" w:rsidRDefault="008343EB" w:rsidP="00F91A33">
      <w:pPr>
        <w:jc w:val="center"/>
        <w:rPr>
          <w:rFonts w:ascii="Calibri" w:hAnsi="Calibri" w:cs="Calibri"/>
          <w:b/>
          <w:bCs/>
          <w:i/>
          <w:color w:val="FF0000"/>
        </w:rPr>
      </w:pPr>
      <w:r w:rsidRPr="00FE296A">
        <w:rPr>
          <w:rFonts w:ascii="Calibri" w:hAnsi="Calibri"/>
          <w:b/>
          <w:sz w:val="24"/>
          <w:szCs w:val="24"/>
        </w:rPr>
        <w:lastRenderedPageBreak/>
        <w:t>ANEXO IV</w:t>
      </w:r>
    </w:p>
    <w:p w14:paraId="3F2206D4" w14:textId="77777777" w:rsidR="00E86DC1" w:rsidRPr="00FE296A" w:rsidRDefault="00E86DC1" w:rsidP="00E86DC1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r w:rsidRPr="00FE296A">
        <w:rPr>
          <w:rFonts w:ascii="Calibri" w:hAnsi="Calibri"/>
          <w:b/>
          <w:sz w:val="24"/>
          <w:szCs w:val="24"/>
        </w:rPr>
        <w:t>DECLARAÇÃO – CUMPRIMENTO DO INCISO XXXIII do ART. 7º da CONSTITUIÇÃO FEDERAL</w:t>
      </w:r>
    </w:p>
    <w:p w14:paraId="5CB4B5B4" w14:textId="3F75338D" w:rsidR="008343EB" w:rsidRPr="00950850" w:rsidRDefault="00E86DC1" w:rsidP="00E86DC1">
      <w:pPr>
        <w:pStyle w:val="Ttulo1"/>
        <w:jc w:val="center"/>
        <w:rPr>
          <w:rFonts w:ascii="Calibri" w:hAnsi="Calibri"/>
          <w:bCs/>
          <w:i/>
          <w:iCs/>
          <w:sz w:val="24"/>
          <w:szCs w:val="24"/>
        </w:rPr>
      </w:pPr>
      <w:r w:rsidRPr="00950850">
        <w:rPr>
          <w:rFonts w:ascii="Calibri" w:hAnsi="Calibri"/>
          <w:bCs/>
          <w:i/>
          <w:iCs/>
          <w:sz w:val="24"/>
          <w:szCs w:val="24"/>
        </w:rPr>
        <w:t>(MODELO)</w:t>
      </w:r>
    </w:p>
    <w:p w14:paraId="1BAB9189" w14:textId="77777777" w:rsidR="008343EB" w:rsidRPr="00FE296A" w:rsidRDefault="008343EB" w:rsidP="008343EB">
      <w:pPr>
        <w:rPr>
          <w:rFonts w:ascii="Calibri" w:hAnsi="Calibri"/>
          <w:sz w:val="24"/>
          <w:szCs w:val="24"/>
        </w:rPr>
      </w:pPr>
    </w:p>
    <w:p w14:paraId="47203181" w14:textId="718F9D9B" w:rsidR="00F91A33" w:rsidRPr="00F91A33" w:rsidRDefault="00F91A33" w:rsidP="00F91A33">
      <w:pPr>
        <w:pStyle w:val="Corpodetexto"/>
        <w:rPr>
          <w:rFonts w:ascii="Calibri" w:hAnsi="Calibri"/>
          <w:b/>
          <w:bCs/>
          <w:sz w:val="24"/>
          <w:szCs w:val="24"/>
        </w:rPr>
      </w:pPr>
      <w:r w:rsidRPr="00F91A33">
        <w:rPr>
          <w:rFonts w:ascii="Calibri" w:hAnsi="Calibri"/>
          <w:b/>
          <w:bCs/>
          <w:sz w:val="24"/>
          <w:szCs w:val="24"/>
        </w:rPr>
        <w:t xml:space="preserve">PREGÃO PRESENCIAL – REGISTRO DE PREÇOS </w:t>
      </w:r>
      <w:r w:rsidR="00950850">
        <w:rPr>
          <w:rFonts w:ascii="Calibri" w:hAnsi="Calibri"/>
          <w:b/>
          <w:bCs/>
          <w:sz w:val="24"/>
          <w:szCs w:val="24"/>
        </w:rPr>
        <w:t>N</w:t>
      </w:r>
      <w:r w:rsidRPr="00F91A33">
        <w:rPr>
          <w:rFonts w:ascii="Calibri" w:hAnsi="Calibri"/>
          <w:b/>
          <w:bCs/>
          <w:sz w:val="24"/>
          <w:szCs w:val="24"/>
        </w:rPr>
        <w:t>º 008/2023</w:t>
      </w:r>
    </w:p>
    <w:p w14:paraId="391809B7" w14:textId="26FEDEE6" w:rsidR="00F91A33" w:rsidRPr="00F91A33" w:rsidRDefault="00F91A33" w:rsidP="00F91A33">
      <w:pPr>
        <w:pStyle w:val="Corpodetexto"/>
        <w:rPr>
          <w:rFonts w:ascii="Calibri" w:hAnsi="Calibri"/>
          <w:b/>
          <w:bCs/>
          <w:sz w:val="24"/>
          <w:szCs w:val="24"/>
        </w:rPr>
      </w:pPr>
      <w:r w:rsidRPr="00F91A33">
        <w:rPr>
          <w:rFonts w:ascii="Calibri" w:hAnsi="Calibri"/>
          <w:b/>
          <w:bCs/>
          <w:sz w:val="24"/>
          <w:szCs w:val="24"/>
        </w:rPr>
        <w:t>PROCESSO ADM. LICITAT</w:t>
      </w:r>
      <w:r w:rsidR="00950850">
        <w:rPr>
          <w:rFonts w:ascii="Calibri" w:hAnsi="Calibri"/>
          <w:b/>
          <w:bCs/>
          <w:sz w:val="24"/>
          <w:szCs w:val="24"/>
        </w:rPr>
        <w:t>Ó</w:t>
      </w:r>
      <w:r w:rsidRPr="00F91A33">
        <w:rPr>
          <w:rFonts w:ascii="Calibri" w:hAnsi="Calibri"/>
          <w:b/>
          <w:bCs/>
          <w:sz w:val="24"/>
          <w:szCs w:val="24"/>
        </w:rPr>
        <w:t xml:space="preserve">RIO </w:t>
      </w:r>
      <w:r>
        <w:rPr>
          <w:rFonts w:ascii="Calibri" w:hAnsi="Calibri"/>
          <w:b/>
          <w:bCs/>
          <w:sz w:val="24"/>
          <w:szCs w:val="24"/>
        </w:rPr>
        <w:t>N</w:t>
      </w:r>
      <w:r w:rsidRPr="00F91A33">
        <w:rPr>
          <w:rFonts w:ascii="Calibri" w:hAnsi="Calibri"/>
          <w:b/>
          <w:bCs/>
          <w:sz w:val="24"/>
          <w:szCs w:val="24"/>
        </w:rPr>
        <w:t>º 045/2023</w:t>
      </w:r>
    </w:p>
    <w:p w14:paraId="663AF173" w14:textId="77777777" w:rsidR="008343EB" w:rsidRPr="00FE296A" w:rsidRDefault="008343EB" w:rsidP="008343EB">
      <w:pPr>
        <w:pStyle w:val="Corpodetexto"/>
        <w:ind w:left="3200"/>
        <w:rPr>
          <w:rFonts w:ascii="Calibri" w:hAnsi="Calibri"/>
          <w:b/>
          <w:sz w:val="24"/>
          <w:szCs w:val="24"/>
        </w:rPr>
      </w:pPr>
    </w:p>
    <w:p w14:paraId="08C81AFF" w14:textId="77777777" w:rsidR="008343EB" w:rsidRDefault="008343EB" w:rsidP="008343EB">
      <w:pPr>
        <w:ind w:right="-1"/>
        <w:jc w:val="both"/>
        <w:rPr>
          <w:rFonts w:ascii="Calibri" w:hAnsi="Calibri"/>
          <w:sz w:val="22"/>
          <w:szCs w:val="22"/>
        </w:rPr>
      </w:pPr>
    </w:p>
    <w:p w14:paraId="7FC06C98" w14:textId="77777777" w:rsidR="008343EB" w:rsidRPr="007D11F5" w:rsidRDefault="008343EB" w:rsidP="008343EB">
      <w:pPr>
        <w:ind w:right="-1"/>
        <w:jc w:val="both"/>
        <w:rPr>
          <w:rFonts w:ascii="Calibri" w:hAnsi="Calibri"/>
          <w:sz w:val="22"/>
          <w:szCs w:val="22"/>
        </w:rPr>
      </w:pPr>
    </w:p>
    <w:p w14:paraId="1412F9C2" w14:textId="77777777" w:rsidR="008343EB" w:rsidRPr="007D11F5" w:rsidRDefault="008343EB" w:rsidP="00F91A33">
      <w:pPr>
        <w:pStyle w:val="Corpodetexto"/>
        <w:spacing w:line="360" w:lineRule="auto"/>
        <w:jc w:val="both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...............xxxx</w:t>
      </w:r>
      <w:proofErr w:type="gramStart"/>
      <w:r w:rsidRPr="007D11F5">
        <w:rPr>
          <w:rFonts w:ascii="Calibri" w:hAnsi="Calibri"/>
          <w:sz w:val="22"/>
          <w:szCs w:val="22"/>
        </w:rPr>
        <w:t>.......,...............</w:t>
      </w:r>
      <w:proofErr w:type="gramEnd"/>
      <w:r w:rsidRPr="007D11F5">
        <w:rPr>
          <w:rFonts w:ascii="Calibri" w:hAnsi="Calibri"/>
          <w:sz w:val="22"/>
          <w:szCs w:val="22"/>
        </w:rPr>
        <w:t xml:space="preserve">xxxxxxxxxxxxxxxx...................................................................... </w:t>
      </w:r>
      <w:proofErr w:type="spellStart"/>
      <w:r w:rsidRPr="007D11F5">
        <w:rPr>
          <w:rFonts w:ascii="Calibri" w:hAnsi="Calibri"/>
          <w:sz w:val="22"/>
          <w:szCs w:val="22"/>
        </w:rPr>
        <w:t>inscrita</w:t>
      </w:r>
      <w:proofErr w:type="spellEnd"/>
      <w:r w:rsidRPr="007D11F5">
        <w:rPr>
          <w:rFonts w:ascii="Calibri" w:hAnsi="Calibri"/>
          <w:sz w:val="22"/>
          <w:szCs w:val="22"/>
        </w:rPr>
        <w:t xml:space="preserve"> no CNPJ ou CPF sob </w:t>
      </w:r>
      <w:proofErr w:type="spellStart"/>
      <w:r w:rsidRPr="007D11F5">
        <w:rPr>
          <w:rFonts w:ascii="Calibri" w:hAnsi="Calibri"/>
          <w:sz w:val="22"/>
          <w:szCs w:val="22"/>
        </w:rPr>
        <w:t>o n</w:t>
      </w:r>
      <w:proofErr w:type="spellEnd"/>
      <w:r w:rsidRPr="007D11F5">
        <w:rPr>
          <w:rFonts w:ascii="Calibri" w:hAnsi="Calibri"/>
          <w:sz w:val="22"/>
          <w:szCs w:val="22"/>
        </w:rPr>
        <w:t>º</w:t>
      </w:r>
      <w:proofErr w:type="gramStart"/>
      <w:r w:rsidRPr="007D11F5">
        <w:rPr>
          <w:rFonts w:ascii="Calibri" w:hAnsi="Calibri"/>
          <w:sz w:val="22"/>
          <w:szCs w:val="22"/>
        </w:rPr>
        <w:t xml:space="preserve"> ..</w:t>
      </w:r>
      <w:proofErr w:type="gramEnd"/>
      <w:r w:rsidRPr="007D11F5">
        <w:rPr>
          <w:rFonts w:ascii="Calibri" w:hAnsi="Calibri"/>
          <w:sz w:val="22"/>
          <w:szCs w:val="22"/>
        </w:rPr>
        <w:t xml:space="preserve"> ..........</w:t>
      </w:r>
      <w:proofErr w:type="spellStart"/>
      <w:r w:rsidRPr="007D11F5">
        <w:rPr>
          <w:rFonts w:ascii="Calibri" w:hAnsi="Calibri"/>
          <w:sz w:val="22"/>
          <w:szCs w:val="22"/>
        </w:rPr>
        <w:t>xxxxxxxxxxxxx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........................ </w:t>
      </w:r>
      <w:proofErr w:type="spellStart"/>
      <w:r w:rsidRPr="007D11F5">
        <w:rPr>
          <w:rFonts w:ascii="Calibri" w:hAnsi="Calibri"/>
          <w:sz w:val="22"/>
          <w:szCs w:val="22"/>
        </w:rPr>
        <w:t>por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intermédio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sz w:val="22"/>
          <w:szCs w:val="22"/>
        </w:rPr>
        <w:t>seu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representante</w:t>
      </w:r>
      <w:proofErr w:type="spellEnd"/>
      <w:r w:rsidRPr="007D11F5">
        <w:rPr>
          <w:rFonts w:ascii="Calibri" w:hAnsi="Calibri"/>
          <w:sz w:val="22"/>
          <w:szCs w:val="22"/>
        </w:rPr>
        <w:t xml:space="preserve"> legal o(a) Sr(a)...............................xxxxxxxxxxxxxxxxxx..........................................., </w:t>
      </w:r>
      <w:proofErr w:type="spellStart"/>
      <w:r w:rsidRPr="007D11F5">
        <w:rPr>
          <w:rFonts w:ascii="Calibri" w:hAnsi="Calibri"/>
          <w:sz w:val="22"/>
          <w:szCs w:val="22"/>
        </w:rPr>
        <w:t>portador</w:t>
      </w:r>
      <w:proofErr w:type="spellEnd"/>
      <w:r w:rsidRPr="007D11F5">
        <w:rPr>
          <w:rFonts w:ascii="Calibri" w:hAnsi="Calibri"/>
          <w:sz w:val="22"/>
          <w:szCs w:val="22"/>
        </w:rPr>
        <w:t xml:space="preserve">(a) da </w:t>
      </w:r>
      <w:proofErr w:type="spellStart"/>
      <w:r w:rsidRPr="007D11F5">
        <w:rPr>
          <w:rFonts w:ascii="Calibri" w:hAnsi="Calibri"/>
          <w:sz w:val="22"/>
          <w:szCs w:val="22"/>
        </w:rPr>
        <w:t>Carteira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sz w:val="22"/>
          <w:szCs w:val="22"/>
        </w:rPr>
        <w:t>Identidade</w:t>
      </w:r>
      <w:proofErr w:type="spellEnd"/>
      <w:r w:rsidRPr="007D11F5">
        <w:rPr>
          <w:rFonts w:ascii="Calibri" w:hAnsi="Calibri"/>
          <w:sz w:val="22"/>
          <w:szCs w:val="22"/>
        </w:rPr>
        <w:t xml:space="preserve"> nº...........</w:t>
      </w:r>
      <w:proofErr w:type="spellStart"/>
      <w:r w:rsidRPr="007D11F5">
        <w:rPr>
          <w:rFonts w:ascii="Calibri" w:hAnsi="Calibri"/>
          <w:sz w:val="22"/>
          <w:szCs w:val="22"/>
        </w:rPr>
        <w:t>xxxxxxxxxxxxxxxxx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....... </w:t>
      </w:r>
      <w:proofErr w:type="spellStart"/>
      <w:r w:rsidRPr="007D11F5">
        <w:rPr>
          <w:rFonts w:ascii="Calibri" w:hAnsi="Calibri"/>
          <w:sz w:val="22"/>
          <w:szCs w:val="22"/>
        </w:rPr>
        <w:t>e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gramStart"/>
      <w:r w:rsidRPr="007D11F5">
        <w:rPr>
          <w:rFonts w:ascii="Calibri" w:hAnsi="Calibri"/>
          <w:sz w:val="22"/>
          <w:szCs w:val="22"/>
        </w:rPr>
        <w:t>do</w:t>
      </w:r>
      <w:proofErr w:type="gramEnd"/>
      <w:r w:rsidRPr="007D11F5">
        <w:rPr>
          <w:rFonts w:ascii="Calibri" w:hAnsi="Calibri"/>
          <w:sz w:val="22"/>
          <w:szCs w:val="22"/>
        </w:rPr>
        <w:t xml:space="preserve"> CPF nº ..............</w:t>
      </w:r>
      <w:proofErr w:type="spellStart"/>
      <w:r w:rsidRPr="007D11F5">
        <w:rPr>
          <w:rFonts w:ascii="Calibri" w:hAnsi="Calibri"/>
          <w:sz w:val="22"/>
          <w:szCs w:val="22"/>
        </w:rPr>
        <w:t>xxxxxxxxxxxxxxx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............, DECLARA, para fins do </w:t>
      </w:r>
      <w:proofErr w:type="spellStart"/>
      <w:r w:rsidRPr="007D11F5">
        <w:rPr>
          <w:rFonts w:ascii="Calibri" w:hAnsi="Calibri"/>
          <w:sz w:val="22"/>
          <w:szCs w:val="22"/>
        </w:rPr>
        <w:t>disposto</w:t>
      </w:r>
      <w:proofErr w:type="spellEnd"/>
      <w:r w:rsidRPr="007D11F5">
        <w:rPr>
          <w:rFonts w:ascii="Calibri" w:hAnsi="Calibri"/>
          <w:sz w:val="22"/>
          <w:szCs w:val="22"/>
        </w:rPr>
        <w:t xml:space="preserve"> no </w:t>
      </w:r>
      <w:proofErr w:type="spellStart"/>
      <w:r w:rsidRPr="007D11F5">
        <w:rPr>
          <w:rFonts w:ascii="Calibri" w:hAnsi="Calibri"/>
          <w:sz w:val="22"/>
          <w:szCs w:val="22"/>
        </w:rPr>
        <w:t>inciso</w:t>
      </w:r>
      <w:proofErr w:type="spellEnd"/>
      <w:r w:rsidRPr="007D11F5">
        <w:rPr>
          <w:rFonts w:ascii="Calibri" w:hAnsi="Calibri"/>
          <w:sz w:val="22"/>
          <w:szCs w:val="22"/>
        </w:rPr>
        <w:t xml:space="preserve"> V do art. 27 da Lei no 8.666, de 21 de </w:t>
      </w:r>
      <w:proofErr w:type="spellStart"/>
      <w:r w:rsidRPr="007D11F5">
        <w:rPr>
          <w:rFonts w:ascii="Calibri" w:hAnsi="Calibri"/>
          <w:sz w:val="22"/>
          <w:szCs w:val="22"/>
        </w:rPr>
        <w:t>junho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1993, </w:t>
      </w:r>
      <w:proofErr w:type="spellStart"/>
      <w:r w:rsidRPr="007D11F5">
        <w:rPr>
          <w:rFonts w:ascii="Calibri" w:hAnsi="Calibri"/>
          <w:sz w:val="22"/>
          <w:szCs w:val="22"/>
        </w:rPr>
        <w:t>acrescido</w:t>
      </w:r>
      <w:proofErr w:type="spellEnd"/>
      <w:r w:rsidRPr="007D11F5">
        <w:rPr>
          <w:rFonts w:ascii="Calibri" w:hAnsi="Calibri"/>
          <w:sz w:val="22"/>
          <w:szCs w:val="22"/>
        </w:rPr>
        <w:t xml:space="preserve"> pela Lei n. 9.854, de 27 de </w:t>
      </w:r>
      <w:proofErr w:type="spellStart"/>
      <w:r w:rsidRPr="007D11F5">
        <w:rPr>
          <w:rFonts w:ascii="Calibri" w:hAnsi="Calibri"/>
          <w:sz w:val="22"/>
          <w:szCs w:val="22"/>
        </w:rPr>
        <w:t>outubro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1999, que </w:t>
      </w:r>
      <w:proofErr w:type="spellStart"/>
      <w:r w:rsidRPr="007D11F5">
        <w:rPr>
          <w:rFonts w:ascii="Calibri" w:hAnsi="Calibri"/>
          <w:sz w:val="22"/>
          <w:szCs w:val="22"/>
        </w:rPr>
        <w:t>não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emprega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menor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sz w:val="22"/>
          <w:szCs w:val="22"/>
        </w:rPr>
        <w:t>dezoito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anos</w:t>
      </w:r>
      <w:proofErr w:type="spellEnd"/>
      <w:r w:rsidRPr="007D11F5">
        <w:rPr>
          <w:rFonts w:ascii="Calibri" w:hAnsi="Calibri"/>
          <w:sz w:val="22"/>
          <w:szCs w:val="22"/>
        </w:rPr>
        <w:t xml:space="preserve"> em </w:t>
      </w:r>
      <w:proofErr w:type="spellStart"/>
      <w:r w:rsidRPr="007D11F5">
        <w:rPr>
          <w:rFonts w:ascii="Calibri" w:hAnsi="Calibri"/>
          <w:sz w:val="22"/>
          <w:szCs w:val="22"/>
        </w:rPr>
        <w:t>trabalho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noturno</w:t>
      </w:r>
      <w:proofErr w:type="spellEnd"/>
      <w:r w:rsidRPr="007D11F5">
        <w:rPr>
          <w:rFonts w:ascii="Calibri" w:hAnsi="Calibri"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sz w:val="22"/>
          <w:szCs w:val="22"/>
        </w:rPr>
        <w:t>perigoso</w:t>
      </w:r>
      <w:proofErr w:type="spellEnd"/>
      <w:r w:rsidRPr="007D11F5">
        <w:rPr>
          <w:rFonts w:ascii="Calibri" w:hAnsi="Calibri"/>
          <w:sz w:val="22"/>
          <w:szCs w:val="22"/>
        </w:rPr>
        <w:t xml:space="preserve"> ou </w:t>
      </w:r>
      <w:proofErr w:type="spellStart"/>
      <w:r w:rsidRPr="007D11F5">
        <w:rPr>
          <w:rFonts w:ascii="Calibri" w:hAnsi="Calibri"/>
          <w:sz w:val="22"/>
          <w:szCs w:val="22"/>
        </w:rPr>
        <w:t>insalubre</w:t>
      </w:r>
      <w:proofErr w:type="spellEnd"/>
      <w:r w:rsidRPr="007D11F5">
        <w:rPr>
          <w:rFonts w:ascii="Calibri" w:hAnsi="Calibri"/>
          <w:sz w:val="22"/>
          <w:szCs w:val="22"/>
        </w:rPr>
        <w:t xml:space="preserve"> e </w:t>
      </w:r>
      <w:proofErr w:type="spellStart"/>
      <w:r w:rsidRPr="007D11F5">
        <w:rPr>
          <w:rFonts w:ascii="Calibri" w:hAnsi="Calibri"/>
          <w:sz w:val="22"/>
          <w:szCs w:val="22"/>
        </w:rPr>
        <w:t>não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emprega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menor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sz w:val="22"/>
          <w:szCs w:val="22"/>
        </w:rPr>
        <w:t>dezesseis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anos</w:t>
      </w:r>
      <w:proofErr w:type="spellEnd"/>
      <w:r w:rsidRPr="007D11F5">
        <w:rPr>
          <w:rFonts w:ascii="Calibri" w:hAnsi="Calibri"/>
          <w:sz w:val="22"/>
          <w:szCs w:val="22"/>
        </w:rPr>
        <w:t>.</w:t>
      </w:r>
    </w:p>
    <w:p w14:paraId="370448BD" w14:textId="77777777" w:rsidR="008343EB" w:rsidRPr="007D11F5" w:rsidRDefault="008343EB" w:rsidP="008343EB">
      <w:pPr>
        <w:pStyle w:val="Corpodetexto"/>
        <w:spacing w:line="360" w:lineRule="auto"/>
        <w:ind w:left="3200"/>
        <w:rPr>
          <w:rFonts w:ascii="Calibri" w:hAnsi="Calibri"/>
          <w:sz w:val="22"/>
          <w:szCs w:val="22"/>
        </w:rPr>
      </w:pPr>
    </w:p>
    <w:p w14:paraId="3A675C84" w14:textId="77777777" w:rsidR="008343EB" w:rsidRPr="007D11F5" w:rsidRDefault="008343EB" w:rsidP="00F91A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i/>
          <w:sz w:val="22"/>
          <w:szCs w:val="22"/>
        </w:rPr>
      </w:pPr>
      <w:proofErr w:type="spellStart"/>
      <w:r w:rsidRPr="007D11F5">
        <w:rPr>
          <w:rFonts w:ascii="Calibri" w:hAnsi="Calibri"/>
          <w:i/>
          <w:sz w:val="22"/>
          <w:szCs w:val="22"/>
        </w:rPr>
        <w:t>Ressalva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: </w:t>
      </w:r>
      <w:proofErr w:type="spellStart"/>
      <w:r w:rsidRPr="007D11F5">
        <w:rPr>
          <w:rFonts w:ascii="Calibri" w:hAnsi="Calibri"/>
          <w:i/>
          <w:sz w:val="22"/>
          <w:szCs w:val="22"/>
        </w:rPr>
        <w:t>emprega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menor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, a </w:t>
      </w:r>
      <w:proofErr w:type="spellStart"/>
      <w:r w:rsidRPr="007D11F5">
        <w:rPr>
          <w:rFonts w:ascii="Calibri" w:hAnsi="Calibri"/>
          <w:i/>
          <w:sz w:val="22"/>
          <w:szCs w:val="22"/>
        </w:rPr>
        <w:t>partir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de quatorze </w:t>
      </w:r>
      <w:proofErr w:type="spellStart"/>
      <w:r w:rsidRPr="007D11F5">
        <w:rPr>
          <w:rFonts w:ascii="Calibri" w:hAnsi="Calibri"/>
          <w:i/>
          <w:sz w:val="22"/>
          <w:szCs w:val="22"/>
        </w:rPr>
        <w:t>anos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i/>
          <w:sz w:val="22"/>
          <w:szCs w:val="22"/>
        </w:rPr>
        <w:t>na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i/>
          <w:sz w:val="22"/>
          <w:szCs w:val="22"/>
        </w:rPr>
        <w:t>condição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i/>
          <w:sz w:val="22"/>
          <w:szCs w:val="22"/>
        </w:rPr>
        <w:t>aprendiz</w:t>
      </w:r>
      <w:proofErr w:type="spellEnd"/>
      <w:r w:rsidRPr="007D11F5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7D11F5">
        <w:rPr>
          <w:rFonts w:ascii="Calibri" w:hAnsi="Calibri"/>
          <w:i/>
          <w:sz w:val="22"/>
          <w:szCs w:val="22"/>
        </w:rPr>
        <w:t>(  )</w:t>
      </w:r>
      <w:proofErr w:type="gramEnd"/>
      <w:r w:rsidRPr="007D11F5">
        <w:rPr>
          <w:rFonts w:ascii="Calibri" w:hAnsi="Calibri"/>
          <w:i/>
          <w:sz w:val="22"/>
          <w:szCs w:val="22"/>
        </w:rPr>
        <w:t xml:space="preserve"> .</w:t>
      </w:r>
    </w:p>
    <w:p w14:paraId="2A551656" w14:textId="77777777" w:rsidR="008343EB" w:rsidRPr="007D11F5" w:rsidRDefault="008343EB" w:rsidP="008343EB">
      <w:pPr>
        <w:ind w:right="-1"/>
        <w:jc w:val="both"/>
        <w:rPr>
          <w:rFonts w:ascii="Calibri" w:hAnsi="Calibri"/>
          <w:sz w:val="22"/>
          <w:szCs w:val="22"/>
        </w:rPr>
      </w:pPr>
    </w:p>
    <w:p w14:paraId="1D46A7AD" w14:textId="77777777" w:rsidR="008343EB" w:rsidRPr="007D11F5" w:rsidRDefault="008343EB" w:rsidP="008343EB">
      <w:pPr>
        <w:ind w:right="-1"/>
        <w:jc w:val="both"/>
        <w:rPr>
          <w:rFonts w:ascii="Calibri" w:hAnsi="Calibri"/>
          <w:sz w:val="22"/>
          <w:szCs w:val="22"/>
        </w:rPr>
      </w:pPr>
    </w:p>
    <w:p w14:paraId="3A9B67CC" w14:textId="77777777" w:rsidR="008343EB" w:rsidRDefault="008343EB" w:rsidP="008343EB">
      <w:pPr>
        <w:tabs>
          <w:tab w:val="left" w:pos="0"/>
        </w:tabs>
        <w:spacing w:line="480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.., ....... de .......... de 2023.</w:t>
      </w:r>
    </w:p>
    <w:p w14:paraId="76E9CFAD" w14:textId="77777777" w:rsidR="008343EB" w:rsidRDefault="008343EB" w:rsidP="008343EB">
      <w:pPr>
        <w:tabs>
          <w:tab w:val="left" w:pos="0"/>
        </w:tabs>
        <w:spacing w:line="480" w:lineRule="auto"/>
        <w:jc w:val="center"/>
        <w:rPr>
          <w:rFonts w:ascii="Calibri" w:hAnsi="Calibri"/>
          <w:sz w:val="22"/>
          <w:szCs w:val="22"/>
        </w:rPr>
      </w:pPr>
    </w:p>
    <w:p w14:paraId="02D1267F" w14:textId="77777777" w:rsidR="008343EB" w:rsidRPr="007D11F5" w:rsidRDefault="008343EB" w:rsidP="008343EB">
      <w:pPr>
        <w:tabs>
          <w:tab w:val="left" w:pos="0"/>
        </w:tabs>
        <w:spacing w:line="480" w:lineRule="auto"/>
        <w:jc w:val="center"/>
        <w:rPr>
          <w:rFonts w:ascii="Calibri" w:hAnsi="Calibri"/>
          <w:sz w:val="22"/>
          <w:szCs w:val="22"/>
        </w:rPr>
      </w:pPr>
    </w:p>
    <w:p w14:paraId="2CBE9959" w14:textId="77777777" w:rsidR="008343EB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__________________________________</w:t>
      </w:r>
    </w:p>
    <w:p w14:paraId="270DC28E" w14:textId="77777777" w:rsidR="008343EB" w:rsidRPr="007D11F5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 xml:space="preserve">Nome e </w:t>
      </w:r>
      <w:proofErr w:type="spellStart"/>
      <w:r w:rsidRPr="007D11F5">
        <w:rPr>
          <w:rFonts w:ascii="Calibri" w:hAnsi="Calibri"/>
          <w:sz w:val="22"/>
          <w:szCs w:val="22"/>
        </w:rPr>
        <w:t>assinatura</w:t>
      </w:r>
      <w:proofErr w:type="spellEnd"/>
      <w:r w:rsidRPr="007D11F5">
        <w:rPr>
          <w:rFonts w:ascii="Calibri" w:hAnsi="Calibri"/>
          <w:sz w:val="22"/>
          <w:szCs w:val="22"/>
        </w:rPr>
        <w:t xml:space="preserve"> do </w:t>
      </w:r>
      <w:proofErr w:type="spellStart"/>
      <w:r w:rsidRPr="007D11F5">
        <w:rPr>
          <w:rFonts w:ascii="Calibri" w:hAnsi="Calibri"/>
          <w:sz w:val="22"/>
          <w:szCs w:val="22"/>
        </w:rPr>
        <w:t>representante</w:t>
      </w:r>
      <w:proofErr w:type="spellEnd"/>
    </w:p>
    <w:p w14:paraId="55ED762F" w14:textId="77777777" w:rsidR="008343EB" w:rsidRPr="007D11F5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RG nº.....................</w:t>
      </w:r>
    </w:p>
    <w:p w14:paraId="11DBD68C" w14:textId="77777777" w:rsidR="008343EB" w:rsidRDefault="008343EB" w:rsidP="008343EB">
      <w:pPr>
        <w:pStyle w:val="Corpodetexto"/>
        <w:ind w:left="3200"/>
        <w:jc w:val="center"/>
        <w:rPr>
          <w:rFonts w:ascii="Calibri" w:hAnsi="Calibri"/>
          <w:sz w:val="22"/>
          <w:szCs w:val="22"/>
        </w:rPr>
      </w:pPr>
    </w:p>
    <w:p w14:paraId="39C27ACC" w14:textId="77777777" w:rsidR="008343EB" w:rsidRPr="00695AE8" w:rsidRDefault="008343EB" w:rsidP="008343EB">
      <w:pPr>
        <w:pStyle w:val="Corpodetexto"/>
        <w:ind w:left="3200"/>
        <w:jc w:val="center"/>
        <w:rPr>
          <w:rFonts w:ascii="Calibri" w:hAnsi="Calibri"/>
          <w:sz w:val="22"/>
          <w:szCs w:val="22"/>
        </w:rPr>
      </w:pPr>
    </w:p>
    <w:p w14:paraId="74EDB7F4" w14:textId="77777777" w:rsidR="008343EB" w:rsidRDefault="008343EB" w:rsidP="008343EB">
      <w:pPr>
        <w:tabs>
          <w:tab w:val="left" w:pos="0"/>
        </w:tabs>
        <w:jc w:val="both"/>
        <w:rPr>
          <w:rFonts w:ascii="Calibri" w:hAnsi="Calibri" w:cs="Calibri"/>
          <w:b/>
          <w:color w:val="FF0000"/>
        </w:rPr>
      </w:pPr>
      <w:r w:rsidRPr="00E173A8">
        <w:rPr>
          <w:rFonts w:ascii="Calibri" w:hAnsi="Calibri" w:cs="Calibri"/>
          <w:b/>
          <w:i/>
          <w:color w:val="FF000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</w:rPr>
        <w:t xml:space="preserve"> EMPRESA</w:t>
      </w:r>
      <w:r w:rsidRPr="00E173A8">
        <w:rPr>
          <w:rFonts w:ascii="Calibri" w:hAnsi="Calibri" w:cs="Calibri"/>
          <w:b/>
          <w:color w:val="FF0000"/>
        </w:rPr>
        <w:t>.</w:t>
      </w:r>
    </w:p>
    <w:p w14:paraId="0C2850AA" w14:textId="77777777" w:rsidR="00F91A33" w:rsidRDefault="00F91A33">
      <w:pPr>
        <w:rPr>
          <w:rFonts w:ascii="Calibri" w:hAnsi="Calibri"/>
          <w:b/>
          <w:kern w:val="32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2B64A75C" w14:textId="6DC3D0A6" w:rsidR="008343EB" w:rsidRPr="00D27EF0" w:rsidRDefault="00F91A33" w:rsidP="00F91A33">
      <w:pPr>
        <w:pStyle w:val="Ttulo1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</w:t>
      </w:r>
      <w:r w:rsidR="008343EB" w:rsidRPr="00D27EF0">
        <w:rPr>
          <w:rFonts w:ascii="Calibri" w:hAnsi="Calibri"/>
          <w:sz w:val="24"/>
          <w:szCs w:val="24"/>
        </w:rPr>
        <w:t>NEXO V</w:t>
      </w:r>
    </w:p>
    <w:p w14:paraId="4F753B4E" w14:textId="77777777" w:rsidR="008343EB" w:rsidRPr="00D27EF0" w:rsidRDefault="008343EB" w:rsidP="008343E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  <w:r w:rsidRPr="00D27EF0">
        <w:rPr>
          <w:rFonts w:ascii="Calibri" w:hAnsi="Calibri"/>
          <w:b/>
          <w:sz w:val="24"/>
          <w:szCs w:val="24"/>
        </w:rPr>
        <w:t>MODELO DE PROCURAÇÃO/CREDENCIAMENTO</w:t>
      </w:r>
    </w:p>
    <w:p w14:paraId="5F70F2BB" w14:textId="77777777" w:rsidR="008343EB" w:rsidRPr="00D27EF0" w:rsidRDefault="008343EB" w:rsidP="008343EB">
      <w:p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</w:p>
    <w:p w14:paraId="0B1CD025" w14:textId="77777777" w:rsidR="008343EB" w:rsidRPr="00D27EF0" w:rsidRDefault="008343EB" w:rsidP="008343EB">
      <w:p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</w:p>
    <w:p w14:paraId="63A2FA08" w14:textId="1AB9EC3B" w:rsidR="00F91A33" w:rsidRPr="00F91A33" w:rsidRDefault="00F91A33" w:rsidP="00F91A33">
      <w:pPr>
        <w:pStyle w:val="Corpodetexto"/>
        <w:rPr>
          <w:rFonts w:ascii="Calibri" w:hAnsi="Calibri"/>
          <w:b/>
          <w:bCs/>
          <w:sz w:val="24"/>
          <w:szCs w:val="24"/>
        </w:rPr>
      </w:pPr>
      <w:r w:rsidRPr="00F91A33">
        <w:rPr>
          <w:rFonts w:ascii="Calibri" w:hAnsi="Calibri"/>
          <w:b/>
          <w:bCs/>
          <w:sz w:val="24"/>
          <w:szCs w:val="24"/>
        </w:rPr>
        <w:t xml:space="preserve">PREGÃO PRESENCIAL – REGISTRO DE PREÇOS </w:t>
      </w:r>
      <w:r>
        <w:rPr>
          <w:rFonts w:ascii="Calibri" w:hAnsi="Calibri"/>
          <w:b/>
          <w:bCs/>
          <w:sz w:val="24"/>
          <w:szCs w:val="24"/>
        </w:rPr>
        <w:t>N</w:t>
      </w:r>
      <w:r w:rsidRPr="00F91A33">
        <w:rPr>
          <w:rFonts w:ascii="Calibri" w:hAnsi="Calibri"/>
          <w:b/>
          <w:bCs/>
          <w:sz w:val="24"/>
          <w:szCs w:val="24"/>
        </w:rPr>
        <w:t>º 008/2023</w:t>
      </w:r>
    </w:p>
    <w:p w14:paraId="7E5EE99B" w14:textId="7BDCBA76" w:rsidR="00F91A33" w:rsidRPr="00F91A33" w:rsidRDefault="00F91A33" w:rsidP="00F91A33">
      <w:pPr>
        <w:pStyle w:val="Corpodetexto"/>
        <w:rPr>
          <w:rFonts w:ascii="Calibri" w:hAnsi="Calibri"/>
          <w:b/>
          <w:bCs/>
          <w:sz w:val="24"/>
          <w:szCs w:val="24"/>
        </w:rPr>
      </w:pPr>
      <w:r w:rsidRPr="00F91A33">
        <w:rPr>
          <w:rFonts w:ascii="Calibri" w:hAnsi="Calibri"/>
          <w:b/>
          <w:bCs/>
          <w:sz w:val="24"/>
          <w:szCs w:val="24"/>
        </w:rPr>
        <w:t>PROCESSO ADM. LICITAT</w:t>
      </w:r>
      <w:r w:rsidR="00950850">
        <w:rPr>
          <w:rFonts w:ascii="Calibri" w:hAnsi="Calibri"/>
          <w:b/>
          <w:bCs/>
          <w:sz w:val="24"/>
          <w:szCs w:val="24"/>
        </w:rPr>
        <w:t>Ó</w:t>
      </w:r>
      <w:r w:rsidRPr="00F91A33">
        <w:rPr>
          <w:rFonts w:ascii="Calibri" w:hAnsi="Calibri"/>
          <w:b/>
          <w:bCs/>
          <w:sz w:val="24"/>
          <w:szCs w:val="24"/>
        </w:rPr>
        <w:t xml:space="preserve">RIO </w:t>
      </w:r>
      <w:r>
        <w:rPr>
          <w:rFonts w:ascii="Calibri" w:hAnsi="Calibri"/>
          <w:b/>
          <w:bCs/>
          <w:sz w:val="24"/>
          <w:szCs w:val="24"/>
        </w:rPr>
        <w:t>N</w:t>
      </w:r>
      <w:r w:rsidRPr="00F91A33">
        <w:rPr>
          <w:rFonts w:ascii="Calibri" w:hAnsi="Calibri"/>
          <w:b/>
          <w:bCs/>
          <w:sz w:val="24"/>
          <w:szCs w:val="24"/>
        </w:rPr>
        <w:t>º 045/2023</w:t>
      </w:r>
    </w:p>
    <w:p w14:paraId="5681500A" w14:textId="77777777" w:rsidR="008343EB" w:rsidRPr="00D27EF0" w:rsidRDefault="008343EB" w:rsidP="008343EB">
      <w:pPr>
        <w:ind w:right="-1"/>
        <w:rPr>
          <w:rFonts w:ascii="Calibri" w:hAnsi="Calibri"/>
          <w:b/>
          <w:sz w:val="24"/>
          <w:szCs w:val="24"/>
        </w:rPr>
      </w:pPr>
    </w:p>
    <w:p w14:paraId="2730F574" w14:textId="77777777" w:rsidR="008343EB" w:rsidRPr="00950850" w:rsidRDefault="008343EB" w:rsidP="00F91A33">
      <w:pPr>
        <w:pStyle w:val="Ttulo2"/>
        <w:jc w:val="center"/>
        <w:rPr>
          <w:rFonts w:ascii="Calibri" w:hAnsi="Calibri"/>
          <w:i w:val="0"/>
          <w:iCs/>
        </w:rPr>
      </w:pPr>
      <w:r w:rsidRPr="00950850">
        <w:rPr>
          <w:rFonts w:ascii="Calibri" w:hAnsi="Calibri"/>
          <w:i w:val="0"/>
          <w:iCs/>
        </w:rPr>
        <w:t>PROCURAÇÃO “EXTRA JUDICIA”</w:t>
      </w:r>
    </w:p>
    <w:p w14:paraId="1C453424" w14:textId="77777777" w:rsidR="008343EB" w:rsidRPr="00567705" w:rsidRDefault="008343EB" w:rsidP="008343EB"/>
    <w:p w14:paraId="25EE0A1E" w14:textId="77777777" w:rsidR="008343EB" w:rsidRPr="00695AE8" w:rsidRDefault="008343EB" w:rsidP="008343EB">
      <w:pPr>
        <w:ind w:right="-1"/>
        <w:jc w:val="both"/>
        <w:rPr>
          <w:rFonts w:ascii="Calibri" w:hAnsi="Calibri"/>
        </w:rPr>
      </w:pPr>
    </w:p>
    <w:p w14:paraId="3806EDDA" w14:textId="77777777" w:rsidR="008343EB" w:rsidRPr="007D11F5" w:rsidRDefault="008343EB" w:rsidP="00F91A33">
      <w:pPr>
        <w:pStyle w:val="Corpodetexto"/>
        <w:jc w:val="both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b/>
          <w:sz w:val="22"/>
          <w:szCs w:val="22"/>
        </w:rPr>
        <w:t>OUTORGANTE</w:t>
      </w:r>
      <w:r w:rsidRPr="007D11F5">
        <w:rPr>
          <w:rFonts w:ascii="Calibri" w:hAnsi="Calibri"/>
          <w:sz w:val="22"/>
          <w:szCs w:val="22"/>
        </w:rPr>
        <w:t>: ........</w:t>
      </w:r>
      <w:proofErr w:type="spellStart"/>
      <w:r w:rsidRPr="007D11F5">
        <w:rPr>
          <w:rFonts w:ascii="Calibri" w:hAnsi="Calibri"/>
          <w:sz w:val="22"/>
          <w:szCs w:val="22"/>
        </w:rPr>
        <w:t>xxxxxxxxxx</w:t>
      </w:r>
      <w:proofErr w:type="spellEnd"/>
      <w:r w:rsidRPr="007D11F5">
        <w:rPr>
          <w:rFonts w:ascii="Calibri" w:hAnsi="Calibri"/>
          <w:sz w:val="22"/>
          <w:szCs w:val="22"/>
        </w:rPr>
        <w:t>............</w:t>
      </w:r>
      <w:r w:rsidRPr="007D11F5">
        <w:rPr>
          <w:rFonts w:ascii="Calibri" w:hAnsi="Calibri"/>
          <w:smallCaps/>
          <w:sz w:val="22"/>
          <w:szCs w:val="22"/>
        </w:rPr>
        <w:t>, (</w:t>
      </w:r>
      <w:proofErr w:type="spellStart"/>
      <w:r w:rsidRPr="007D11F5">
        <w:rPr>
          <w:rFonts w:ascii="Calibri" w:hAnsi="Calibri"/>
          <w:sz w:val="22"/>
          <w:szCs w:val="22"/>
        </w:rPr>
        <w:t>pessoa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jurídica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</w:t>
      </w:r>
      <w:proofErr w:type="spellStart"/>
      <w:r w:rsidRPr="007D11F5">
        <w:rPr>
          <w:rFonts w:ascii="Calibri" w:hAnsi="Calibri"/>
          <w:sz w:val="22"/>
          <w:szCs w:val="22"/>
        </w:rPr>
        <w:t>direito</w:t>
      </w:r>
      <w:proofErr w:type="spellEnd"/>
      <w:r w:rsidRPr="007D11F5">
        <w:rPr>
          <w:rFonts w:ascii="Calibri" w:hAnsi="Calibri"/>
          <w:sz w:val="22"/>
          <w:szCs w:val="22"/>
        </w:rPr>
        <w:t xml:space="preserve"> privado, </w:t>
      </w:r>
      <w:proofErr w:type="spellStart"/>
      <w:r w:rsidRPr="007D11F5">
        <w:rPr>
          <w:rFonts w:ascii="Calibri" w:hAnsi="Calibri"/>
          <w:sz w:val="22"/>
          <w:szCs w:val="22"/>
        </w:rPr>
        <w:t>inscrita</w:t>
      </w:r>
      <w:proofErr w:type="spellEnd"/>
      <w:r w:rsidRPr="007D11F5">
        <w:rPr>
          <w:rFonts w:ascii="Calibri" w:hAnsi="Calibri"/>
          <w:sz w:val="22"/>
          <w:szCs w:val="22"/>
        </w:rPr>
        <w:t xml:space="preserve"> no CNPJ sob </w:t>
      </w:r>
      <w:proofErr w:type="spellStart"/>
      <w:r w:rsidRPr="007D11F5">
        <w:rPr>
          <w:rFonts w:ascii="Calibri" w:hAnsi="Calibri"/>
          <w:sz w:val="22"/>
          <w:szCs w:val="22"/>
        </w:rPr>
        <w:t>o n</w:t>
      </w:r>
      <w:proofErr w:type="spellEnd"/>
      <w:r w:rsidRPr="007D11F5">
        <w:rPr>
          <w:rFonts w:ascii="Calibri" w:hAnsi="Calibri"/>
          <w:sz w:val="22"/>
          <w:szCs w:val="22"/>
        </w:rPr>
        <w:t xml:space="preserve">º ..............................) ou </w:t>
      </w:r>
      <w:r w:rsidRPr="007D11F5">
        <w:rPr>
          <w:rFonts w:ascii="Calibri" w:hAnsi="Calibri"/>
          <w:smallCaps/>
          <w:sz w:val="22"/>
          <w:szCs w:val="22"/>
        </w:rPr>
        <w:t>(</w:t>
      </w:r>
      <w:proofErr w:type="spellStart"/>
      <w:r w:rsidRPr="007D11F5">
        <w:rPr>
          <w:rFonts w:ascii="Calibri" w:hAnsi="Calibri"/>
          <w:sz w:val="22"/>
          <w:szCs w:val="22"/>
        </w:rPr>
        <w:t>pessoa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física</w:t>
      </w:r>
      <w:proofErr w:type="spellEnd"/>
      <w:r w:rsidRPr="007D11F5">
        <w:rPr>
          <w:rFonts w:ascii="Calibri" w:hAnsi="Calibri"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sz w:val="22"/>
          <w:szCs w:val="22"/>
        </w:rPr>
        <w:t>inscrita</w:t>
      </w:r>
      <w:proofErr w:type="spellEnd"/>
      <w:r w:rsidRPr="007D11F5">
        <w:rPr>
          <w:rFonts w:ascii="Calibri" w:hAnsi="Calibri"/>
          <w:sz w:val="22"/>
          <w:szCs w:val="22"/>
        </w:rPr>
        <w:t xml:space="preserve"> no CPF sob </w:t>
      </w:r>
      <w:proofErr w:type="spellStart"/>
      <w:r w:rsidRPr="007D11F5">
        <w:rPr>
          <w:rFonts w:ascii="Calibri" w:hAnsi="Calibri"/>
          <w:sz w:val="22"/>
          <w:szCs w:val="22"/>
        </w:rPr>
        <w:t>o n</w:t>
      </w:r>
      <w:proofErr w:type="spellEnd"/>
      <w:r w:rsidRPr="007D11F5">
        <w:rPr>
          <w:rFonts w:ascii="Calibri" w:hAnsi="Calibri"/>
          <w:sz w:val="22"/>
          <w:szCs w:val="22"/>
        </w:rPr>
        <w:t>º .....</w:t>
      </w:r>
      <w:proofErr w:type="spellStart"/>
      <w:r w:rsidRPr="007D11F5">
        <w:rPr>
          <w:rFonts w:ascii="Calibri" w:hAnsi="Calibri"/>
          <w:sz w:val="22"/>
          <w:szCs w:val="22"/>
        </w:rPr>
        <w:t>xxxxxxxxxxx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.........), com </w:t>
      </w:r>
      <w:proofErr w:type="spellStart"/>
      <w:r w:rsidRPr="007D11F5">
        <w:rPr>
          <w:rFonts w:ascii="Calibri" w:hAnsi="Calibri"/>
          <w:sz w:val="22"/>
          <w:szCs w:val="22"/>
        </w:rPr>
        <w:t>sede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na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Rua</w:t>
      </w:r>
      <w:proofErr w:type="spellEnd"/>
      <w:r w:rsidRPr="007D11F5">
        <w:rPr>
          <w:rFonts w:ascii="Calibri" w:hAnsi="Calibri"/>
          <w:sz w:val="22"/>
          <w:szCs w:val="22"/>
        </w:rPr>
        <w:t xml:space="preserve"> ..............</w:t>
      </w:r>
      <w:proofErr w:type="spellStart"/>
      <w:r w:rsidRPr="007D11F5">
        <w:rPr>
          <w:rFonts w:ascii="Calibri" w:hAnsi="Calibri"/>
          <w:sz w:val="22"/>
          <w:szCs w:val="22"/>
        </w:rPr>
        <w:t>xxxxxxxxxxxxxxxx</w:t>
      </w:r>
      <w:proofErr w:type="spellEnd"/>
      <w:r w:rsidRPr="007D11F5">
        <w:rPr>
          <w:rFonts w:ascii="Calibri" w:hAnsi="Calibri"/>
          <w:sz w:val="22"/>
          <w:szCs w:val="22"/>
        </w:rPr>
        <w:t>................, nº .....</w:t>
      </w:r>
      <w:proofErr w:type="spellStart"/>
      <w:r w:rsidRPr="007D11F5">
        <w:rPr>
          <w:rFonts w:ascii="Calibri" w:hAnsi="Calibri"/>
          <w:sz w:val="22"/>
          <w:szCs w:val="22"/>
        </w:rPr>
        <w:t>xxxxx</w:t>
      </w:r>
      <w:proofErr w:type="spellEnd"/>
      <w:r w:rsidRPr="007D11F5">
        <w:rPr>
          <w:rFonts w:ascii="Calibri" w:hAnsi="Calibri"/>
          <w:sz w:val="22"/>
          <w:szCs w:val="22"/>
        </w:rPr>
        <w:t>........, bairro .........</w:t>
      </w:r>
      <w:proofErr w:type="spellStart"/>
      <w:r w:rsidRPr="007D11F5">
        <w:rPr>
          <w:rFonts w:ascii="Calibri" w:hAnsi="Calibri"/>
          <w:sz w:val="22"/>
          <w:szCs w:val="22"/>
        </w:rPr>
        <w:t>xxxxxxxxxxx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........, </w:t>
      </w:r>
      <w:proofErr w:type="spellStart"/>
      <w:r w:rsidRPr="007D11F5">
        <w:rPr>
          <w:rFonts w:ascii="Calibri" w:hAnsi="Calibri"/>
          <w:sz w:val="22"/>
          <w:szCs w:val="22"/>
        </w:rPr>
        <w:t>na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cidade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........</w:t>
      </w:r>
      <w:proofErr w:type="spellStart"/>
      <w:r w:rsidRPr="007D11F5">
        <w:rPr>
          <w:rFonts w:ascii="Calibri" w:hAnsi="Calibri"/>
          <w:sz w:val="22"/>
          <w:szCs w:val="22"/>
        </w:rPr>
        <w:t>xxxxxxxxxxxxxx</w:t>
      </w:r>
      <w:proofErr w:type="spellEnd"/>
      <w:r w:rsidRPr="007D11F5">
        <w:rPr>
          <w:rFonts w:ascii="Calibri" w:hAnsi="Calibri"/>
          <w:sz w:val="22"/>
          <w:szCs w:val="22"/>
        </w:rPr>
        <w:t>......, Estado de ............</w:t>
      </w:r>
      <w:proofErr w:type="spellStart"/>
      <w:r w:rsidRPr="007D11F5">
        <w:rPr>
          <w:rFonts w:ascii="Calibri" w:hAnsi="Calibri"/>
          <w:sz w:val="22"/>
          <w:szCs w:val="22"/>
        </w:rPr>
        <w:t>xxxxxxxxxxxx</w:t>
      </w:r>
      <w:proofErr w:type="spellEnd"/>
      <w:r w:rsidRPr="007D11F5">
        <w:rPr>
          <w:rFonts w:ascii="Calibri" w:hAnsi="Calibri"/>
          <w:sz w:val="22"/>
          <w:szCs w:val="22"/>
        </w:rPr>
        <w:t>........, (</w:t>
      </w:r>
      <w:proofErr w:type="spellStart"/>
      <w:r w:rsidRPr="007D11F5">
        <w:rPr>
          <w:rFonts w:ascii="Calibri" w:hAnsi="Calibri"/>
          <w:sz w:val="22"/>
          <w:szCs w:val="22"/>
        </w:rPr>
        <w:t>neste</w:t>
      </w:r>
      <w:proofErr w:type="spellEnd"/>
      <w:r w:rsidRPr="007D11F5">
        <w:rPr>
          <w:rFonts w:ascii="Calibri" w:hAnsi="Calibri"/>
          <w:sz w:val="22"/>
          <w:szCs w:val="22"/>
        </w:rPr>
        <w:t xml:space="preserve"> ato </w:t>
      </w:r>
      <w:proofErr w:type="spellStart"/>
      <w:r w:rsidRPr="007D11F5">
        <w:rPr>
          <w:rFonts w:ascii="Calibri" w:hAnsi="Calibri"/>
          <w:sz w:val="22"/>
          <w:szCs w:val="22"/>
        </w:rPr>
        <w:t>representado</w:t>
      </w:r>
      <w:proofErr w:type="spellEnd"/>
      <w:r w:rsidRPr="007D11F5">
        <w:rPr>
          <w:rFonts w:ascii="Calibri" w:hAnsi="Calibri"/>
          <w:sz w:val="22"/>
          <w:szCs w:val="22"/>
        </w:rPr>
        <w:t xml:space="preserve">) </w:t>
      </w:r>
      <w:proofErr w:type="spellStart"/>
      <w:r w:rsidRPr="007D11F5">
        <w:rPr>
          <w:rFonts w:ascii="Calibri" w:hAnsi="Calibri"/>
          <w:sz w:val="22"/>
          <w:szCs w:val="22"/>
        </w:rPr>
        <w:t>pelo</w:t>
      </w:r>
      <w:proofErr w:type="spellEnd"/>
      <w:r w:rsidRPr="007D11F5">
        <w:rPr>
          <w:rFonts w:ascii="Calibri" w:hAnsi="Calibri"/>
          <w:sz w:val="22"/>
          <w:szCs w:val="22"/>
        </w:rPr>
        <w:t>(a) (</w:t>
      </w:r>
      <w:proofErr w:type="spellStart"/>
      <w:r w:rsidRPr="007D11F5">
        <w:rPr>
          <w:rFonts w:ascii="Calibri" w:hAnsi="Calibri"/>
          <w:sz w:val="22"/>
          <w:szCs w:val="22"/>
        </w:rPr>
        <w:t>sócio</w:t>
      </w:r>
      <w:proofErr w:type="spellEnd"/>
      <w:r w:rsidRPr="007D11F5">
        <w:rPr>
          <w:rFonts w:ascii="Calibri" w:hAnsi="Calibri"/>
          <w:sz w:val="22"/>
          <w:szCs w:val="22"/>
        </w:rPr>
        <w:t>/</w:t>
      </w:r>
      <w:proofErr w:type="spellStart"/>
      <w:r w:rsidRPr="007D11F5">
        <w:rPr>
          <w:rFonts w:ascii="Calibri" w:hAnsi="Calibri"/>
          <w:sz w:val="22"/>
          <w:szCs w:val="22"/>
        </w:rPr>
        <w:t>diretor</w:t>
      </w:r>
      <w:proofErr w:type="spellEnd"/>
      <w:r w:rsidRPr="007D11F5">
        <w:rPr>
          <w:rFonts w:ascii="Calibri" w:hAnsi="Calibri"/>
          <w:sz w:val="22"/>
          <w:szCs w:val="22"/>
        </w:rPr>
        <w:t>/</w:t>
      </w:r>
      <w:proofErr w:type="spellStart"/>
      <w:r w:rsidRPr="007D11F5">
        <w:rPr>
          <w:rFonts w:ascii="Calibri" w:hAnsi="Calibri"/>
          <w:sz w:val="22"/>
          <w:szCs w:val="22"/>
        </w:rPr>
        <w:t>procurador</w:t>
      </w:r>
      <w:proofErr w:type="spellEnd"/>
      <w:r w:rsidRPr="007D11F5">
        <w:rPr>
          <w:rFonts w:ascii="Calibri" w:hAnsi="Calibri"/>
          <w:sz w:val="22"/>
          <w:szCs w:val="22"/>
        </w:rPr>
        <w:t>), Sr.(a) .....</w:t>
      </w:r>
      <w:proofErr w:type="spellStart"/>
      <w:r w:rsidRPr="007D11F5">
        <w:rPr>
          <w:rFonts w:ascii="Calibri" w:hAnsi="Calibri"/>
          <w:sz w:val="22"/>
          <w:szCs w:val="22"/>
        </w:rPr>
        <w:t>xxxxxxxxxxxxxx</w:t>
      </w:r>
      <w:proofErr w:type="spellEnd"/>
      <w:r w:rsidRPr="007D11F5">
        <w:rPr>
          <w:rFonts w:ascii="Calibri" w:hAnsi="Calibri"/>
          <w:sz w:val="22"/>
          <w:szCs w:val="22"/>
        </w:rPr>
        <w:t>............, .........</w:t>
      </w:r>
      <w:proofErr w:type="spellStart"/>
      <w:r w:rsidRPr="007D11F5">
        <w:rPr>
          <w:rFonts w:ascii="Calibri" w:hAnsi="Calibri"/>
          <w:sz w:val="22"/>
          <w:szCs w:val="22"/>
        </w:rPr>
        <w:t>xxxxxxxxxxxx</w:t>
      </w:r>
      <w:proofErr w:type="spellEnd"/>
      <w:r w:rsidRPr="007D11F5">
        <w:rPr>
          <w:rFonts w:ascii="Calibri" w:hAnsi="Calibri"/>
          <w:sz w:val="22"/>
          <w:szCs w:val="22"/>
        </w:rPr>
        <w:t>............... (nacionalidade), .............................. (</w:t>
      </w:r>
      <w:proofErr w:type="spellStart"/>
      <w:r w:rsidRPr="007D11F5">
        <w:rPr>
          <w:rFonts w:ascii="Calibri" w:hAnsi="Calibri"/>
          <w:sz w:val="22"/>
          <w:szCs w:val="22"/>
        </w:rPr>
        <w:t>estado</w:t>
      </w:r>
      <w:proofErr w:type="spellEnd"/>
      <w:r w:rsidRPr="007D11F5">
        <w:rPr>
          <w:rFonts w:ascii="Calibri" w:hAnsi="Calibri"/>
          <w:sz w:val="22"/>
          <w:szCs w:val="22"/>
        </w:rPr>
        <w:t xml:space="preserve"> civil), .......</w:t>
      </w:r>
      <w:proofErr w:type="spellStart"/>
      <w:r w:rsidRPr="007D11F5">
        <w:rPr>
          <w:rFonts w:ascii="Calibri" w:hAnsi="Calibri"/>
          <w:sz w:val="22"/>
          <w:szCs w:val="22"/>
        </w:rPr>
        <w:t>xxxxxxxxxx</w:t>
      </w:r>
      <w:proofErr w:type="spellEnd"/>
      <w:r w:rsidRPr="007D11F5">
        <w:rPr>
          <w:rFonts w:ascii="Calibri" w:hAnsi="Calibri"/>
          <w:sz w:val="22"/>
          <w:szCs w:val="22"/>
        </w:rPr>
        <w:t>... (</w:t>
      </w:r>
      <w:proofErr w:type="spellStart"/>
      <w:r w:rsidRPr="007D11F5">
        <w:rPr>
          <w:rFonts w:ascii="Calibri" w:hAnsi="Calibri"/>
          <w:sz w:val="22"/>
          <w:szCs w:val="22"/>
        </w:rPr>
        <w:t>profissão</w:t>
      </w:r>
      <w:proofErr w:type="spellEnd"/>
      <w:r w:rsidRPr="007D11F5">
        <w:rPr>
          <w:rFonts w:ascii="Calibri" w:hAnsi="Calibri"/>
          <w:sz w:val="22"/>
          <w:szCs w:val="22"/>
        </w:rPr>
        <w:t xml:space="preserve">), </w:t>
      </w:r>
      <w:proofErr w:type="spellStart"/>
      <w:r w:rsidRPr="007D11F5">
        <w:rPr>
          <w:rFonts w:ascii="Calibri" w:hAnsi="Calibri"/>
          <w:sz w:val="22"/>
          <w:szCs w:val="22"/>
        </w:rPr>
        <w:t>portador</w:t>
      </w:r>
      <w:proofErr w:type="spellEnd"/>
      <w:r w:rsidRPr="007D11F5">
        <w:rPr>
          <w:rFonts w:ascii="Calibri" w:hAnsi="Calibri"/>
          <w:sz w:val="22"/>
          <w:szCs w:val="22"/>
        </w:rPr>
        <w:t>(a) do RG nº .........</w:t>
      </w:r>
      <w:proofErr w:type="spellStart"/>
      <w:r w:rsidRPr="007D11F5">
        <w:rPr>
          <w:rFonts w:ascii="Calibri" w:hAnsi="Calibri"/>
          <w:sz w:val="22"/>
          <w:szCs w:val="22"/>
        </w:rPr>
        <w:t>xxxxxxxxxxx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..... </w:t>
      </w:r>
      <w:proofErr w:type="spellStart"/>
      <w:r w:rsidRPr="007D11F5">
        <w:rPr>
          <w:rFonts w:ascii="Calibri" w:hAnsi="Calibri"/>
          <w:sz w:val="22"/>
          <w:szCs w:val="22"/>
        </w:rPr>
        <w:t>e</w:t>
      </w:r>
      <w:proofErr w:type="spellEnd"/>
      <w:r w:rsidRPr="007D11F5">
        <w:rPr>
          <w:rFonts w:ascii="Calibri" w:hAnsi="Calibri"/>
          <w:sz w:val="22"/>
          <w:szCs w:val="22"/>
        </w:rPr>
        <w:t xml:space="preserve"> do CPF nº </w:t>
      </w:r>
      <w:proofErr w:type="gramStart"/>
      <w:r w:rsidRPr="007D11F5">
        <w:rPr>
          <w:rFonts w:ascii="Calibri" w:hAnsi="Calibri"/>
          <w:sz w:val="22"/>
          <w:szCs w:val="22"/>
        </w:rPr>
        <w:t>.....</w:t>
      </w:r>
      <w:proofErr w:type="spellStart"/>
      <w:proofErr w:type="gramEnd"/>
      <w:r w:rsidRPr="007D11F5">
        <w:rPr>
          <w:rFonts w:ascii="Calibri" w:hAnsi="Calibri"/>
          <w:sz w:val="22"/>
          <w:szCs w:val="22"/>
        </w:rPr>
        <w:t>xxxxxxxxx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....., </w:t>
      </w:r>
      <w:proofErr w:type="spellStart"/>
      <w:r w:rsidRPr="007D11F5">
        <w:rPr>
          <w:rFonts w:ascii="Calibri" w:hAnsi="Calibri"/>
          <w:sz w:val="22"/>
          <w:szCs w:val="22"/>
        </w:rPr>
        <w:t>residente</w:t>
      </w:r>
      <w:proofErr w:type="spellEnd"/>
      <w:r w:rsidRPr="007D11F5">
        <w:rPr>
          <w:rFonts w:ascii="Calibri" w:hAnsi="Calibri"/>
          <w:sz w:val="22"/>
          <w:szCs w:val="22"/>
        </w:rPr>
        <w:t xml:space="preserve"> e </w:t>
      </w:r>
      <w:proofErr w:type="spellStart"/>
      <w:r w:rsidRPr="007D11F5">
        <w:rPr>
          <w:rFonts w:ascii="Calibri" w:hAnsi="Calibri"/>
          <w:sz w:val="22"/>
          <w:szCs w:val="22"/>
        </w:rPr>
        <w:t>domiciliado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na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Rua</w:t>
      </w:r>
      <w:proofErr w:type="spellEnd"/>
      <w:r w:rsidRPr="007D11F5">
        <w:rPr>
          <w:rFonts w:ascii="Calibri" w:hAnsi="Calibri"/>
          <w:sz w:val="22"/>
          <w:szCs w:val="22"/>
        </w:rPr>
        <w:t xml:space="preserve"> .................</w:t>
      </w:r>
      <w:proofErr w:type="spellStart"/>
      <w:r w:rsidRPr="007D11F5">
        <w:rPr>
          <w:rFonts w:ascii="Calibri" w:hAnsi="Calibri"/>
          <w:sz w:val="22"/>
          <w:szCs w:val="22"/>
        </w:rPr>
        <w:t>xxxxxxxxxxxxxxxx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............, nº .........., </w:t>
      </w:r>
      <w:proofErr w:type="spellStart"/>
      <w:r w:rsidRPr="007D11F5">
        <w:rPr>
          <w:rFonts w:ascii="Calibri" w:hAnsi="Calibri"/>
          <w:sz w:val="22"/>
          <w:szCs w:val="22"/>
        </w:rPr>
        <w:t>na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cidade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..........</w:t>
      </w:r>
      <w:proofErr w:type="spellStart"/>
      <w:r w:rsidRPr="007D11F5">
        <w:rPr>
          <w:rFonts w:ascii="Calibri" w:hAnsi="Calibri"/>
          <w:sz w:val="22"/>
          <w:szCs w:val="22"/>
        </w:rPr>
        <w:t>xxxxxxxxxxx</w:t>
      </w:r>
      <w:proofErr w:type="spellEnd"/>
      <w:r w:rsidRPr="007D11F5">
        <w:rPr>
          <w:rFonts w:ascii="Calibri" w:hAnsi="Calibri"/>
          <w:sz w:val="22"/>
          <w:szCs w:val="22"/>
        </w:rPr>
        <w:t>......, Estado de .....</w:t>
      </w:r>
      <w:proofErr w:type="spellStart"/>
      <w:r w:rsidRPr="007D11F5">
        <w:rPr>
          <w:rFonts w:ascii="Calibri" w:hAnsi="Calibri"/>
          <w:sz w:val="22"/>
          <w:szCs w:val="22"/>
        </w:rPr>
        <w:t>xxxxxxxxxxxxxxxxxxx</w:t>
      </w:r>
      <w:proofErr w:type="spellEnd"/>
      <w:r w:rsidRPr="007D11F5">
        <w:rPr>
          <w:rFonts w:ascii="Calibri" w:hAnsi="Calibri"/>
          <w:sz w:val="22"/>
          <w:szCs w:val="22"/>
        </w:rPr>
        <w:t>...................., ----------</w:t>
      </w:r>
    </w:p>
    <w:p w14:paraId="7CDF8C93" w14:textId="77777777" w:rsidR="008343EB" w:rsidRPr="007D11F5" w:rsidRDefault="008343EB" w:rsidP="008343EB">
      <w:pPr>
        <w:pStyle w:val="Corpodetexto"/>
        <w:ind w:left="3200"/>
        <w:rPr>
          <w:rFonts w:ascii="Calibri" w:hAnsi="Calibri"/>
          <w:sz w:val="22"/>
          <w:szCs w:val="22"/>
        </w:rPr>
      </w:pPr>
    </w:p>
    <w:p w14:paraId="2720CF13" w14:textId="77777777" w:rsidR="008343EB" w:rsidRPr="007D11F5" w:rsidRDefault="008343EB" w:rsidP="00F91A33">
      <w:pPr>
        <w:pStyle w:val="Corpodetexto"/>
        <w:jc w:val="both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b/>
          <w:sz w:val="22"/>
          <w:szCs w:val="22"/>
        </w:rPr>
        <w:t>OUTORGADO</w:t>
      </w:r>
      <w:r w:rsidRPr="007D11F5">
        <w:rPr>
          <w:rFonts w:ascii="Calibri" w:hAnsi="Calibri"/>
          <w:sz w:val="22"/>
          <w:szCs w:val="22"/>
        </w:rPr>
        <w:t>: Sr. (a) ...............</w:t>
      </w:r>
      <w:proofErr w:type="spellStart"/>
      <w:r w:rsidRPr="007D11F5">
        <w:rPr>
          <w:rFonts w:ascii="Calibri" w:hAnsi="Calibri"/>
          <w:sz w:val="22"/>
          <w:szCs w:val="22"/>
        </w:rPr>
        <w:t>xxxxxxxxxx</w:t>
      </w:r>
      <w:proofErr w:type="spellEnd"/>
      <w:r w:rsidRPr="007D11F5">
        <w:rPr>
          <w:rFonts w:ascii="Calibri" w:hAnsi="Calibri"/>
          <w:sz w:val="22"/>
          <w:szCs w:val="22"/>
        </w:rPr>
        <w:t>......., ......</w:t>
      </w:r>
      <w:proofErr w:type="spellStart"/>
      <w:r w:rsidRPr="007D11F5">
        <w:rPr>
          <w:rFonts w:ascii="Calibri" w:hAnsi="Calibri"/>
          <w:sz w:val="22"/>
          <w:szCs w:val="22"/>
        </w:rPr>
        <w:t>xxxxxxxxxxxx</w:t>
      </w:r>
      <w:proofErr w:type="spellEnd"/>
      <w:proofErr w:type="gramStart"/>
      <w:r w:rsidRPr="007D11F5">
        <w:rPr>
          <w:rFonts w:ascii="Calibri" w:hAnsi="Calibri"/>
          <w:sz w:val="22"/>
          <w:szCs w:val="22"/>
        </w:rPr>
        <w:t>.....</w:t>
      </w:r>
      <w:proofErr w:type="gramEnd"/>
      <w:r w:rsidRPr="007D11F5">
        <w:rPr>
          <w:rFonts w:ascii="Calibri" w:hAnsi="Calibri"/>
          <w:sz w:val="22"/>
          <w:szCs w:val="22"/>
        </w:rPr>
        <w:t xml:space="preserve"> (</w:t>
      </w:r>
      <w:proofErr w:type="spellStart"/>
      <w:r w:rsidRPr="007D11F5">
        <w:rPr>
          <w:rFonts w:ascii="Calibri" w:hAnsi="Calibri"/>
          <w:sz w:val="22"/>
          <w:szCs w:val="22"/>
        </w:rPr>
        <w:t>nacionalidade</w:t>
      </w:r>
      <w:proofErr w:type="spellEnd"/>
      <w:r w:rsidRPr="007D11F5">
        <w:rPr>
          <w:rFonts w:ascii="Calibri" w:hAnsi="Calibri"/>
          <w:sz w:val="22"/>
          <w:szCs w:val="22"/>
        </w:rPr>
        <w:t>), .........</w:t>
      </w:r>
      <w:proofErr w:type="spellStart"/>
      <w:r w:rsidRPr="007D11F5">
        <w:rPr>
          <w:rFonts w:ascii="Calibri" w:hAnsi="Calibri"/>
          <w:sz w:val="22"/>
          <w:szCs w:val="22"/>
        </w:rPr>
        <w:t>xxxxxxxx</w:t>
      </w:r>
      <w:proofErr w:type="spellEnd"/>
      <w:r w:rsidRPr="007D11F5">
        <w:rPr>
          <w:rFonts w:ascii="Calibri" w:hAnsi="Calibri"/>
          <w:sz w:val="22"/>
          <w:szCs w:val="22"/>
        </w:rPr>
        <w:t>........ (</w:t>
      </w:r>
      <w:proofErr w:type="spellStart"/>
      <w:proofErr w:type="gramStart"/>
      <w:r w:rsidRPr="007D11F5">
        <w:rPr>
          <w:rFonts w:ascii="Calibri" w:hAnsi="Calibri"/>
          <w:sz w:val="22"/>
          <w:szCs w:val="22"/>
        </w:rPr>
        <w:t>estado</w:t>
      </w:r>
      <w:proofErr w:type="spellEnd"/>
      <w:proofErr w:type="gramEnd"/>
      <w:r w:rsidRPr="007D11F5">
        <w:rPr>
          <w:rFonts w:ascii="Calibri" w:hAnsi="Calibri"/>
          <w:sz w:val="22"/>
          <w:szCs w:val="22"/>
        </w:rPr>
        <w:t xml:space="preserve"> civil), .......</w:t>
      </w:r>
      <w:proofErr w:type="spellStart"/>
      <w:r w:rsidRPr="007D11F5">
        <w:rPr>
          <w:rFonts w:ascii="Calibri" w:hAnsi="Calibri"/>
          <w:sz w:val="22"/>
          <w:szCs w:val="22"/>
        </w:rPr>
        <w:t>xxxxxxxxxx</w:t>
      </w:r>
      <w:proofErr w:type="spellEnd"/>
      <w:r w:rsidRPr="007D11F5">
        <w:rPr>
          <w:rFonts w:ascii="Calibri" w:hAnsi="Calibri"/>
          <w:sz w:val="22"/>
          <w:szCs w:val="22"/>
        </w:rPr>
        <w:t>.... (</w:t>
      </w:r>
      <w:proofErr w:type="spellStart"/>
      <w:r w:rsidRPr="007D11F5">
        <w:rPr>
          <w:rFonts w:ascii="Calibri" w:hAnsi="Calibri"/>
          <w:sz w:val="22"/>
          <w:szCs w:val="22"/>
        </w:rPr>
        <w:t>profissão</w:t>
      </w:r>
      <w:proofErr w:type="spellEnd"/>
      <w:r w:rsidRPr="007D11F5">
        <w:rPr>
          <w:rFonts w:ascii="Calibri" w:hAnsi="Calibri"/>
          <w:sz w:val="22"/>
          <w:szCs w:val="22"/>
        </w:rPr>
        <w:t xml:space="preserve">), </w:t>
      </w:r>
      <w:proofErr w:type="spellStart"/>
      <w:r w:rsidRPr="007D11F5">
        <w:rPr>
          <w:rFonts w:ascii="Calibri" w:hAnsi="Calibri"/>
          <w:sz w:val="22"/>
          <w:szCs w:val="22"/>
        </w:rPr>
        <w:t>portador</w:t>
      </w:r>
      <w:proofErr w:type="spellEnd"/>
      <w:r w:rsidRPr="007D11F5">
        <w:rPr>
          <w:rFonts w:ascii="Calibri" w:hAnsi="Calibri"/>
          <w:sz w:val="22"/>
          <w:szCs w:val="22"/>
        </w:rPr>
        <w:t>(a) do RG nº .......</w:t>
      </w:r>
      <w:proofErr w:type="spellStart"/>
      <w:r w:rsidRPr="007D11F5">
        <w:rPr>
          <w:rFonts w:ascii="Calibri" w:hAnsi="Calibri"/>
          <w:sz w:val="22"/>
          <w:szCs w:val="22"/>
        </w:rPr>
        <w:t>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 </w:t>
      </w:r>
      <w:proofErr w:type="spellStart"/>
      <w:r w:rsidRPr="007D11F5">
        <w:rPr>
          <w:rFonts w:ascii="Calibri" w:hAnsi="Calibri"/>
          <w:sz w:val="22"/>
          <w:szCs w:val="22"/>
        </w:rPr>
        <w:t>e</w:t>
      </w:r>
      <w:proofErr w:type="spellEnd"/>
      <w:r w:rsidRPr="007D11F5">
        <w:rPr>
          <w:rFonts w:ascii="Calibri" w:hAnsi="Calibri"/>
          <w:sz w:val="22"/>
          <w:szCs w:val="22"/>
        </w:rPr>
        <w:t xml:space="preserve"> do CPF nº .......</w:t>
      </w:r>
      <w:proofErr w:type="spellStart"/>
      <w:r w:rsidRPr="007D11F5">
        <w:rPr>
          <w:rFonts w:ascii="Calibri" w:hAnsi="Calibri"/>
          <w:sz w:val="22"/>
          <w:szCs w:val="22"/>
        </w:rPr>
        <w:t>xxxxxxxxxx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..., </w:t>
      </w:r>
      <w:proofErr w:type="spellStart"/>
      <w:r w:rsidRPr="007D11F5">
        <w:rPr>
          <w:rFonts w:ascii="Calibri" w:hAnsi="Calibri"/>
          <w:sz w:val="22"/>
          <w:szCs w:val="22"/>
        </w:rPr>
        <w:t>residente</w:t>
      </w:r>
      <w:proofErr w:type="spellEnd"/>
      <w:r w:rsidRPr="007D11F5">
        <w:rPr>
          <w:rFonts w:ascii="Calibri" w:hAnsi="Calibri"/>
          <w:sz w:val="22"/>
          <w:szCs w:val="22"/>
        </w:rPr>
        <w:t xml:space="preserve"> e </w:t>
      </w:r>
      <w:proofErr w:type="spellStart"/>
      <w:r w:rsidRPr="007D11F5">
        <w:rPr>
          <w:rFonts w:ascii="Calibri" w:hAnsi="Calibri"/>
          <w:sz w:val="22"/>
          <w:szCs w:val="22"/>
        </w:rPr>
        <w:t>domiciliado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na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Rua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gramStart"/>
      <w:r w:rsidRPr="007D11F5">
        <w:rPr>
          <w:rFonts w:ascii="Calibri" w:hAnsi="Calibri"/>
          <w:sz w:val="22"/>
          <w:szCs w:val="22"/>
        </w:rPr>
        <w:t>.....</w:t>
      </w:r>
      <w:proofErr w:type="spellStart"/>
      <w:proofErr w:type="gramEnd"/>
      <w:r w:rsidRPr="007D11F5">
        <w:rPr>
          <w:rFonts w:ascii="Calibri" w:hAnsi="Calibri"/>
          <w:sz w:val="22"/>
          <w:szCs w:val="22"/>
        </w:rPr>
        <w:t>xxxxxxxx</w:t>
      </w:r>
      <w:proofErr w:type="spellEnd"/>
      <w:r w:rsidRPr="007D11F5">
        <w:rPr>
          <w:rFonts w:ascii="Calibri" w:hAnsi="Calibri"/>
          <w:sz w:val="22"/>
          <w:szCs w:val="22"/>
        </w:rPr>
        <w:t>........., nº ..</w:t>
      </w:r>
      <w:proofErr w:type="spellStart"/>
      <w:r w:rsidRPr="007D11F5">
        <w:rPr>
          <w:rFonts w:ascii="Calibri" w:hAnsi="Calibri"/>
          <w:sz w:val="22"/>
          <w:szCs w:val="22"/>
        </w:rPr>
        <w:t>xxxx.x</w:t>
      </w:r>
      <w:proofErr w:type="spellEnd"/>
      <w:r w:rsidRPr="007D11F5">
        <w:rPr>
          <w:rFonts w:ascii="Calibri" w:hAnsi="Calibri"/>
          <w:sz w:val="22"/>
          <w:szCs w:val="22"/>
        </w:rPr>
        <w:t>...., bairro .......</w:t>
      </w:r>
      <w:proofErr w:type="spellStart"/>
      <w:r w:rsidRPr="007D11F5">
        <w:rPr>
          <w:rFonts w:ascii="Calibri" w:hAnsi="Calibri"/>
          <w:sz w:val="22"/>
          <w:szCs w:val="22"/>
        </w:rPr>
        <w:t>xxxxxxxx</w:t>
      </w:r>
      <w:proofErr w:type="spellEnd"/>
      <w:r w:rsidRPr="007D11F5">
        <w:rPr>
          <w:rFonts w:ascii="Calibri" w:hAnsi="Calibri"/>
          <w:sz w:val="22"/>
          <w:szCs w:val="22"/>
        </w:rPr>
        <w:t xml:space="preserve">......, </w:t>
      </w:r>
      <w:proofErr w:type="spellStart"/>
      <w:r w:rsidRPr="007D11F5">
        <w:rPr>
          <w:rFonts w:ascii="Calibri" w:hAnsi="Calibri"/>
          <w:sz w:val="22"/>
          <w:szCs w:val="22"/>
        </w:rPr>
        <w:t>na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cidade</w:t>
      </w:r>
      <w:proofErr w:type="spellEnd"/>
      <w:r w:rsidRPr="007D11F5">
        <w:rPr>
          <w:rFonts w:ascii="Calibri" w:hAnsi="Calibri"/>
          <w:sz w:val="22"/>
          <w:szCs w:val="22"/>
        </w:rPr>
        <w:t xml:space="preserve"> de .......</w:t>
      </w:r>
      <w:proofErr w:type="spellStart"/>
      <w:r w:rsidRPr="007D11F5">
        <w:rPr>
          <w:rFonts w:ascii="Calibri" w:hAnsi="Calibri"/>
          <w:sz w:val="22"/>
          <w:szCs w:val="22"/>
        </w:rPr>
        <w:t>xxxxxxxxxxx</w:t>
      </w:r>
      <w:proofErr w:type="spellEnd"/>
      <w:r w:rsidRPr="007D11F5">
        <w:rPr>
          <w:rFonts w:ascii="Calibri" w:hAnsi="Calibri"/>
          <w:sz w:val="22"/>
          <w:szCs w:val="22"/>
        </w:rPr>
        <w:t>..........., Estado de ....</w:t>
      </w:r>
      <w:proofErr w:type="spellStart"/>
      <w:r w:rsidRPr="007D11F5">
        <w:rPr>
          <w:rFonts w:ascii="Calibri" w:hAnsi="Calibri"/>
          <w:sz w:val="22"/>
          <w:szCs w:val="22"/>
        </w:rPr>
        <w:t>xxxxxxxxxxx</w:t>
      </w:r>
      <w:proofErr w:type="spellEnd"/>
      <w:r w:rsidRPr="007D11F5">
        <w:rPr>
          <w:rFonts w:ascii="Calibri" w:hAnsi="Calibri"/>
          <w:sz w:val="22"/>
          <w:szCs w:val="22"/>
        </w:rPr>
        <w:t>...; ----------</w:t>
      </w:r>
    </w:p>
    <w:p w14:paraId="30B4E67E" w14:textId="77777777" w:rsidR="008343EB" w:rsidRPr="007D11F5" w:rsidRDefault="008343EB" w:rsidP="008343EB">
      <w:pPr>
        <w:pStyle w:val="Corpodetexto"/>
        <w:ind w:left="3200"/>
        <w:rPr>
          <w:rFonts w:ascii="Calibri" w:hAnsi="Calibri"/>
          <w:sz w:val="22"/>
          <w:szCs w:val="22"/>
        </w:rPr>
      </w:pPr>
    </w:p>
    <w:p w14:paraId="26FB3A67" w14:textId="2FA9D3FD" w:rsidR="008343EB" w:rsidRDefault="008343EB" w:rsidP="00F91A33">
      <w:pPr>
        <w:pStyle w:val="Corpodetexto"/>
        <w:jc w:val="both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b/>
          <w:sz w:val="22"/>
          <w:szCs w:val="22"/>
        </w:rPr>
        <w:t>PODERES</w:t>
      </w:r>
      <w:r w:rsidRPr="007D11F5">
        <w:rPr>
          <w:rFonts w:ascii="Calibri" w:hAnsi="Calibri"/>
          <w:sz w:val="22"/>
          <w:szCs w:val="22"/>
        </w:rPr>
        <w:t xml:space="preserve">: </w:t>
      </w:r>
      <w:proofErr w:type="spellStart"/>
      <w:r w:rsidRPr="007D11F5">
        <w:rPr>
          <w:rFonts w:ascii="Calibri" w:hAnsi="Calibri"/>
          <w:sz w:val="22"/>
          <w:szCs w:val="22"/>
        </w:rPr>
        <w:t>Ao</w:t>
      </w:r>
      <w:proofErr w:type="spellEnd"/>
      <w:r w:rsidRPr="007D11F5">
        <w:rPr>
          <w:rFonts w:ascii="Calibri" w:hAnsi="Calibri"/>
          <w:sz w:val="22"/>
          <w:szCs w:val="22"/>
        </w:rPr>
        <w:t xml:space="preserve"> qual </w:t>
      </w:r>
      <w:proofErr w:type="spellStart"/>
      <w:r w:rsidRPr="007D11F5">
        <w:rPr>
          <w:rFonts w:ascii="Calibri" w:hAnsi="Calibri"/>
          <w:sz w:val="22"/>
          <w:szCs w:val="22"/>
        </w:rPr>
        <w:t>confere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amplos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poderes</w:t>
      </w:r>
      <w:proofErr w:type="spellEnd"/>
      <w:r w:rsidRPr="007D11F5">
        <w:rPr>
          <w:rFonts w:ascii="Calibri" w:hAnsi="Calibri"/>
          <w:sz w:val="22"/>
          <w:szCs w:val="22"/>
        </w:rPr>
        <w:t xml:space="preserve"> para </w:t>
      </w:r>
      <w:proofErr w:type="spellStart"/>
      <w:r w:rsidRPr="007D11F5">
        <w:rPr>
          <w:rFonts w:ascii="Calibri" w:hAnsi="Calibri"/>
          <w:sz w:val="22"/>
          <w:szCs w:val="22"/>
        </w:rPr>
        <w:t>representá</w:t>
      </w:r>
      <w:proofErr w:type="spellEnd"/>
      <w:r w:rsidRPr="007D11F5">
        <w:rPr>
          <w:rFonts w:ascii="Calibri" w:hAnsi="Calibri"/>
          <w:sz w:val="22"/>
          <w:szCs w:val="22"/>
        </w:rPr>
        <w:t xml:space="preserve">-lo(a) no </w:t>
      </w:r>
      <w:proofErr w:type="spellStart"/>
      <w:r w:rsidRPr="007D11F5">
        <w:rPr>
          <w:rFonts w:ascii="Calibri" w:hAnsi="Calibri"/>
          <w:sz w:val="22"/>
          <w:szCs w:val="22"/>
        </w:rPr>
        <w:t>procedimento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licitatório</w:t>
      </w:r>
      <w:proofErr w:type="spellEnd"/>
      <w:r w:rsidRPr="007D11F5">
        <w:rPr>
          <w:rFonts w:ascii="Calibri" w:hAnsi="Calibri"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sz w:val="22"/>
          <w:szCs w:val="22"/>
        </w:rPr>
        <w:t>especificamente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na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licitação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modalidade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r w:rsidRPr="00950850">
        <w:rPr>
          <w:rFonts w:ascii="Calibri" w:hAnsi="Calibri"/>
          <w:b/>
          <w:bCs/>
          <w:sz w:val="22"/>
          <w:szCs w:val="22"/>
        </w:rPr>
        <w:t xml:space="preserve">PREGÃO PRESENCIAL </w:t>
      </w:r>
      <w:r w:rsidR="00950850">
        <w:rPr>
          <w:rFonts w:ascii="Calibri" w:hAnsi="Calibri"/>
          <w:b/>
          <w:bCs/>
          <w:sz w:val="22"/>
          <w:szCs w:val="22"/>
        </w:rPr>
        <w:t xml:space="preserve">- </w:t>
      </w:r>
      <w:r w:rsidRPr="00950850">
        <w:rPr>
          <w:rFonts w:ascii="Calibri" w:hAnsi="Calibri"/>
          <w:b/>
          <w:bCs/>
          <w:sz w:val="22"/>
          <w:szCs w:val="22"/>
        </w:rPr>
        <w:t>REGISTRO DE PREÇOS</w:t>
      </w:r>
      <w:r w:rsidRPr="007D11F5">
        <w:rPr>
          <w:rFonts w:ascii="Calibri" w:hAnsi="Calibri"/>
          <w:sz w:val="22"/>
          <w:szCs w:val="22"/>
        </w:rPr>
        <w:t xml:space="preserve"> </w:t>
      </w:r>
      <w:r w:rsidR="00950850">
        <w:rPr>
          <w:rFonts w:ascii="Calibri" w:hAnsi="Calibri"/>
          <w:b/>
          <w:sz w:val="22"/>
          <w:szCs w:val="22"/>
        </w:rPr>
        <w:t>N</w:t>
      </w:r>
      <w:r w:rsidRPr="007D11F5">
        <w:rPr>
          <w:rFonts w:ascii="Calibri" w:hAnsi="Calibri"/>
          <w:b/>
          <w:sz w:val="22"/>
          <w:szCs w:val="22"/>
        </w:rPr>
        <w:t xml:space="preserve">º </w:t>
      </w:r>
      <w:r>
        <w:rPr>
          <w:rFonts w:ascii="Calibri" w:hAnsi="Calibri"/>
          <w:b/>
          <w:sz w:val="22"/>
          <w:szCs w:val="22"/>
        </w:rPr>
        <w:t>008/2023</w:t>
      </w:r>
      <w:r w:rsidRPr="007D11F5">
        <w:rPr>
          <w:rFonts w:ascii="Calibri" w:hAnsi="Calibri"/>
          <w:sz w:val="22"/>
          <w:szCs w:val="22"/>
        </w:rPr>
        <w:t xml:space="preserve">, da </w:t>
      </w:r>
      <w:proofErr w:type="spellStart"/>
      <w:r w:rsidRPr="007D11F5">
        <w:rPr>
          <w:rFonts w:ascii="Calibri" w:hAnsi="Calibri"/>
          <w:sz w:val="22"/>
          <w:szCs w:val="22"/>
        </w:rPr>
        <w:t>Prefeitura</w:t>
      </w:r>
      <w:proofErr w:type="spellEnd"/>
      <w:r w:rsidRPr="007D11F5">
        <w:rPr>
          <w:rFonts w:ascii="Calibri" w:hAnsi="Calibri"/>
          <w:sz w:val="22"/>
          <w:szCs w:val="22"/>
        </w:rPr>
        <w:t xml:space="preserve"> Municipal de Taquarituba/SP, </w:t>
      </w:r>
      <w:proofErr w:type="spellStart"/>
      <w:r w:rsidRPr="007D11F5">
        <w:rPr>
          <w:rFonts w:ascii="Calibri" w:hAnsi="Calibri"/>
          <w:sz w:val="22"/>
          <w:szCs w:val="22"/>
        </w:rPr>
        <w:t>podendo</w:t>
      </w:r>
      <w:proofErr w:type="spellEnd"/>
      <w:r w:rsidRPr="007D11F5">
        <w:rPr>
          <w:rFonts w:ascii="Calibri" w:hAnsi="Calibri"/>
          <w:sz w:val="22"/>
          <w:szCs w:val="22"/>
        </w:rPr>
        <w:t xml:space="preserve"> para tanto </w:t>
      </w:r>
      <w:proofErr w:type="spellStart"/>
      <w:r w:rsidRPr="007D11F5">
        <w:rPr>
          <w:rFonts w:ascii="Calibri" w:hAnsi="Calibri"/>
          <w:sz w:val="22"/>
          <w:szCs w:val="22"/>
        </w:rPr>
        <w:t>prestar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esclarecimentos</w:t>
      </w:r>
      <w:proofErr w:type="spellEnd"/>
      <w:r w:rsidRPr="007D11F5">
        <w:rPr>
          <w:rFonts w:ascii="Calibri" w:hAnsi="Calibri"/>
          <w:sz w:val="22"/>
          <w:szCs w:val="22"/>
        </w:rPr>
        <w:t xml:space="preserve">, formular </w:t>
      </w:r>
      <w:proofErr w:type="spellStart"/>
      <w:r w:rsidRPr="007D11F5">
        <w:rPr>
          <w:rFonts w:ascii="Calibri" w:hAnsi="Calibri"/>
          <w:sz w:val="22"/>
          <w:szCs w:val="22"/>
        </w:rPr>
        <w:t>ofertas</w:t>
      </w:r>
      <w:proofErr w:type="spellEnd"/>
      <w:r w:rsidRPr="007D11F5">
        <w:rPr>
          <w:rFonts w:ascii="Calibri" w:hAnsi="Calibri"/>
          <w:sz w:val="22"/>
          <w:szCs w:val="22"/>
        </w:rPr>
        <w:t xml:space="preserve"> e </w:t>
      </w:r>
      <w:proofErr w:type="spellStart"/>
      <w:r w:rsidRPr="007D11F5">
        <w:rPr>
          <w:rFonts w:ascii="Calibri" w:hAnsi="Calibri"/>
          <w:sz w:val="22"/>
          <w:szCs w:val="22"/>
        </w:rPr>
        <w:t>demais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negociações</w:t>
      </w:r>
      <w:proofErr w:type="spellEnd"/>
      <w:r w:rsidRPr="007D11F5">
        <w:rPr>
          <w:rFonts w:ascii="Calibri" w:hAnsi="Calibri"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sz w:val="22"/>
          <w:szCs w:val="22"/>
        </w:rPr>
        <w:t>assinar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atas</w:t>
      </w:r>
      <w:proofErr w:type="spellEnd"/>
      <w:r w:rsidRPr="007D11F5">
        <w:rPr>
          <w:rFonts w:ascii="Calibri" w:hAnsi="Calibri"/>
          <w:sz w:val="22"/>
          <w:szCs w:val="22"/>
        </w:rPr>
        <w:t xml:space="preserve"> e </w:t>
      </w:r>
      <w:proofErr w:type="spellStart"/>
      <w:r w:rsidRPr="007D11F5">
        <w:rPr>
          <w:rFonts w:ascii="Calibri" w:hAnsi="Calibri"/>
          <w:sz w:val="22"/>
          <w:szCs w:val="22"/>
        </w:rPr>
        <w:t>declarações</w:t>
      </w:r>
      <w:proofErr w:type="spellEnd"/>
      <w:r w:rsidRPr="007D11F5">
        <w:rPr>
          <w:rFonts w:ascii="Calibri" w:hAnsi="Calibri"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sz w:val="22"/>
          <w:szCs w:val="22"/>
        </w:rPr>
        <w:t>visar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documentos</w:t>
      </w:r>
      <w:proofErr w:type="spellEnd"/>
      <w:r w:rsidRPr="007D11F5">
        <w:rPr>
          <w:rFonts w:ascii="Calibri" w:hAnsi="Calibri"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sz w:val="22"/>
          <w:szCs w:val="22"/>
        </w:rPr>
        <w:t>receber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notificações</w:t>
      </w:r>
      <w:proofErr w:type="spellEnd"/>
      <w:r w:rsidRPr="007D11F5">
        <w:rPr>
          <w:rFonts w:ascii="Calibri" w:hAnsi="Calibri"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sz w:val="22"/>
          <w:szCs w:val="22"/>
        </w:rPr>
        <w:t>interpor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recurso</w:t>
      </w:r>
      <w:proofErr w:type="spellEnd"/>
      <w:r w:rsidRPr="007D11F5">
        <w:rPr>
          <w:rFonts w:ascii="Calibri" w:hAnsi="Calibri"/>
          <w:sz w:val="22"/>
          <w:szCs w:val="22"/>
        </w:rPr>
        <w:t xml:space="preserve">, </w:t>
      </w:r>
      <w:proofErr w:type="spellStart"/>
      <w:r w:rsidRPr="007D11F5">
        <w:rPr>
          <w:rFonts w:ascii="Calibri" w:hAnsi="Calibri"/>
          <w:sz w:val="22"/>
          <w:szCs w:val="22"/>
        </w:rPr>
        <w:t>manifestar</w:t>
      </w:r>
      <w:proofErr w:type="spellEnd"/>
      <w:r w:rsidRPr="007D11F5">
        <w:rPr>
          <w:rFonts w:ascii="Calibri" w:hAnsi="Calibri"/>
          <w:sz w:val="22"/>
          <w:szCs w:val="22"/>
        </w:rPr>
        <w:t xml:space="preserve">-se </w:t>
      </w:r>
      <w:proofErr w:type="spellStart"/>
      <w:r w:rsidRPr="007D11F5">
        <w:rPr>
          <w:rFonts w:ascii="Calibri" w:hAnsi="Calibri"/>
          <w:sz w:val="22"/>
          <w:szCs w:val="22"/>
        </w:rPr>
        <w:t>quanto</w:t>
      </w:r>
      <w:proofErr w:type="spellEnd"/>
      <w:r w:rsidRPr="007D11F5">
        <w:rPr>
          <w:rFonts w:ascii="Calibri" w:hAnsi="Calibri"/>
          <w:sz w:val="22"/>
          <w:szCs w:val="22"/>
        </w:rPr>
        <w:t xml:space="preserve"> à </w:t>
      </w:r>
      <w:proofErr w:type="spellStart"/>
      <w:r w:rsidRPr="007D11F5">
        <w:rPr>
          <w:rFonts w:ascii="Calibri" w:hAnsi="Calibri"/>
          <w:sz w:val="22"/>
          <w:szCs w:val="22"/>
        </w:rPr>
        <w:t>desistência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deste</w:t>
      </w:r>
      <w:proofErr w:type="spellEnd"/>
      <w:r w:rsidRPr="007D11F5">
        <w:rPr>
          <w:rFonts w:ascii="Calibri" w:hAnsi="Calibri"/>
          <w:sz w:val="22"/>
          <w:szCs w:val="22"/>
        </w:rPr>
        <w:t xml:space="preserve"> e </w:t>
      </w:r>
      <w:proofErr w:type="spellStart"/>
      <w:r w:rsidRPr="007D11F5">
        <w:rPr>
          <w:rFonts w:ascii="Calibri" w:hAnsi="Calibri"/>
          <w:sz w:val="22"/>
          <w:szCs w:val="22"/>
        </w:rPr>
        <w:t>praticar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todos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os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demais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atos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inerentes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ao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referido</w:t>
      </w:r>
      <w:proofErr w:type="spellEnd"/>
      <w:r w:rsidRPr="007D11F5">
        <w:rPr>
          <w:rFonts w:ascii="Calibri" w:hAnsi="Calibri"/>
          <w:sz w:val="22"/>
          <w:szCs w:val="22"/>
        </w:rPr>
        <w:t xml:space="preserve"> </w:t>
      </w:r>
      <w:proofErr w:type="spellStart"/>
      <w:r w:rsidRPr="007D11F5">
        <w:rPr>
          <w:rFonts w:ascii="Calibri" w:hAnsi="Calibri"/>
          <w:sz w:val="22"/>
          <w:szCs w:val="22"/>
        </w:rPr>
        <w:t>certame</w:t>
      </w:r>
      <w:proofErr w:type="spellEnd"/>
      <w:r w:rsidRPr="007D11F5">
        <w:rPr>
          <w:rFonts w:ascii="Calibri" w:hAnsi="Calibri"/>
          <w:sz w:val="22"/>
          <w:szCs w:val="22"/>
        </w:rPr>
        <w:t>.</w:t>
      </w:r>
    </w:p>
    <w:p w14:paraId="0EFC57F7" w14:textId="77777777" w:rsidR="008343EB" w:rsidRPr="007D11F5" w:rsidRDefault="008343EB" w:rsidP="008343EB">
      <w:pPr>
        <w:pStyle w:val="Corpodetexto"/>
        <w:ind w:left="3200"/>
        <w:jc w:val="both"/>
        <w:rPr>
          <w:rFonts w:ascii="Calibri" w:hAnsi="Calibri"/>
          <w:sz w:val="22"/>
          <w:szCs w:val="22"/>
        </w:rPr>
      </w:pPr>
    </w:p>
    <w:p w14:paraId="01C74A58" w14:textId="77777777" w:rsidR="008343EB" w:rsidRDefault="008343EB" w:rsidP="008343EB">
      <w:pPr>
        <w:tabs>
          <w:tab w:val="left" w:pos="0"/>
        </w:tabs>
        <w:spacing w:line="480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.., ....... de .......... de 2023.</w:t>
      </w:r>
    </w:p>
    <w:p w14:paraId="557BBA81" w14:textId="77777777" w:rsidR="008343EB" w:rsidRDefault="008343EB" w:rsidP="008343EB">
      <w:pPr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</w:p>
    <w:p w14:paraId="06AECAF9" w14:textId="77777777" w:rsidR="008343EB" w:rsidRDefault="008343EB" w:rsidP="008343EB">
      <w:pPr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</w:p>
    <w:p w14:paraId="7AAD7058" w14:textId="77777777" w:rsidR="008343EB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__________________________________</w:t>
      </w:r>
    </w:p>
    <w:p w14:paraId="6ABBE184" w14:textId="77777777" w:rsidR="008343EB" w:rsidRPr="007D11F5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Outorgante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Carimbo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44C78767" w14:textId="77777777" w:rsidR="008343EB" w:rsidRDefault="008343EB" w:rsidP="008343EB">
      <w:pPr>
        <w:ind w:right="-1"/>
        <w:jc w:val="both"/>
        <w:rPr>
          <w:rFonts w:ascii="Calibri" w:hAnsi="Calibri"/>
        </w:rPr>
      </w:pPr>
    </w:p>
    <w:p w14:paraId="35A25D53" w14:textId="77777777" w:rsidR="008343EB" w:rsidRPr="00EF7DBF" w:rsidRDefault="008343EB" w:rsidP="008343EB">
      <w:pPr>
        <w:tabs>
          <w:tab w:val="left" w:pos="0"/>
        </w:tabs>
        <w:jc w:val="both"/>
        <w:rPr>
          <w:rFonts w:ascii="Calibri" w:hAnsi="Calibri" w:cs="Calibri"/>
          <w:i/>
          <w:color w:val="FF0000"/>
        </w:rPr>
      </w:pPr>
      <w:r w:rsidRPr="00EF7DBF">
        <w:rPr>
          <w:rFonts w:ascii="Calibri" w:hAnsi="Calibri" w:cs="Calibri"/>
          <w:b/>
          <w:i/>
          <w:color w:val="FF0000"/>
        </w:rPr>
        <w:t>IMPRIMIR EM PAPEL TIMBRADO DA EMPRESA.</w:t>
      </w:r>
    </w:p>
    <w:p w14:paraId="30E30A00" w14:textId="77777777" w:rsidR="008343EB" w:rsidRPr="00EF7DBF" w:rsidRDefault="008343EB" w:rsidP="008343EB">
      <w:pPr>
        <w:ind w:right="-1"/>
        <w:jc w:val="both"/>
        <w:rPr>
          <w:rFonts w:ascii="Calibri" w:hAnsi="Calibri" w:cs="Calibri"/>
          <w:b/>
          <w:i/>
          <w:color w:val="FF0000"/>
        </w:rPr>
      </w:pPr>
      <w:r w:rsidRPr="00EF7DBF">
        <w:rPr>
          <w:rFonts w:ascii="Calibri" w:hAnsi="Calibri" w:cs="Calibri"/>
          <w:b/>
          <w:i/>
          <w:color w:val="FF0000"/>
        </w:rPr>
        <w:t>ENTREGAR AO PREGOEIRO FORA DOS ENVELOPES</w:t>
      </w:r>
    </w:p>
    <w:p w14:paraId="11037B78" w14:textId="77777777" w:rsidR="008343EB" w:rsidRDefault="008343EB" w:rsidP="008343EB">
      <w:pPr>
        <w:ind w:right="-1"/>
        <w:jc w:val="both"/>
        <w:rPr>
          <w:rFonts w:ascii="Calibri" w:hAnsi="Calibri"/>
        </w:rPr>
      </w:pPr>
    </w:p>
    <w:p w14:paraId="4DA4596C" w14:textId="77777777" w:rsidR="008343EB" w:rsidRDefault="008343EB" w:rsidP="008343EB">
      <w:pPr>
        <w:ind w:right="-1"/>
        <w:jc w:val="both"/>
        <w:rPr>
          <w:rFonts w:ascii="Calibri" w:hAnsi="Calibri"/>
        </w:rPr>
      </w:pPr>
    </w:p>
    <w:p w14:paraId="3507723B" w14:textId="77777777" w:rsidR="008343EB" w:rsidRPr="00D27EF0" w:rsidRDefault="008343EB" w:rsidP="008343EB">
      <w:pPr>
        <w:ind w:right="-1"/>
        <w:jc w:val="both"/>
        <w:rPr>
          <w:rFonts w:ascii="Calibri" w:hAnsi="Calibri"/>
          <w:sz w:val="12"/>
          <w:szCs w:val="12"/>
        </w:rPr>
      </w:pPr>
    </w:p>
    <w:p w14:paraId="79B60DC8" w14:textId="77777777" w:rsidR="008343EB" w:rsidRDefault="008343EB" w:rsidP="008343EB">
      <w:pPr>
        <w:pStyle w:val="Corpodetexto"/>
        <w:ind w:left="3200"/>
        <w:jc w:val="center"/>
        <w:rPr>
          <w:rFonts w:ascii="Calibri" w:hAnsi="Calibri"/>
          <w:b/>
          <w:bCs/>
          <w:sz w:val="24"/>
          <w:szCs w:val="24"/>
        </w:rPr>
      </w:pPr>
    </w:p>
    <w:p w14:paraId="583BB561" w14:textId="28ADADB5" w:rsidR="008343EB" w:rsidRPr="00FE296A" w:rsidRDefault="008343EB" w:rsidP="00F91A33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r w:rsidRPr="00FE296A">
        <w:rPr>
          <w:rFonts w:ascii="Calibri" w:hAnsi="Calibri"/>
          <w:b/>
          <w:bCs/>
          <w:sz w:val="24"/>
          <w:szCs w:val="24"/>
        </w:rPr>
        <w:t xml:space="preserve">ANEXO VI </w:t>
      </w:r>
    </w:p>
    <w:p w14:paraId="122F2236" w14:textId="77777777" w:rsidR="008343EB" w:rsidRPr="00FE296A" w:rsidRDefault="008343EB" w:rsidP="00F91A33">
      <w:pPr>
        <w:pStyle w:val="Corpodetexto"/>
        <w:jc w:val="center"/>
        <w:rPr>
          <w:rFonts w:ascii="Calibri" w:hAnsi="Calibri"/>
          <w:b/>
          <w:bCs/>
          <w:sz w:val="24"/>
          <w:szCs w:val="24"/>
        </w:rPr>
      </w:pPr>
      <w:r w:rsidRPr="00FE296A">
        <w:rPr>
          <w:rFonts w:ascii="Calibri" w:hAnsi="Calibri"/>
          <w:b/>
          <w:bCs/>
          <w:sz w:val="24"/>
          <w:szCs w:val="24"/>
        </w:rPr>
        <w:t>DECLARAÇÃO DE QUALIFICAÇÃO DE MICROEMPRESA OU EMPRESA DE PEQUENO PORTE</w:t>
      </w:r>
    </w:p>
    <w:p w14:paraId="35403222" w14:textId="77777777" w:rsidR="008343EB" w:rsidRDefault="008343EB" w:rsidP="00F91A33">
      <w:pPr>
        <w:pStyle w:val="Corpodetexto"/>
        <w:spacing w:after="0"/>
        <w:rPr>
          <w:rFonts w:ascii="Calibri" w:hAnsi="Calibri"/>
        </w:rPr>
      </w:pPr>
    </w:p>
    <w:p w14:paraId="7AD004E2" w14:textId="6A32A1B1" w:rsidR="008343EB" w:rsidRPr="00950850" w:rsidRDefault="00F91A33" w:rsidP="00F91A33">
      <w:pPr>
        <w:pStyle w:val="Corpodetexto"/>
        <w:spacing w:after="0"/>
        <w:jc w:val="center"/>
        <w:rPr>
          <w:rFonts w:ascii="Calibri" w:hAnsi="Calibri"/>
          <w:b/>
          <w:i/>
          <w:iCs/>
          <w:sz w:val="24"/>
          <w:szCs w:val="24"/>
        </w:rPr>
      </w:pPr>
      <w:r w:rsidRPr="00950850">
        <w:rPr>
          <w:rFonts w:ascii="Calibri" w:hAnsi="Calibri"/>
          <w:b/>
          <w:i/>
          <w:iCs/>
          <w:sz w:val="24"/>
          <w:szCs w:val="24"/>
        </w:rPr>
        <w:t>(MODELO)</w:t>
      </w:r>
    </w:p>
    <w:p w14:paraId="3371F019" w14:textId="77777777" w:rsidR="00F91A33" w:rsidRPr="00695AE8" w:rsidRDefault="00F91A33" w:rsidP="00F91A33">
      <w:pPr>
        <w:pStyle w:val="Corpodetexto"/>
        <w:spacing w:after="0"/>
        <w:jc w:val="center"/>
        <w:rPr>
          <w:rFonts w:ascii="Calibri" w:hAnsi="Calibri"/>
        </w:rPr>
      </w:pPr>
    </w:p>
    <w:p w14:paraId="19585DB2" w14:textId="21365CBD" w:rsidR="008343EB" w:rsidRPr="00F91A33" w:rsidRDefault="008343EB" w:rsidP="00F91A33">
      <w:pPr>
        <w:pStyle w:val="Corpodetexto"/>
        <w:rPr>
          <w:rFonts w:ascii="Calibri" w:hAnsi="Calibri"/>
          <w:b/>
          <w:bCs/>
          <w:sz w:val="24"/>
          <w:szCs w:val="24"/>
        </w:rPr>
      </w:pPr>
      <w:r w:rsidRPr="00F91A33">
        <w:rPr>
          <w:rFonts w:ascii="Calibri" w:hAnsi="Calibri"/>
          <w:b/>
          <w:bCs/>
          <w:sz w:val="24"/>
          <w:szCs w:val="24"/>
        </w:rPr>
        <w:t xml:space="preserve">PREGÃO PRESENCIAL – REGISTRO DE PREÇOS </w:t>
      </w:r>
      <w:r w:rsidR="00F91A33">
        <w:rPr>
          <w:rFonts w:ascii="Calibri" w:hAnsi="Calibri"/>
          <w:b/>
          <w:bCs/>
          <w:sz w:val="24"/>
          <w:szCs w:val="24"/>
        </w:rPr>
        <w:t>N</w:t>
      </w:r>
      <w:r w:rsidRPr="00F91A33">
        <w:rPr>
          <w:rFonts w:ascii="Calibri" w:hAnsi="Calibri"/>
          <w:b/>
          <w:bCs/>
          <w:sz w:val="24"/>
          <w:szCs w:val="24"/>
        </w:rPr>
        <w:t>º 008/2023</w:t>
      </w:r>
    </w:p>
    <w:p w14:paraId="6E0F386C" w14:textId="6E2EC411" w:rsidR="008343EB" w:rsidRPr="00F91A33" w:rsidRDefault="008343EB" w:rsidP="00F91A33">
      <w:pPr>
        <w:pStyle w:val="Corpodetexto"/>
        <w:rPr>
          <w:rFonts w:ascii="Calibri" w:hAnsi="Calibri"/>
          <w:b/>
          <w:bCs/>
          <w:sz w:val="24"/>
          <w:szCs w:val="24"/>
        </w:rPr>
      </w:pPr>
      <w:r w:rsidRPr="00F91A33">
        <w:rPr>
          <w:rFonts w:ascii="Calibri" w:hAnsi="Calibri"/>
          <w:b/>
          <w:bCs/>
          <w:sz w:val="24"/>
          <w:szCs w:val="24"/>
        </w:rPr>
        <w:t>PROCESSO ADM. LICITAT</w:t>
      </w:r>
      <w:r w:rsidR="00950850">
        <w:rPr>
          <w:rFonts w:ascii="Calibri" w:hAnsi="Calibri"/>
          <w:b/>
          <w:bCs/>
          <w:sz w:val="24"/>
          <w:szCs w:val="24"/>
        </w:rPr>
        <w:t>Ó</w:t>
      </w:r>
      <w:r w:rsidRPr="00F91A33">
        <w:rPr>
          <w:rFonts w:ascii="Calibri" w:hAnsi="Calibri"/>
          <w:b/>
          <w:bCs/>
          <w:sz w:val="24"/>
          <w:szCs w:val="24"/>
        </w:rPr>
        <w:t xml:space="preserve">RIO </w:t>
      </w:r>
      <w:r w:rsidR="00F91A33">
        <w:rPr>
          <w:rFonts w:ascii="Calibri" w:hAnsi="Calibri"/>
          <w:b/>
          <w:bCs/>
          <w:sz w:val="24"/>
          <w:szCs w:val="24"/>
        </w:rPr>
        <w:t>N</w:t>
      </w:r>
      <w:r w:rsidRPr="00F91A33">
        <w:rPr>
          <w:rFonts w:ascii="Calibri" w:hAnsi="Calibri"/>
          <w:b/>
          <w:bCs/>
          <w:sz w:val="24"/>
          <w:szCs w:val="24"/>
        </w:rPr>
        <w:t>º 045/2023</w:t>
      </w:r>
    </w:p>
    <w:p w14:paraId="58F4815E" w14:textId="77777777" w:rsidR="008343EB" w:rsidRPr="00FE296A" w:rsidRDefault="008343EB" w:rsidP="00F91A33">
      <w:pPr>
        <w:pStyle w:val="Corpodetexto"/>
        <w:rPr>
          <w:rFonts w:ascii="Calibri" w:hAnsi="Calibri"/>
          <w:i/>
          <w:sz w:val="24"/>
          <w:szCs w:val="24"/>
        </w:rPr>
      </w:pPr>
    </w:p>
    <w:p w14:paraId="3713CFFC" w14:textId="77777777" w:rsidR="008343EB" w:rsidRPr="00FE296A" w:rsidRDefault="008343EB" w:rsidP="00F91A33">
      <w:pPr>
        <w:pStyle w:val="Corpodetexto"/>
        <w:rPr>
          <w:rFonts w:ascii="Calibri" w:hAnsi="Calibri"/>
          <w:sz w:val="22"/>
          <w:szCs w:val="22"/>
        </w:rPr>
      </w:pPr>
    </w:p>
    <w:p w14:paraId="0E1ED26A" w14:textId="77777777" w:rsidR="008343EB" w:rsidRPr="00FE296A" w:rsidRDefault="008343EB" w:rsidP="00F91A33">
      <w:pPr>
        <w:pStyle w:val="Corpodetexto"/>
        <w:spacing w:line="276" w:lineRule="auto"/>
        <w:jc w:val="both"/>
        <w:rPr>
          <w:rFonts w:ascii="Calibri" w:hAnsi="Calibri"/>
          <w:sz w:val="22"/>
          <w:szCs w:val="22"/>
        </w:rPr>
      </w:pPr>
      <w:r w:rsidRPr="00FE296A">
        <w:rPr>
          <w:rFonts w:ascii="Calibri" w:hAnsi="Calibri"/>
          <w:sz w:val="22"/>
          <w:szCs w:val="22"/>
        </w:rPr>
        <w:t>A_______</w:t>
      </w:r>
      <w:proofErr w:type="spellStart"/>
      <w:r w:rsidRPr="00FE296A">
        <w:rPr>
          <w:rFonts w:ascii="Calibri" w:hAnsi="Calibri"/>
          <w:sz w:val="22"/>
          <w:szCs w:val="22"/>
        </w:rPr>
        <w:t>xxxxxxx</w:t>
      </w:r>
      <w:proofErr w:type="spellEnd"/>
      <w:r w:rsidRPr="00FE296A">
        <w:rPr>
          <w:rFonts w:ascii="Calibri" w:hAnsi="Calibri"/>
          <w:sz w:val="22"/>
          <w:szCs w:val="22"/>
        </w:rPr>
        <w:t xml:space="preserve">__, </w:t>
      </w:r>
      <w:proofErr w:type="spellStart"/>
      <w:r w:rsidRPr="00FE296A">
        <w:rPr>
          <w:rFonts w:ascii="Calibri" w:hAnsi="Calibri"/>
          <w:sz w:val="22"/>
          <w:szCs w:val="22"/>
        </w:rPr>
        <w:t>inscrita</w:t>
      </w:r>
      <w:proofErr w:type="spellEnd"/>
      <w:r w:rsidRPr="00FE296A">
        <w:rPr>
          <w:rFonts w:ascii="Calibri" w:hAnsi="Calibri"/>
          <w:sz w:val="22"/>
          <w:szCs w:val="22"/>
        </w:rPr>
        <w:t xml:space="preserve"> no CNPJ sob </w:t>
      </w:r>
      <w:proofErr w:type="spellStart"/>
      <w:r w:rsidRPr="00FE296A">
        <w:rPr>
          <w:rFonts w:ascii="Calibri" w:hAnsi="Calibri"/>
          <w:sz w:val="22"/>
          <w:szCs w:val="22"/>
        </w:rPr>
        <w:t>o n</w:t>
      </w:r>
      <w:proofErr w:type="spellEnd"/>
      <w:r w:rsidRPr="00FE296A">
        <w:rPr>
          <w:rFonts w:ascii="Calibri" w:hAnsi="Calibri"/>
          <w:sz w:val="22"/>
          <w:szCs w:val="22"/>
        </w:rPr>
        <w:t xml:space="preserve">º___xxxxxxxxxx, com </w:t>
      </w:r>
      <w:proofErr w:type="spellStart"/>
      <w:r w:rsidRPr="00FE296A">
        <w:rPr>
          <w:rFonts w:ascii="Calibri" w:hAnsi="Calibri"/>
          <w:sz w:val="22"/>
          <w:szCs w:val="22"/>
        </w:rPr>
        <w:t>sede</w:t>
      </w:r>
      <w:proofErr w:type="spellEnd"/>
      <w:r w:rsidRPr="00FE296A">
        <w:rPr>
          <w:rFonts w:ascii="Calibri" w:hAnsi="Calibri"/>
          <w:sz w:val="22"/>
          <w:szCs w:val="22"/>
        </w:rPr>
        <w:t>__</w:t>
      </w:r>
      <w:proofErr w:type="spellStart"/>
      <w:r w:rsidRPr="00FE296A">
        <w:rPr>
          <w:rFonts w:ascii="Calibri" w:hAnsi="Calibri"/>
          <w:sz w:val="22"/>
          <w:szCs w:val="22"/>
        </w:rPr>
        <w:t>xxxxxxxxxx</w:t>
      </w:r>
      <w:proofErr w:type="spellEnd"/>
      <w:r w:rsidRPr="00FE296A">
        <w:rPr>
          <w:rFonts w:ascii="Calibri" w:hAnsi="Calibri"/>
          <w:sz w:val="22"/>
          <w:szCs w:val="22"/>
        </w:rPr>
        <w:t xml:space="preserve">_, </w:t>
      </w:r>
      <w:proofErr w:type="spellStart"/>
      <w:r w:rsidRPr="00FE296A">
        <w:rPr>
          <w:rFonts w:ascii="Calibri" w:hAnsi="Calibri"/>
          <w:sz w:val="22"/>
          <w:szCs w:val="22"/>
        </w:rPr>
        <w:t>por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intermédio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</w:t>
      </w:r>
      <w:proofErr w:type="spellStart"/>
      <w:r w:rsidRPr="00FE296A">
        <w:rPr>
          <w:rFonts w:ascii="Calibri" w:hAnsi="Calibri"/>
          <w:sz w:val="22"/>
          <w:szCs w:val="22"/>
        </w:rPr>
        <w:t>seu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representante</w:t>
      </w:r>
      <w:proofErr w:type="spellEnd"/>
      <w:r w:rsidRPr="00FE296A">
        <w:rPr>
          <w:rFonts w:ascii="Calibri" w:hAnsi="Calibri"/>
          <w:sz w:val="22"/>
          <w:szCs w:val="22"/>
        </w:rPr>
        <w:t xml:space="preserve"> legal Sr(a)__________</w:t>
      </w:r>
      <w:proofErr w:type="spellStart"/>
      <w:r w:rsidRPr="00FE296A">
        <w:rPr>
          <w:rFonts w:ascii="Calibri" w:hAnsi="Calibri"/>
          <w:sz w:val="22"/>
          <w:szCs w:val="22"/>
        </w:rPr>
        <w:t>xxxxxxxxxxx</w:t>
      </w:r>
      <w:proofErr w:type="spellEnd"/>
      <w:r w:rsidRPr="00FE296A">
        <w:rPr>
          <w:rFonts w:ascii="Calibri" w:hAnsi="Calibri"/>
          <w:sz w:val="22"/>
          <w:szCs w:val="22"/>
        </w:rPr>
        <w:t xml:space="preserve">___, </w:t>
      </w:r>
      <w:proofErr w:type="spellStart"/>
      <w:r w:rsidRPr="00FE296A">
        <w:rPr>
          <w:rFonts w:ascii="Calibri" w:hAnsi="Calibri"/>
          <w:sz w:val="22"/>
          <w:szCs w:val="22"/>
        </w:rPr>
        <w:t>portador</w:t>
      </w:r>
      <w:proofErr w:type="spellEnd"/>
      <w:r w:rsidRPr="00FE296A">
        <w:rPr>
          <w:rFonts w:ascii="Calibri" w:hAnsi="Calibri"/>
          <w:sz w:val="22"/>
          <w:szCs w:val="22"/>
        </w:rPr>
        <w:t>(a) do RG nº _______</w:t>
      </w:r>
      <w:proofErr w:type="spellStart"/>
      <w:r w:rsidRPr="00FE296A">
        <w:rPr>
          <w:rFonts w:ascii="Calibri" w:hAnsi="Calibri"/>
          <w:sz w:val="22"/>
          <w:szCs w:val="22"/>
        </w:rPr>
        <w:t>xxxxxxxx</w:t>
      </w:r>
      <w:proofErr w:type="spellEnd"/>
      <w:r w:rsidRPr="00FE296A">
        <w:rPr>
          <w:rFonts w:ascii="Calibri" w:hAnsi="Calibri"/>
          <w:sz w:val="22"/>
          <w:szCs w:val="22"/>
        </w:rPr>
        <w:t>___CPF______</w:t>
      </w:r>
      <w:proofErr w:type="spellStart"/>
      <w:r w:rsidRPr="00FE296A">
        <w:rPr>
          <w:rFonts w:ascii="Calibri" w:hAnsi="Calibri"/>
          <w:sz w:val="22"/>
          <w:szCs w:val="22"/>
        </w:rPr>
        <w:t>xxxxxxxxxxxx</w:t>
      </w:r>
      <w:proofErr w:type="spellEnd"/>
      <w:r w:rsidRPr="00FE296A">
        <w:rPr>
          <w:rFonts w:ascii="Calibri" w:hAnsi="Calibri"/>
          <w:sz w:val="22"/>
          <w:szCs w:val="22"/>
        </w:rPr>
        <w:t xml:space="preserve">__, DECLARO, sob as </w:t>
      </w:r>
      <w:proofErr w:type="spellStart"/>
      <w:r w:rsidRPr="00FE296A">
        <w:rPr>
          <w:rFonts w:ascii="Calibri" w:hAnsi="Calibri"/>
          <w:sz w:val="22"/>
          <w:szCs w:val="22"/>
        </w:rPr>
        <w:t>penas</w:t>
      </w:r>
      <w:proofErr w:type="spellEnd"/>
      <w:r w:rsidRPr="00FE296A">
        <w:rPr>
          <w:rFonts w:ascii="Calibri" w:hAnsi="Calibri"/>
          <w:sz w:val="22"/>
          <w:szCs w:val="22"/>
        </w:rPr>
        <w:t xml:space="preserve"> da lei, é </w:t>
      </w:r>
      <w:proofErr w:type="spellStart"/>
      <w:r w:rsidRPr="00FE296A">
        <w:rPr>
          <w:rFonts w:ascii="Calibri" w:hAnsi="Calibri"/>
          <w:sz w:val="22"/>
          <w:szCs w:val="22"/>
        </w:rPr>
        <w:t>microempresa</w:t>
      </w:r>
      <w:proofErr w:type="spellEnd"/>
      <w:r w:rsidRPr="00FE296A">
        <w:rPr>
          <w:rFonts w:ascii="Calibri" w:hAnsi="Calibri"/>
          <w:sz w:val="22"/>
          <w:szCs w:val="22"/>
        </w:rPr>
        <w:t xml:space="preserve"> ou </w:t>
      </w:r>
      <w:proofErr w:type="spellStart"/>
      <w:r w:rsidRPr="00FE296A">
        <w:rPr>
          <w:rFonts w:ascii="Calibri" w:hAnsi="Calibri"/>
          <w:sz w:val="22"/>
          <w:szCs w:val="22"/>
        </w:rPr>
        <w:t>empresa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</w:t>
      </w:r>
      <w:proofErr w:type="spellStart"/>
      <w:r w:rsidRPr="00FE296A">
        <w:rPr>
          <w:rFonts w:ascii="Calibri" w:hAnsi="Calibri"/>
          <w:sz w:val="22"/>
          <w:szCs w:val="22"/>
        </w:rPr>
        <w:t>pequeno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porte</w:t>
      </w:r>
      <w:proofErr w:type="spellEnd"/>
      <w:r w:rsidRPr="00FE296A">
        <w:rPr>
          <w:rFonts w:ascii="Calibri" w:hAnsi="Calibri"/>
          <w:sz w:val="22"/>
          <w:szCs w:val="22"/>
        </w:rPr>
        <w:t xml:space="preserve">, </w:t>
      </w:r>
      <w:proofErr w:type="spellStart"/>
      <w:r w:rsidRPr="00FE296A">
        <w:rPr>
          <w:rFonts w:ascii="Calibri" w:hAnsi="Calibri"/>
          <w:sz w:val="22"/>
          <w:szCs w:val="22"/>
        </w:rPr>
        <w:t>nos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termos</w:t>
      </w:r>
      <w:proofErr w:type="spellEnd"/>
      <w:r w:rsidRPr="00FE296A">
        <w:rPr>
          <w:rFonts w:ascii="Calibri" w:hAnsi="Calibri"/>
          <w:sz w:val="22"/>
          <w:szCs w:val="22"/>
        </w:rPr>
        <w:t xml:space="preserve"> do </w:t>
      </w:r>
      <w:proofErr w:type="spellStart"/>
      <w:r w:rsidRPr="00FE296A">
        <w:rPr>
          <w:rFonts w:ascii="Calibri" w:hAnsi="Calibri"/>
          <w:sz w:val="22"/>
          <w:szCs w:val="22"/>
        </w:rPr>
        <w:t>enquadramento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previsto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na</w:t>
      </w:r>
      <w:proofErr w:type="spellEnd"/>
      <w:r w:rsidRPr="00FE296A">
        <w:rPr>
          <w:rFonts w:ascii="Calibri" w:hAnsi="Calibri"/>
          <w:sz w:val="22"/>
          <w:szCs w:val="22"/>
        </w:rPr>
        <w:t xml:space="preserve"> Lei </w:t>
      </w:r>
      <w:proofErr w:type="spellStart"/>
      <w:r w:rsidRPr="00FE296A">
        <w:rPr>
          <w:rFonts w:ascii="Calibri" w:hAnsi="Calibri"/>
          <w:sz w:val="22"/>
          <w:szCs w:val="22"/>
        </w:rPr>
        <w:t>Complementar</w:t>
      </w:r>
      <w:proofErr w:type="spellEnd"/>
      <w:r w:rsidRPr="00FE296A">
        <w:rPr>
          <w:rFonts w:ascii="Calibri" w:hAnsi="Calibri"/>
          <w:sz w:val="22"/>
          <w:szCs w:val="22"/>
        </w:rPr>
        <w:t xml:space="preserve"> nº 123, de 14 de </w:t>
      </w:r>
      <w:proofErr w:type="spellStart"/>
      <w:r w:rsidRPr="00FE296A">
        <w:rPr>
          <w:rFonts w:ascii="Calibri" w:hAnsi="Calibri"/>
          <w:sz w:val="22"/>
          <w:szCs w:val="22"/>
        </w:rPr>
        <w:t>dezembro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2006, </w:t>
      </w:r>
      <w:proofErr w:type="spellStart"/>
      <w:r w:rsidRPr="00FE296A">
        <w:rPr>
          <w:rFonts w:ascii="Calibri" w:hAnsi="Calibri"/>
          <w:sz w:val="22"/>
          <w:szCs w:val="22"/>
        </w:rPr>
        <w:t>cujos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termos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declaro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conhecer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na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íntegra</w:t>
      </w:r>
      <w:proofErr w:type="spellEnd"/>
      <w:r w:rsidRPr="00FE296A">
        <w:rPr>
          <w:rFonts w:ascii="Calibri" w:hAnsi="Calibri"/>
          <w:sz w:val="22"/>
          <w:szCs w:val="22"/>
        </w:rPr>
        <w:t xml:space="preserve">, </w:t>
      </w:r>
      <w:proofErr w:type="spellStart"/>
      <w:r w:rsidRPr="00FE296A">
        <w:rPr>
          <w:rFonts w:ascii="Calibri" w:hAnsi="Calibri"/>
          <w:sz w:val="22"/>
          <w:szCs w:val="22"/>
        </w:rPr>
        <w:t>estando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apta</w:t>
      </w:r>
      <w:proofErr w:type="spellEnd"/>
      <w:r w:rsidRPr="00FE296A">
        <w:rPr>
          <w:rFonts w:ascii="Calibri" w:hAnsi="Calibri"/>
          <w:sz w:val="22"/>
          <w:szCs w:val="22"/>
        </w:rPr>
        <w:t xml:space="preserve">, </w:t>
      </w:r>
      <w:proofErr w:type="spellStart"/>
      <w:r w:rsidRPr="00FE296A">
        <w:rPr>
          <w:rFonts w:ascii="Calibri" w:hAnsi="Calibri"/>
          <w:sz w:val="22"/>
          <w:szCs w:val="22"/>
        </w:rPr>
        <w:t>portanto</w:t>
      </w:r>
      <w:proofErr w:type="spellEnd"/>
      <w:r w:rsidRPr="00FE296A">
        <w:rPr>
          <w:rFonts w:ascii="Calibri" w:hAnsi="Calibri"/>
          <w:sz w:val="22"/>
          <w:szCs w:val="22"/>
        </w:rPr>
        <w:t xml:space="preserve"> a </w:t>
      </w:r>
      <w:proofErr w:type="spellStart"/>
      <w:r w:rsidRPr="00FE296A">
        <w:rPr>
          <w:rFonts w:ascii="Calibri" w:hAnsi="Calibri"/>
          <w:sz w:val="22"/>
          <w:szCs w:val="22"/>
        </w:rPr>
        <w:t>exercer</w:t>
      </w:r>
      <w:proofErr w:type="spellEnd"/>
      <w:r w:rsidRPr="00FE296A">
        <w:rPr>
          <w:rFonts w:ascii="Calibri" w:hAnsi="Calibri"/>
          <w:sz w:val="22"/>
          <w:szCs w:val="22"/>
        </w:rPr>
        <w:t xml:space="preserve"> o </w:t>
      </w:r>
      <w:proofErr w:type="spellStart"/>
      <w:r w:rsidRPr="00FE296A">
        <w:rPr>
          <w:rFonts w:ascii="Calibri" w:hAnsi="Calibri"/>
          <w:sz w:val="22"/>
          <w:szCs w:val="22"/>
        </w:rPr>
        <w:t>direito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</w:t>
      </w:r>
      <w:proofErr w:type="spellStart"/>
      <w:r w:rsidRPr="00FE296A">
        <w:rPr>
          <w:rFonts w:ascii="Calibri" w:hAnsi="Calibri"/>
          <w:sz w:val="22"/>
          <w:szCs w:val="22"/>
        </w:rPr>
        <w:t>preferência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como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critério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</w:t>
      </w:r>
      <w:proofErr w:type="spellStart"/>
      <w:r w:rsidRPr="00FE296A">
        <w:rPr>
          <w:rFonts w:ascii="Calibri" w:hAnsi="Calibri"/>
          <w:sz w:val="22"/>
          <w:szCs w:val="22"/>
        </w:rPr>
        <w:t>desempate</w:t>
      </w:r>
      <w:proofErr w:type="spellEnd"/>
      <w:r w:rsidRPr="00FE296A">
        <w:rPr>
          <w:rFonts w:ascii="Calibri" w:hAnsi="Calibri"/>
          <w:sz w:val="22"/>
          <w:szCs w:val="22"/>
        </w:rPr>
        <w:t xml:space="preserve">, </w:t>
      </w:r>
      <w:proofErr w:type="spellStart"/>
      <w:r w:rsidRPr="00FE296A">
        <w:rPr>
          <w:rFonts w:ascii="Calibri" w:hAnsi="Calibri"/>
          <w:sz w:val="22"/>
          <w:szCs w:val="22"/>
        </w:rPr>
        <w:t>bem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como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estando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apta</w:t>
      </w:r>
      <w:proofErr w:type="spellEnd"/>
      <w:r w:rsidRPr="00FE296A">
        <w:rPr>
          <w:rFonts w:ascii="Calibri" w:hAnsi="Calibri"/>
          <w:sz w:val="22"/>
          <w:szCs w:val="22"/>
        </w:rPr>
        <w:t xml:space="preserve"> para </w:t>
      </w:r>
      <w:proofErr w:type="spellStart"/>
      <w:r w:rsidRPr="00FE296A">
        <w:rPr>
          <w:rFonts w:ascii="Calibri" w:hAnsi="Calibri"/>
          <w:sz w:val="22"/>
          <w:szCs w:val="22"/>
        </w:rPr>
        <w:t>exercer</w:t>
      </w:r>
      <w:proofErr w:type="spellEnd"/>
      <w:r w:rsidRPr="00FE296A">
        <w:rPr>
          <w:rFonts w:ascii="Calibri" w:hAnsi="Calibri"/>
          <w:sz w:val="22"/>
          <w:szCs w:val="22"/>
        </w:rPr>
        <w:t xml:space="preserve"> o </w:t>
      </w:r>
      <w:proofErr w:type="spellStart"/>
      <w:r w:rsidRPr="00FE296A">
        <w:rPr>
          <w:rFonts w:ascii="Calibri" w:hAnsi="Calibri"/>
          <w:sz w:val="22"/>
          <w:szCs w:val="22"/>
        </w:rPr>
        <w:t>direito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ser </w:t>
      </w:r>
      <w:proofErr w:type="spellStart"/>
      <w:r w:rsidRPr="00FE296A">
        <w:rPr>
          <w:rFonts w:ascii="Calibri" w:hAnsi="Calibri"/>
          <w:sz w:val="22"/>
          <w:szCs w:val="22"/>
        </w:rPr>
        <w:t>habilitada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ainda</w:t>
      </w:r>
      <w:proofErr w:type="spellEnd"/>
      <w:r w:rsidRPr="00FE296A">
        <w:rPr>
          <w:rFonts w:ascii="Calibri" w:hAnsi="Calibri"/>
          <w:sz w:val="22"/>
          <w:szCs w:val="22"/>
        </w:rPr>
        <w:t xml:space="preserve"> que </w:t>
      </w:r>
      <w:proofErr w:type="spellStart"/>
      <w:r w:rsidRPr="00FE296A">
        <w:rPr>
          <w:rFonts w:ascii="Calibri" w:hAnsi="Calibri"/>
          <w:sz w:val="22"/>
          <w:szCs w:val="22"/>
        </w:rPr>
        <w:t>os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documentos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</w:t>
      </w:r>
      <w:proofErr w:type="spellStart"/>
      <w:r w:rsidRPr="00FE296A">
        <w:rPr>
          <w:rFonts w:ascii="Calibri" w:hAnsi="Calibri"/>
          <w:sz w:val="22"/>
          <w:szCs w:val="22"/>
        </w:rPr>
        <w:t>regularidade</w:t>
      </w:r>
      <w:proofErr w:type="spellEnd"/>
      <w:r w:rsidRPr="00FE296A">
        <w:rPr>
          <w:rFonts w:ascii="Calibri" w:hAnsi="Calibri"/>
          <w:sz w:val="22"/>
          <w:szCs w:val="22"/>
        </w:rPr>
        <w:t xml:space="preserve"> fiscal </w:t>
      </w:r>
      <w:proofErr w:type="spellStart"/>
      <w:r w:rsidRPr="00FE296A">
        <w:rPr>
          <w:rFonts w:ascii="Calibri" w:hAnsi="Calibri"/>
          <w:sz w:val="22"/>
          <w:szCs w:val="22"/>
        </w:rPr>
        <w:t>apresentados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contenham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ressalvas</w:t>
      </w:r>
      <w:proofErr w:type="spellEnd"/>
      <w:r w:rsidRPr="00FE296A">
        <w:rPr>
          <w:rFonts w:ascii="Calibri" w:hAnsi="Calibri"/>
          <w:sz w:val="22"/>
          <w:szCs w:val="22"/>
        </w:rPr>
        <w:t xml:space="preserve"> ou </w:t>
      </w:r>
      <w:proofErr w:type="spellStart"/>
      <w:r w:rsidRPr="00FE296A">
        <w:rPr>
          <w:rFonts w:ascii="Calibri" w:hAnsi="Calibri"/>
          <w:sz w:val="22"/>
          <w:szCs w:val="22"/>
        </w:rPr>
        <w:t>restrições</w:t>
      </w:r>
      <w:proofErr w:type="spellEnd"/>
      <w:r w:rsidRPr="00FE296A">
        <w:rPr>
          <w:rFonts w:ascii="Calibri" w:hAnsi="Calibri"/>
          <w:sz w:val="22"/>
          <w:szCs w:val="22"/>
        </w:rPr>
        <w:t xml:space="preserve">, </w:t>
      </w:r>
      <w:proofErr w:type="spellStart"/>
      <w:r w:rsidRPr="00FE296A">
        <w:rPr>
          <w:rFonts w:ascii="Calibri" w:hAnsi="Calibri"/>
          <w:sz w:val="22"/>
          <w:szCs w:val="22"/>
        </w:rPr>
        <w:t>declarando</w:t>
      </w:r>
      <w:proofErr w:type="spellEnd"/>
      <w:r w:rsidRPr="00FE296A">
        <w:rPr>
          <w:rFonts w:ascii="Calibri" w:hAnsi="Calibri"/>
          <w:sz w:val="22"/>
          <w:szCs w:val="22"/>
        </w:rPr>
        <w:t xml:space="preserve">, no </w:t>
      </w:r>
      <w:proofErr w:type="spellStart"/>
      <w:r w:rsidRPr="00FE296A">
        <w:rPr>
          <w:rFonts w:ascii="Calibri" w:hAnsi="Calibri"/>
          <w:sz w:val="22"/>
          <w:szCs w:val="22"/>
        </w:rPr>
        <w:t>mais</w:t>
      </w:r>
      <w:proofErr w:type="spellEnd"/>
      <w:r w:rsidRPr="00FE296A">
        <w:rPr>
          <w:rFonts w:ascii="Calibri" w:hAnsi="Calibri"/>
          <w:sz w:val="22"/>
          <w:szCs w:val="22"/>
        </w:rPr>
        <w:t xml:space="preserve">, </w:t>
      </w:r>
      <w:proofErr w:type="spellStart"/>
      <w:r w:rsidRPr="00FE296A">
        <w:rPr>
          <w:rFonts w:ascii="Calibri" w:hAnsi="Calibri"/>
          <w:sz w:val="22"/>
          <w:szCs w:val="22"/>
        </w:rPr>
        <w:t>ciência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que tais </w:t>
      </w:r>
      <w:proofErr w:type="spellStart"/>
      <w:r w:rsidRPr="00FE296A">
        <w:rPr>
          <w:rFonts w:ascii="Calibri" w:hAnsi="Calibri"/>
          <w:sz w:val="22"/>
          <w:szCs w:val="22"/>
        </w:rPr>
        <w:t>ressalvas</w:t>
      </w:r>
      <w:proofErr w:type="spellEnd"/>
      <w:r w:rsidRPr="00FE296A">
        <w:rPr>
          <w:rFonts w:ascii="Calibri" w:hAnsi="Calibri"/>
          <w:sz w:val="22"/>
          <w:szCs w:val="22"/>
        </w:rPr>
        <w:t xml:space="preserve"> ou </w:t>
      </w:r>
      <w:proofErr w:type="spellStart"/>
      <w:r w:rsidRPr="00FE296A">
        <w:rPr>
          <w:rFonts w:ascii="Calibri" w:hAnsi="Calibri"/>
          <w:sz w:val="22"/>
          <w:szCs w:val="22"/>
        </w:rPr>
        <w:t>restrições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deverão</w:t>
      </w:r>
      <w:proofErr w:type="spellEnd"/>
      <w:r w:rsidRPr="00FE296A">
        <w:rPr>
          <w:rFonts w:ascii="Calibri" w:hAnsi="Calibri"/>
          <w:sz w:val="22"/>
          <w:szCs w:val="22"/>
        </w:rPr>
        <w:t xml:space="preserve"> ser </w:t>
      </w:r>
      <w:proofErr w:type="spellStart"/>
      <w:r w:rsidRPr="00FE296A">
        <w:rPr>
          <w:rFonts w:ascii="Calibri" w:hAnsi="Calibri"/>
          <w:sz w:val="22"/>
          <w:szCs w:val="22"/>
        </w:rPr>
        <w:t>supridas</w:t>
      </w:r>
      <w:proofErr w:type="spellEnd"/>
      <w:r w:rsidRPr="00FE296A">
        <w:rPr>
          <w:rFonts w:ascii="Calibri" w:hAnsi="Calibri"/>
          <w:sz w:val="22"/>
          <w:szCs w:val="22"/>
        </w:rPr>
        <w:t xml:space="preserve"> no </w:t>
      </w:r>
      <w:proofErr w:type="spellStart"/>
      <w:r w:rsidRPr="00FE296A">
        <w:rPr>
          <w:rFonts w:ascii="Calibri" w:hAnsi="Calibri"/>
          <w:sz w:val="22"/>
          <w:szCs w:val="22"/>
        </w:rPr>
        <w:t>prazo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</w:t>
      </w:r>
      <w:proofErr w:type="spellStart"/>
      <w:r w:rsidRPr="00FE296A">
        <w:rPr>
          <w:rFonts w:ascii="Calibri" w:hAnsi="Calibri"/>
          <w:sz w:val="22"/>
          <w:szCs w:val="22"/>
        </w:rPr>
        <w:t>até</w:t>
      </w:r>
      <w:proofErr w:type="spellEnd"/>
      <w:r w:rsidRPr="00FE296A">
        <w:rPr>
          <w:rFonts w:ascii="Calibri" w:hAnsi="Calibri"/>
          <w:sz w:val="22"/>
          <w:szCs w:val="22"/>
        </w:rPr>
        <w:t xml:space="preserve"> 0</w:t>
      </w:r>
      <w:r>
        <w:rPr>
          <w:rFonts w:ascii="Calibri" w:hAnsi="Calibri"/>
          <w:sz w:val="22"/>
          <w:szCs w:val="22"/>
        </w:rPr>
        <w:t>5</w:t>
      </w:r>
      <w:r w:rsidRPr="00FE296A"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cinco</w:t>
      </w:r>
      <w:proofErr w:type="spellEnd"/>
      <w:r w:rsidRPr="00FE296A">
        <w:rPr>
          <w:rFonts w:ascii="Calibri" w:hAnsi="Calibri"/>
          <w:sz w:val="22"/>
          <w:szCs w:val="22"/>
        </w:rPr>
        <w:t xml:space="preserve">) </w:t>
      </w:r>
      <w:proofErr w:type="spellStart"/>
      <w:r w:rsidRPr="00FE296A">
        <w:rPr>
          <w:rFonts w:ascii="Calibri" w:hAnsi="Calibri"/>
          <w:sz w:val="22"/>
          <w:szCs w:val="22"/>
        </w:rPr>
        <w:t>dias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úteis</w:t>
      </w:r>
      <w:proofErr w:type="spellEnd"/>
      <w:r w:rsidRPr="00FE296A">
        <w:rPr>
          <w:rFonts w:ascii="Calibri" w:hAnsi="Calibri"/>
          <w:sz w:val="22"/>
          <w:szCs w:val="22"/>
        </w:rPr>
        <w:t xml:space="preserve">, </w:t>
      </w:r>
      <w:proofErr w:type="spellStart"/>
      <w:r w:rsidRPr="00FE296A">
        <w:rPr>
          <w:rFonts w:ascii="Calibri" w:hAnsi="Calibri"/>
          <w:sz w:val="22"/>
          <w:szCs w:val="22"/>
        </w:rPr>
        <w:t>contados</w:t>
      </w:r>
      <w:proofErr w:type="spellEnd"/>
      <w:r w:rsidRPr="00FE296A">
        <w:rPr>
          <w:rFonts w:ascii="Calibri" w:hAnsi="Calibri"/>
          <w:sz w:val="22"/>
          <w:szCs w:val="22"/>
        </w:rPr>
        <w:t xml:space="preserve"> do </w:t>
      </w:r>
      <w:proofErr w:type="spellStart"/>
      <w:r w:rsidRPr="00FE296A">
        <w:rPr>
          <w:rFonts w:ascii="Calibri" w:hAnsi="Calibri"/>
          <w:sz w:val="22"/>
          <w:szCs w:val="22"/>
        </w:rPr>
        <w:t>momento</w:t>
      </w:r>
      <w:proofErr w:type="spellEnd"/>
      <w:r w:rsidRPr="00FE296A">
        <w:rPr>
          <w:rFonts w:ascii="Calibri" w:hAnsi="Calibri"/>
          <w:sz w:val="22"/>
          <w:szCs w:val="22"/>
        </w:rPr>
        <w:t xml:space="preserve"> da </w:t>
      </w:r>
      <w:proofErr w:type="spellStart"/>
      <w:r w:rsidRPr="00FE296A">
        <w:rPr>
          <w:rFonts w:ascii="Calibri" w:hAnsi="Calibri"/>
          <w:sz w:val="22"/>
          <w:szCs w:val="22"/>
        </w:rPr>
        <w:t>declaração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</w:t>
      </w:r>
      <w:proofErr w:type="spellStart"/>
      <w:r w:rsidRPr="00FE296A">
        <w:rPr>
          <w:rFonts w:ascii="Calibri" w:hAnsi="Calibri"/>
          <w:sz w:val="22"/>
          <w:szCs w:val="22"/>
        </w:rPr>
        <w:t>vencedor</w:t>
      </w:r>
      <w:proofErr w:type="spellEnd"/>
      <w:r w:rsidRPr="00FE296A">
        <w:rPr>
          <w:rFonts w:ascii="Calibri" w:hAnsi="Calibri"/>
          <w:sz w:val="22"/>
          <w:szCs w:val="22"/>
        </w:rPr>
        <w:t xml:space="preserve">  </w:t>
      </w:r>
      <w:proofErr w:type="spellStart"/>
      <w:r w:rsidRPr="00FE296A">
        <w:rPr>
          <w:rFonts w:ascii="Calibri" w:hAnsi="Calibri"/>
          <w:sz w:val="22"/>
          <w:szCs w:val="22"/>
        </w:rPr>
        <w:t>deste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certame</w:t>
      </w:r>
      <w:proofErr w:type="spellEnd"/>
      <w:r w:rsidRPr="00FE296A">
        <w:rPr>
          <w:rFonts w:ascii="Calibri" w:hAnsi="Calibri"/>
          <w:sz w:val="22"/>
          <w:szCs w:val="22"/>
        </w:rPr>
        <w:t xml:space="preserve">, sob </w:t>
      </w:r>
      <w:proofErr w:type="spellStart"/>
      <w:r w:rsidRPr="00FE296A">
        <w:rPr>
          <w:rFonts w:ascii="Calibri" w:hAnsi="Calibri"/>
          <w:sz w:val="22"/>
          <w:szCs w:val="22"/>
        </w:rPr>
        <w:t>pena</w:t>
      </w:r>
      <w:proofErr w:type="spellEnd"/>
      <w:r w:rsidRPr="00FE296A">
        <w:rPr>
          <w:rFonts w:ascii="Calibri" w:hAnsi="Calibri"/>
          <w:sz w:val="22"/>
          <w:szCs w:val="22"/>
        </w:rPr>
        <w:t xml:space="preserve"> de </w:t>
      </w:r>
      <w:proofErr w:type="spellStart"/>
      <w:r w:rsidRPr="00FE296A">
        <w:rPr>
          <w:rFonts w:ascii="Calibri" w:hAnsi="Calibri"/>
          <w:sz w:val="22"/>
          <w:szCs w:val="22"/>
        </w:rPr>
        <w:t>decair</w:t>
      </w:r>
      <w:proofErr w:type="spellEnd"/>
      <w:r w:rsidRPr="00FE296A">
        <w:rPr>
          <w:rFonts w:ascii="Calibri" w:hAnsi="Calibri"/>
          <w:sz w:val="22"/>
          <w:szCs w:val="22"/>
        </w:rPr>
        <w:t xml:space="preserve"> do </w:t>
      </w:r>
      <w:proofErr w:type="spellStart"/>
      <w:r w:rsidRPr="00FE296A">
        <w:rPr>
          <w:rFonts w:ascii="Calibri" w:hAnsi="Calibri"/>
          <w:sz w:val="22"/>
          <w:szCs w:val="22"/>
        </w:rPr>
        <w:t>direito</w:t>
      </w:r>
      <w:proofErr w:type="spellEnd"/>
      <w:r w:rsidRPr="00FE296A">
        <w:rPr>
          <w:rFonts w:ascii="Calibri" w:hAnsi="Calibri"/>
          <w:sz w:val="22"/>
          <w:szCs w:val="22"/>
        </w:rPr>
        <w:t xml:space="preserve"> à </w:t>
      </w:r>
      <w:proofErr w:type="spellStart"/>
      <w:r w:rsidRPr="00FE296A">
        <w:rPr>
          <w:rFonts w:ascii="Calibri" w:hAnsi="Calibri"/>
          <w:sz w:val="22"/>
          <w:szCs w:val="22"/>
        </w:rPr>
        <w:t>contratação</w:t>
      </w:r>
      <w:proofErr w:type="spellEnd"/>
      <w:r w:rsidRPr="00FE296A">
        <w:rPr>
          <w:rFonts w:ascii="Calibri" w:hAnsi="Calibri"/>
          <w:sz w:val="22"/>
          <w:szCs w:val="22"/>
        </w:rPr>
        <w:t xml:space="preserve">, </w:t>
      </w:r>
      <w:proofErr w:type="spellStart"/>
      <w:r w:rsidRPr="00FE296A">
        <w:rPr>
          <w:rFonts w:ascii="Calibri" w:hAnsi="Calibri"/>
          <w:sz w:val="22"/>
          <w:szCs w:val="22"/>
        </w:rPr>
        <w:t>sem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prejuízo</w:t>
      </w:r>
      <w:proofErr w:type="spellEnd"/>
      <w:r w:rsidRPr="00FE296A">
        <w:rPr>
          <w:rFonts w:ascii="Calibri" w:hAnsi="Calibri"/>
          <w:sz w:val="22"/>
          <w:szCs w:val="22"/>
        </w:rPr>
        <w:t xml:space="preserve"> das </w:t>
      </w:r>
      <w:proofErr w:type="spellStart"/>
      <w:r w:rsidRPr="00FE296A">
        <w:rPr>
          <w:rFonts w:ascii="Calibri" w:hAnsi="Calibri"/>
          <w:sz w:val="22"/>
          <w:szCs w:val="22"/>
        </w:rPr>
        <w:t>sanções</w:t>
      </w:r>
      <w:proofErr w:type="spellEnd"/>
      <w:r w:rsidRPr="00FE296A">
        <w:rPr>
          <w:rFonts w:ascii="Calibri" w:hAnsi="Calibri"/>
          <w:sz w:val="22"/>
          <w:szCs w:val="22"/>
        </w:rPr>
        <w:t xml:space="preserve"> </w:t>
      </w:r>
      <w:proofErr w:type="spellStart"/>
      <w:r w:rsidRPr="00FE296A">
        <w:rPr>
          <w:rFonts w:ascii="Calibri" w:hAnsi="Calibri"/>
          <w:sz w:val="22"/>
          <w:szCs w:val="22"/>
        </w:rPr>
        <w:t>previstas</w:t>
      </w:r>
      <w:proofErr w:type="spellEnd"/>
      <w:r w:rsidRPr="00FE296A">
        <w:rPr>
          <w:rFonts w:ascii="Calibri" w:hAnsi="Calibri"/>
          <w:sz w:val="22"/>
          <w:szCs w:val="22"/>
        </w:rPr>
        <w:t xml:space="preserve"> no </w:t>
      </w:r>
      <w:proofErr w:type="spellStart"/>
      <w:r w:rsidRPr="00FE296A">
        <w:rPr>
          <w:rFonts w:ascii="Calibri" w:hAnsi="Calibri"/>
          <w:sz w:val="22"/>
          <w:szCs w:val="22"/>
        </w:rPr>
        <w:t>artigo</w:t>
      </w:r>
      <w:proofErr w:type="spellEnd"/>
      <w:r w:rsidRPr="00FE296A">
        <w:rPr>
          <w:rFonts w:ascii="Calibri" w:hAnsi="Calibri"/>
          <w:sz w:val="22"/>
          <w:szCs w:val="22"/>
        </w:rPr>
        <w:t xml:space="preserve"> 81 da Lei Federal nº 8.666/93 e </w:t>
      </w:r>
      <w:proofErr w:type="spellStart"/>
      <w:r w:rsidRPr="00FE296A">
        <w:rPr>
          <w:rFonts w:ascii="Calibri" w:hAnsi="Calibri"/>
          <w:sz w:val="22"/>
          <w:szCs w:val="22"/>
        </w:rPr>
        <w:t>alterações</w:t>
      </w:r>
      <w:proofErr w:type="spellEnd"/>
      <w:r w:rsidRPr="00FE296A">
        <w:rPr>
          <w:rFonts w:ascii="Calibri" w:hAnsi="Calibri"/>
          <w:sz w:val="22"/>
          <w:szCs w:val="22"/>
        </w:rPr>
        <w:t>.</w:t>
      </w:r>
    </w:p>
    <w:p w14:paraId="4F7AD425" w14:textId="77777777" w:rsidR="008343EB" w:rsidRPr="00FE296A" w:rsidRDefault="008343EB" w:rsidP="008343EB">
      <w:pPr>
        <w:pStyle w:val="Corpodetexto"/>
        <w:ind w:left="3200"/>
        <w:jc w:val="both"/>
        <w:rPr>
          <w:rFonts w:ascii="Calibri" w:hAnsi="Calibri"/>
          <w:sz w:val="22"/>
          <w:szCs w:val="22"/>
        </w:rPr>
      </w:pPr>
    </w:p>
    <w:p w14:paraId="36296CA7" w14:textId="77777777" w:rsidR="008343EB" w:rsidRDefault="008343EB" w:rsidP="008343EB">
      <w:pPr>
        <w:tabs>
          <w:tab w:val="left" w:pos="0"/>
        </w:tabs>
        <w:spacing w:line="480" w:lineRule="auto"/>
        <w:jc w:val="center"/>
        <w:rPr>
          <w:rFonts w:ascii="Calibri" w:hAnsi="Calibri"/>
          <w:sz w:val="22"/>
          <w:szCs w:val="22"/>
        </w:rPr>
      </w:pPr>
      <w:r w:rsidRPr="00FE296A">
        <w:rPr>
          <w:rFonts w:ascii="Calibri" w:hAnsi="Calibri"/>
          <w:sz w:val="22"/>
          <w:szCs w:val="22"/>
        </w:rPr>
        <w:t>..................</w:t>
      </w:r>
      <w:r>
        <w:rPr>
          <w:rFonts w:ascii="Calibri" w:hAnsi="Calibri"/>
          <w:sz w:val="22"/>
          <w:szCs w:val="22"/>
        </w:rPr>
        <w:t>., ....... de .......... de 2023.</w:t>
      </w:r>
    </w:p>
    <w:p w14:paraId="6E3A1B02" w14:textId="77777777" w:rsidR="008343EB" w:rsidRPr="00FE296A" w:rsidRDefault="008343EB" w:rsidP="008343EB">
      <w:pPr>
        <w:tabs>
          <w:tab w:val="left" w:pos="0"/>
        </w:tabs>
        <w:spacing w:line="480" w:lineRule="auto"/>
        <w:jc w:val="center"/>
        <w:rPr>
          <w:rFonts w:ascii="Calibri" w:hAnsi="Calibri"/>
          <w:sz w:val="22"/>
          <w:szCs w:val="22"/>
        </w:rPr>
      </w:pPr>
    </w:p>
    <w:p w14:paraId="462AFB7C" w14:textId="77777777" w:rsidR="008343EB" w:rsidRPr="00FE296A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FE296A">
        <w:rPr>
          <w:rFonts w:ascii="Calibri" w:hAnsi="Calibri"/>
          <w:sz w:val="22"/>
          <w:szCs w:val="22"/>
        </w:rPr>
        <w:t>__________________________________</w:t>
      </w:r>
    </w:p>
    <w:p w14:paraId="79FEA347" w14:textId="77777777" w:rsidR="008343EB" w:rsidRPr="00FE296A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FE296A">
        <w:rPr>
          <w:rFonts w:ascii="Calibri" w:hAnsi="Calibri"/>
          <w:sz w:val="22"/>
          <w:szCs w:val="22"/>
        </w:rPr>
        <w:t xml:space="preserve">Nome e </w:t>
      </w:r>
      <w:proofErr w:type="spellStart"/>
      <w:r w:rsidRPr="00FE296A">
        <w:rPr>
          <w:rFonts w:ascii="Calibri" w:hAnsi="Calibri"/>
          <w:sz w:val="22"/>
          <w:szCs w:val="22"/>
        </w:rPr>
        <w:t>assinatura</w:t>
      </w:r>
      <w:proofErr w:type="spellEnd"/>
      <w:r w:rsidRPr="00FE296A">
        <w:rPr>
          <w:rFonts w:ascii="Calibri" w:hAnsi="Calibri"/>
          <w:sz w:val="22"/>
          <w:szCs w:val="22"/>
        </w:rPr>
        <w:t xml:space="preserve"> do </w:t>
      </w:r>
      <w:proofErr w:type="spellStart"/>
      <w:r w:rsidRPr="00FE296A">
        <w:rPr>
          <w:rFonts w:ascii="Calibri" w:hAnsi="Calibri"/>
          <w:sz w:val="22"/>
          <w:szCs w:val="22"/>
        </w:rPr>
        <w:t>representante</w:t>
      </w:r>
      <w:proofErr w:type="spellEnd"/>
    </w:p>
    <w:p w14:paraId="38CAD5D3" w14:textId="77777777" w:rsidR="008343EB" w:rsidRPr="00FE296A" w:rsidRDefault="008343EB" w:rsidP="008343EB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FE296A">
        <w:rPr>
          <w:rFonts w:ascii="Calibri" w:hAnsi="Calibri"/>
          <w:sz w:val="22"/>
          <w:szCs w:val="22"/>
        </w:rPr>
        <w:t>RG nº.....................</w:t>
      </w:r>
    </w:p>
    <w:p w14:paraId="5879E361" w14:textId="77777777" w:rsidR="008343EB" w:rsidRPr="00FE296A" w:rsidRDefault="008343EB" w:rsidP="006E30B1">
      <w:pPr>
        <w:pStyle w:val="Corpodetexto"/>
        <w:jc w:val="center"/>
        <w:rPr>
          <w:rFonts w:ascii="Calibri" w:hAnsi="Calibri"/>
          <w:sz w:val="22"/>
          <w:szCs w:val="22"/>
        </w:rPr>
      </w:pPr>
      <w:r w:rsidRPr="00FE296A">
        <w:rPr>
          <w:rFonts w:ascii="Calibri" w:hAnsi="Calibri"/>
          <w:sz w:val="22"/>
          <w:szCs w:val="22"/>
        </w:rPr>
        <w:t>(</w:t>
      </w:r>
      <w:proofErr w:type="spellStart"/>
      <w:r w:rsidRPr="00FE296A">
        <w:rPr>
          <w:rFonts w:ascii="Calibri" w:hAnsi="Calibri"/>
          <w:sz w:val="22"/>
          <w:szCs w:val="22"/>
        </w:rPr>
        <w:t>carimbo</w:t>
      </w:r>
      <w:proofErr w:type="spellEnd"/>
      <w:r w:rsidRPr="00FE296A">
        <w:rPr>
          <w:rFonts w:ascii="Calibri" w:hAnsi="Calibri"/>
          <w:sz w:val="22"/>
          <w:szCs w:val="22"/>
        </w:rPr>
        <w:t>)</w:t>
      </w:r>
    </w:p>
    <w:p w14:paraId="5714F760" w14:textId="77777777" w:rsidR="008343EB" w:rsidRDefault="008343EB" w:rsidP="008343EB">
      <w:pPr>
        <w:tabs>
          <w:tab w:val="left" w:pos="0"/>
        </w:tabs>
        <w:jc w:val="both"/>
        <w:rPr>
          <w:rFonts w:ascii="Calibri" w:hAnsi="Calibri"/>
        </w:rPr>
      </w:pPr>
    </w:p>
    <w:p w14:paraId="5A62F05F" w14:textId="77777777" w:rsidR="008343EB" w:rsidRPr="00EF7DBF" w:rsidRDefault="008343EB" w:rsidP="008343EB">
      <w:pPr>
        <w:tabs>
          <w:tab w:val="left" w:pos="0"/>
        </w:tabs>
        <w:jc w:val="both"/>
        <w:rPr>
          <w:rFonts w:ascii="Calibri" w:hAnsi="Calibri" w:cs="Calibri"/>
          <w:i/>
          <w:color w:val="FF0000"/>
        </w:rPr>
      </w:pPr>
      <w:r w:rsidRPr="00695AE8">
        <w:rPr>
          <w:rFonts w:ascii="Calibri" w:hAnsi="Calibri"/>
        </w:rPr>
        <w:br/>
      </w:r>
      <w:r w:rsidRPr="00EF7DBF">
        <w:rPr>
          <w:rFonts w:ascii="Calibri" w:hAnsi="Calibri" w:cs="Calibri"/>
          <w:b/>
          <w:i/>
          <w:color w:val="FF0000"/>
        </w:rPr>
        <w:t>IMPRIMIR EM PAPEL TIMBRADO DA EMPRESA.</w:t>
      </w:r>
    </w:p>
    <w:p w14:paraId="20AC45D4" w14:textId="77777777" w:rsidR="008343EB" w:rsidRDefault="008343EB" w:rsidP="008343EB">
      <w:pPr>
        <w:jc w:val="both"/>
        <w:rPr>
          <w:rFonts w:ascii="Calibri" w:hAnsi="Calibri" w:cs="Calibri"/>
          <w:b/>
          <w:bCs/>
          <w:i/>
          <w:color w:val="FF0000"/>
        </w:rPr>
      </w:pPr>
      <w:r w:rsidRPr="00EF7DBF">
        <w:rPr>
          <w:rFonts w:ascii="Calibri" w:hAnsi="Calibri" w:cs="Calibri"/>
          <w:b/>
          <w:bCs/>
          <w:i/>
          <w:color w:val="FF0000"/>
        </w:rPr>
        <w:t>ENTREGAR AO PREGOEIRO FORA DOS ENVELOPES, PARA CREDENCIAMENTO.</w:t>
      </w:r>
    </w:p>
    <w:p w14:paraId="3CFFC5F4" w14:textId="402219CE" w:rsidR="00F91A33" w:rsidRDefault="00F91A33">
      <w:pPr>
        <w:rPr>
          <w:rFonts w:ascii="Arial Narrow" w:hAnsi="Arial Narrow" w:cs="Arial"/>
          <w:b/>
        </w:rPr>
      </w:pPr>
    </w:p>
    <w:p w14:paraId="7744CE0C" w14:textId="25A196E0" w:rsidR="00EF4CF6" w:rsidRDefault="00EF4CF6">
      <w:pPr>
        <w:rPr>
          <w:rFonts w:ascii="Arial Narrow" w:hAnsi="Arial Narrow" w:cs="Arial"/>
          <w:b/>
        </w:rPr>
      </w:pPr>
    </w:p>
    <w:p w14:paraId="4325D43C" w14:textId="1D4BD8DE" w:rsidR="00EF4CF6" w:rsidRDefault="00EF4CF6">
      <w:pPr>
        <w:rPr>
          <w:rFonts w:ascii="Arial Narrow" w:hAnsi="Arial Narrow" w:cs="Arial"/>
          <w:b/>
        </w:rPr>
      </w:pPr>
    </w:p>
    <w:p w14:paraId="01CB72AD" w14:textId="74FB08E6" w:rsidR="00EF4CF6" w:rsidRDefault="00EF4CF6">
      <w:pPr>
        <w:rPr>
          <w:rFonts w:ascii="Arial Narrow" w:hAnsi="Arial Narrow" w:cs="Arial"/>
          <w:b/>
        </w:rPr>
      </w:pPr>
    </w:p>
    <w:p w14:paraId="5D914648" w14:textId="29422A20" w:rsidR="00EF4CF6" w:rsidRDefault="00EF4CF6">
      <w:pPr>
        <w:rPr>
          <w:rFonts w:ascii="Arial Narrow" w:hAnsi="Arial Narrow" w:cs="Arial"/>
          <w:b/>
        </w:rPr>
      </w:pPr>
    </w:p>
    <w:p w14:paraId="6A56CBAA" w14:textId="1ED021E2" w:rsidR="00EF4CF6" w:rsidRDefault="00EF4CF6">
      <w:pPr>
        <w:rPr>
          <w:rFonts w:ascii="Arial Narrow" w:hAnsi="Arial Narrow" w:cs="Arial"/>
          <w:b/>
        </w:rPr>
      </w:pPr>
    </w:p>
    <w:p w14:paraId="31B0AEDF" w14:textId="62317DB2" w:rsidR="00EF4CF6" w:rsidRDefault="00EF4CF6">
      <w:pPr>
        <w:rPr>
          <w:rFonts w:ascii="Arial Narrow" w:hAnsi="Arial Narrow" w:cs="Arial"/>
          <w:b/>
        </w:rPr>
      </w:pPr>
    </w:p>
    <w:p w14:paraId="1FB009F4" w14:textId="3F7AABE2" w:rsidR="00EF4CF6" w:rsidRDefault="00EF4CF6">
      <w:pPr>
        <w:rPr>
          <w:rFonts w:ascii="Arial Narrow" w:hAnsi="Arial Narrow" w:cs="Arial"/>
          <w:b/>
        </w:rPr>
      </w:pPr>
    </w:p>
    <w:p w14:paraId="6020D990" w14:textId="77777777" w:rsidR="00EF4CF6" w:rsidRDefault="00EF4CF6">
      <w:pPr>
        <w:rPr>
          <w:rFonts w:ascii="Arial Narrow" w:hAnsi="Arial Narrow" w:cs="Arial"/>
          <w:b/>
        </w:rPr>
      </w:pPr>
    </w:p>
    <w:p w14:paraId="5FAA6E81" w14:textId="77777777" w:rsidR="008343EB" w:rsidRDefault="008343EB" w:rsidP="008343EB">
      <w:pPr>
        <w:ind w:right="-1"/>
        <w:rPr>
          <w:rFonts w:ascii="Arial Narrow" w:hAnsi="Arial Narrow" w:cs="Arial"/>
          <w:b/>
        </w:rPr>
      </w:pPr>
    </w:p>
    <w:p w14:paraId="3B59FE54" w14:textId="77777777" w:rsidR="008343EB" w:rsidRPr="003F5EBB" w:rsidRDefault="008343EB" w:rsidP="008343EB">
      <w:pPr>
        <w:jc w:val="center"/>
        <w:rPr>
          <w:rFonts w:ascii="Calibri" w:hAnsi="Calibri" w:cs="Calibri"/>
          <w:b/>
          <w:sz w:val="21"/>
          <w:szCs w:val="21"/>
        </w:rPr>
      </w:pPr>
      <w:r w:rsidRPr="003F5EBB">
        <w:rPr>
          <w:rFonts w:ascii="Calibri" w:hAnsi="Calibri" w:cs="Calibri"/>
          <w:b/>
          <w:sz w:val="21"/>
          <w:szCs w:val="21"/>
        </w:rPr>
        <w:lastRenderedPageBreak/>
        <w:t>ANEXO VII</w:t>
      </w:r>
    </w:p>
    <w:p w14:paraId="067EAA72" w14:textId="77777777" w:rsidR="008343EB" w:rsidRPr="003F5EBB" w:rsidRDefault="008343EB" w:rsidP="008343EB">
      <w:pPr>
        <w:jc w:val="center"/>
        <w:rPr>
          <w:rFonts w:ascii="Calibri" w:hAnsi="Calibri" w:cs="Calibri"/>
          <w:b/>
          <w:sz w:val="21"/>
          <w:szCs w:val="21"/>
        </w:rPr>
      </w:pPr>
      <w:r w:rsidRPr="003F5EBB">
        <w:rPr>
          <w:rFonts w:ascii="Calibri" w:hAnsi="Calibri" w:cs="Calibri"/>
          <w:b/>
          <w:sz w:val="21"/>
          <w:szCs w:val="21"/>
        </w:rPr>
        <w:t>MINUTA DE ATA DE REGISTRO DE PREÇOS</w:t>
      </w:r>
    </w:p>
    <w:p w14:paraId="445D874B" w14:textId="77777777" w:rsidR="008343EB" w:rsidRDefault="008343EB" w:rsidP="008343EB">
      <w:pPr>
        <w:jc w:val="center"/>
        <w:rPr>
          <w:rFonts w:ascii="Calibri" w:hAnsi="Calibri" w:cs="Calibri"/>
          <w:b/>
          <w:sz w:val="21"/>
          <w:szCs w:val="21"/>
        </w:rPr>
      </w:pPr>
    </w:p>
    <w:p w14:paraId="79B91322" w14:textId="77777777" w:rsidR="008343EB" w:rsidRPr="003F5EBB" w:rsidRDefault="008343EB" w:rsidP="008343EB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3F5EBB">
        <w:rPr>
          <w:rFonts w:ascii="Calibri" w:hAnsi="Calibri" w:cs="Calibri"/>
          <w:sz w:val="21"/>
          <w:szCs w:val="21"/>
        </w:rPr>
        <w:t xml:space="preserve">      </w:t>
      </w:r>
      <w:r w:rsidRPr="003F5EBB">
        <w:rPr>
          <w:rFonts w:ascii="Calibri" w:hAnsi="Calibri" w:cs="Calibri"/>
          <w:b/>
          <w:sz w:val="21"/>
          <w:szCs w:val="21"/>
        </w:rPr>
        <w:t xml:space="preserve"> </w:t>
      </w:r>
      <w:r w:rsidRPr="003F5EBB">
        <w:rPr>
          <w:rFonts w:ascii="Calibri" w:hAnsi="Calibri" w:cs="Calibri"/>
          <w:b/>
          <w:bCs/>
          <w:sz w:val="21"/>
          <w:szCs w:val="21"/>
        </w:rPr>
        <w:t xml:space="preserve">ATA DE REGISTRO DE PREÇOS Nº </w:t>
      </w:r>
      <w:proofErr w:type="gramStart"/>
      <w:r w:rsidRPr="003F5EBB">
        <w:rPr>
          <w:rFonts w:ascii="Calibri" w:hAnsi="Calibri" w:cs="Calibri"/>
          <w:b/>
          <w:bCs/>
          <w:sz w:val="21"/>
          <w:szCs w:val="21"/>
        </w:rPr>
        <w:t>.....</w:t>
      </w:r>
      <w:proofErr w:type="gramEnd"/>
    </w:p>
    <w:p w14:paraId="4C200852" w14:textId="53EF14AC" w:rsidR="008343EB" w:rsidRDefault="008343EB" w:rsidP="008343EB">
      <w:pPr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15F8F15D" w14:textId="77777777" w:rsidR="00950850" w:rsidRPr="003F5EBB" w:rsidRDefault="00950850" w:rsidP="008343EB">
      <w:pPr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03EC0D21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  <w:proofErr w:type="spellStart"/>
      <w:r w:rsidRPr="00D27EF0">
        <w:rPr>
          <w:rFonts w:ascii="Calibri" w:hAnsi="Calibri" w:cs="Calibri"/>
          <w:sz w:val="21"/>
          <w:szCs w:val="21"/>
        </w:rPr>
        <w:t>Aos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... </w:t>
      </w:r>
      <w:proofErr w:type="spellStart"/>
      <w:r w:rsidRPr="00D27EF0">
        <w:rPr>
          <w:rFonts w:ascii="Calibri" w:hAnsi="Calibri" w:cs="Calibri"/>
          <w:sz w:val="21"/>
          <w:szCs w:val="21"/>
        </w:rPr>
        <w:t>dias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mês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gramStart"/>
      <w:r w:rsidRPr="00D27EF0">
        <w:rPr>
          <w:rFonts w:ascii="Calibri" w:hAnsi="Calibri" w:cs="Calibri"/>
          <w:sz w:val="21"/>
          <w:szCs w:val="21"/>
        </w:rPr>
        <w:t>.....</w:t>
      </w:r>
      <w:proofErr w:type="gram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dois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mil e </w:t>
      </w:r>
      <w:proofErr w:type="spellStart"/>
      <w:r w:rsidRPr="00D27EF0">
        <w:rPr>
          <w:rFonts w:ascii="Calibri" w:hAnsi="Calibri" w:cs="Calibri"/>
          <w:sz w:val="21"/>
          <w:szCs w:val="21"/>
        </w:rPr>
        <w:t>vinte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r>
        <w:rPr>
          <w:rFonts w:ascii="Calibri" w:hAnsi="Calibri" w:cs="Calibri"/>
          <w:sz w:val="21"/>
          <w:szCs w:val="21"/>
        </w:rPr>
        <w:t>...........</w:t>
      </w:r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autorizado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D27EF0">
        <w:rPr>
          <w:rFonts w:ascii="Calibri" w:hAnsi="Calibri" w:cs="Calibri"/>
          <w:sz w:val="21"/>
          <w:szCs w:val="21"/>
        </w:rPr>
        <w:t>processo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r w:rsidRPr="00D27EF0">
        <w:rPr>
          <w:rFonts w:ascii="Calibri" w:hAnsi="Calibri" w:cs="Calibri"/>
          <w:b/>
          <w:sz w:val="21"/>
          <w:szCs w:val="21"/>
        </w:rPr>
        <w:t xml:space="preserve">PREGÃO PRESENCIAL Nº </w:t>
      </w:r>
      <w:r>
        <w:rPr>
          <w:rFonts w:ascii="Calibri" w:hAnsi="Calibri" w:cs="Calibri"/>
          <w:b/>
          <w:sz w:val="21"/>
          <w:szCs w:val="21"/>
        </w:rPr>
        <w:t>008/2023</w:t>
      </w:r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foi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expedida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presente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Ata de </w:t>
      </w:r>
      <w:proofErr w:type="spellStart"/>
      <w:r w:rsidRPr="00D27EF0">
        <w:rPr>
          <w:rFonts w:ascii="Calibri" w:hAnsi="Calibri" w:cs="Calibri"/>
          <w:sz w:val="21"/>
          <w:szCs w:val="21"/>
        </w:rPr>
        <w:t>Registro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Preços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nos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termos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Lei Federal nº 10.520, de 17 de </w:t>
      </w:r>
      <w:proofErr w:type="spellStart"/>
      <w:r w:rsidRPr="00D27EF0">
        <w:rPr>
          <w:rFonts w:ascii="Calibri" w:hAnsi="Calibri" w:cs="Calibri"/>
          <w:sz w:val="21"/>
          <w:szCs w:val="21"/>
        </w:rPr>
        <w:t>julho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2002, o </w:t>
      </w:r>
      <w:proofErr w:type="spellStart"/>
      <w:r w:rsidRPr="00D27EF0">
        <w:rPr>
          <w:rFonts w:ascii="Calibri" w:hAnsi="Calibri" w:cs="Calibri"/>
          <w:sz w:val="21"/>
          <w:szCs w:val="21"/>
        </w:rPr>
        <w:t>Decreto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Municipal nº 1.819/2006, de 17 de </w:t>
      </w:r>
      <w:proofErr w:type="spellStart"/>
      <w:r w:rsidRPr="00D27EF0">
        <w:rPr>
          <w:rFonts w:ascii="Calibri" w:hAnsi="Calibri" w:cs="Calibri"/>
          <w:sz w:val="21"/>
          <w:szCs w:val="21"/>
        </w:rPr>
        <w:t>julho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2006 e  </w:t>
      </w:r>
      <w:proofErr w:type="spellStart"/>
      <w:r w:rsidRPr="00D27EF0">
        <w:rPr>
          <w:rFonts w:ascii="Calibri" w:hAnsi="Calibri" w:cs="Arial"/>
          <w:sz w:val="21"/>
          <w:szCs w:val="21"/>
        </w:rPr>
        <w:t>Decreto</w:t>
      </w:r>
      <w:proofErr w:type="spellEnd"/>
      <w:r w:rsidRPr="00D27EF0">
        <w:rPr>
          <w:rFonts w:ascii="Calibri" w:hAnsi="Calibri" w:cs="Arial"/>
          <w:sz w:val="21"/>
          <w:szCs w:val="21"/>
        </w:rPr>
        <w:t xml:space="preserve"> Municipal nº 040/2006 de 06/04/2006, </w:t>
      </w:r>
      <w:proofErr w:type="spellStart"/>
      <w:r w:rsidRPr="00D27EF0">
        <w:rPr>
          <w:rFonts w:ascii="Calibri" w:hAnsi="Calibri" w:cs="Arial"/>
          <w:sz w:val="21"/>
          <w:szCs w:val="21"/>
        </w:rPr>
        <w:t>Decreto</w:t>
      </w:r>
      <w:proofErr w:type="spellEnd"/>
      <w:r w:rsidRPr="00D27EF0">
        <w:rPr>
          <w:rFonts w:ascii="Calibri" w:hAnsi="Calibri" w:cs="Arial"/>
          <w:sz w:val="21"/>
          <w:szCs w:val="21"/>
        </w:rPr>
        <w:t xml:space="preserve"> Municipal n° 312/2013 de 22/11/2013</w:t>
      </w:r>
      <w:r w:rsidRPr="00D27EF0">
        <w:rPr>
          <w:rFonts w:ascii="Calibri" w:hAnsi="Calibri" w:cs="Calibri"/>
          <w:sz w:val="21"/>
          <w:szCs w:val="21"/>
        </w:rPr>
        <w:t xml:space="preserve">, a Lei Federal nº 8.666, de 21 de </w:t>
      </w:r>
      <w:proofErr w:type="spellStart"/>
      <w:r w:rsidRPr="00D27EF0">
        <w:rPr>
          <w:rFonts w:ascii="Calibri" w:hAnsi="Calibri" w:cs="Calibri"/>
          <w:sz w:val="21"/>
          <w:szCs w:val="21"/>
        </w:rPr>
        <w:t>junho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1993 e </w:t>
      </w:r>
      <w:proofErr w:type="spellStart"/>
      <w:r w:rsidRPr="00D27EF0">
        <w:rPr>
          <w:rFonts w:ascii="Calibri" w:hAnsi="Calibri" w:cs="Calibri"/>
          <w:sz w:val="21"/>
          <w:szCs w:val="21"/>
        </w:rPr>
        <w:t>suas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alterações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, </w:t>
      </w:r>
      <w:proofErr w:type="spellStart"/>
      <w:r w:rsidRPr="00D27EF0">
        <w:rPr>
          <w:rFonts w:ascii="Calibri" w:hAnsi="Calibri" w:cs="Calibri"/>
          <w:sz w:val="21"/>
          <w:szCs w:val="21"/>
        </w:rPr>
        <w:t>conjuntamente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com as </w:t>
      </w:r>
      <w:proofErr w:type="spellStart"/>
      <w:r w:rsidRPr="00D27EF0">
        <w:rPr>
          <w:rFonts w:ascii="Calibri" w:hAnsi="Calibri" w:cs="Calibri"/>
          <w:sz w:val="21"/>
          <w:szCs w:val="21"/>
        </w:rPr>
        <w:t>condições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seguir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estipuladas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regem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D27EF0">
        <w:rPr>
          <w:rFonts w:ascii="Calibri" w:hAnsi="Calibri" w:cs="Calibri"/>
          <w:sz w:val="21"/>
          <w:szCs w:val="21"/>
        </w:rPr>
        <w:t>relacionamento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obrigacional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entre o </w:t>
      </w:r>
      <w:r w:rsidRPr="00D27EF0">
        <w:rPr>
          <w:rFonts w:ascii="Calibri" w:hAnsi="Calibri" w:cs="Calibri"/>
          <w:b/>
          <w:sz w:val="21"/>
          <w:szCs w:val="21"/>
        </w:rPr>
        <w:t xml:space="preserve">ÓRGÃO GERENCIADOR, a PREFEITURA MUNICIPAL DE TAQUARITUBA, </w:t>
      </w:r>
      <w:proofErr w:type="spellStart"/>
      <w:r w:rsidRPr="00D27EF0">
        <w:rPr>
          <w:rFonts w:ascii="Calibri" w:hAnsi="Calibri" w:cs="Calibri"/>
          <w:sz w:val="21"/>
          <w:szCs w:val="21"/>
        </w:rPr>
        <w:t>inscrita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no CNPJ: 46.634.218/0001-07</w:t>
      </w:r>
      <w:r w:rsidRPr="00D27EF0">
        <w:rPr>
          <w:rFonts w:ascii="Calibri" w:hAnsi="Calibri" w:cs="Calibri"/>
          <w:b/>
          <w:sz w:val="21"/>
          <w:szCs w:val="21"/>
        </w:rPr>
        <w:t xml:space="preserve"> </w:t>
      </w:r>
      <w:r w:rsidRPr="00D27EF0">
        <w:rPr>
          <w:rFonts w:ascii="Calibri" w:hAnsi="Calibri" w:cs="Calibri"/>
          <w:sz w:val="21"/>
          <w:szCs w:val="21"/>
        </w:rPr>
        <w:t xml:space="preserve">e o </w:t>
      </w:r>
      <w:r w:rsidRPr="00D27EF0">
        <w:rPr>
          <w:rFonts w:ascii="Calibri" w:hAnsi="Calibri" w:cs="Calibri"/>
          <w:b/>
          <w:sz w:val="21"/>
          <w:szCs w:val="21"/>
        </w:rPr>
        <w:t xml:space="preserve">FORNECEDOR DETENTOR DA ATA: </w:t>
      </w:r>
      <w:r w:rsidRPr="00D27EF0">
        <w:rPr>
          <w:rFonts w:ascii="Calibri" w:hAnsi="Calibri" w:cs="Calibri"/>
          <w:sz w:val="21"/>
          <w:szCs w:val="21"/>
        </w:rPr>
        <w:t xml:space="preserve">............., com </w:t>
      </w:r>
      <w:proofErr w:type="spellStart"/>
      <w:r w:rsidRPr="00D27EF0">
        <w:rPr>
          <w:rFonts w:ascii="Calibri" w:hAnsi="Calibri" w:cs="Calibri"/>
          <w:sz w:val="21"/>
          <w:szCs w:val="21"/>
        </w:rPr>
        <w:t>sede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na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Rua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...... n..., ......., em ......../SP, </w:t>
      </w:r>
      <w:proofErr w:type="spellStart"/>
      <w:r w:rsidRPr="00D27EF0">
        <w:rPr>
          <w:rFonts w:ascii="Calibri" w:hAnsi="Calibri" w:cs="Calibri"/>
          <w:sz w:val="21"/>
          <w:szCs w:val="21"/>
        </w:rPr>
        <w:t>inscrita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no CNPJ n. ........., </w:t>
      </w:r>
      <w:proofErr w:type="spellStart"/>
      <w:r w:rsidRPr="00D27EF0">
        <w:rPr>
          <w:rFonts w:ascii="Calibri" w:hAnsi="Calibri" w:cs="Calibri"/>
          <w:sz w:val="21"/>
          <w:szCs w:val="21"/>
        </w:rPr>
        <w:t>neste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ato </w:t>
      </w:r>
      <w:proofErr w:type="spellStart"/>
      <w:r w:rsidRPr="00D27EF0">
        <w:rPr>
          <w:rFonts w:ascii="Calibri" w:hAnsi="Calibri" w:cs="Calibri"/>
          <w:sz w:val="21"/>
          <w:szCs w:val="21"/>
        </w:rPr>
        <w:t>representada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pelo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Sr. _______, </w:t>
      </w:r>
      <w:proofErr w:type="spellStart"/>
      <w:r w:rsidRPr="00D27EF0">
        <w:rPr>
          <w:rFonts w:ascii="Calibri" w:hAnsi="Calibri" w:cs="Calibri"/>
          <w:sz w:val="21"/>
          <w:szCs w:val="21"/>
        </w:rPr>
        <w:t>portador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Carteira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Identidade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n. _______, </w:t>
      </w:r>
      <w:proofErr w:type="spellStart"/>
      <w:r w:rsidRPr="00D27EF0">
        <w:rPr>
          <w:rFonts w:ascii="Calibri" w:hAnsi="Calibri" w:cs="Calibri"/>
          <w:sz w:val="21"/>
          <w:szCs w:val="21"/>
        </w:rPr>
        <w:t>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CPF n. _______. </w:t>
      </w:r>
    </w:p>
    <w:p w14:paraId="11C06E94" w14:textId="77777777" w:rsidR="008343EB" w:rsidRPr="00D27EF0" w:rsidRDefault="008343EB" w:rsidP="008343EB">
      <w:pPr>
        <w:pStyle w:val="Corpodetexto31"/>
        <w:tabs>
          <w:tab w:val="left" w:pos="1080"/>
          <w:tab w:val="left" w:pos="2280"/>
        </w:tabs>
        <w:rPr>
          <w:rFonts w:ascii="Calibri" w:hAnsi="Calibri" w:cs="Calibri"/>
          <w:sz w:val="21"/>
          <w:szCs w:val="21"/>
        </w:rPr>
      </w:pPr>
    </w:p>
    <w:p w14:paraId="1E5ED11A" w14:textId="77777777" w:rsidR="008343EB" w:rsidRPr="00D27EF0" w:rsidRDefault="008343EB" w:rsidP="00F91A33">
      <w:pPr>
        <w:pStyle w:val="Ttulo5"/>
        <w:keepNext/>
        <w:numPr>
          <w:ilvl w:val="4"/>
          <w:numId w:val="15"/>
        </w:numPr>
        <w:pBdr>
          <w:bottom w:val="single" w:sz="4" w:space="1" w:color="auto"/>
        </w:pBdr>
        <w:tabs>
          <w:tab w:val="clear" w:pos="1008"/>
          <w:tab w:val="left" w:pos="643"/>
          <w:tab w:val="left" w:pos="2640"/>
        </w:tabs>
        <w:suppressAutoHyphens/>
        <w:spacing w:before="0" w:after="0"/>
        <w:ind w:left="643" w:hanging="643"/>
        <w:jc w:val="both"/>
        <w:rPr>
          <w:rFonts w:ascii="Calibri" w:hAnsi="Calibri" w:cs="Calibri"/>
          <w:i w:val="0"/>
          <w:sz w:val="21"/>
          <w:szCs w:val="21"/>
        </w:rPr>
      </w:pPr>
      <w:r w:rsidRPr="00D27EF0">
        <w:rPr>
          <w:rFonts w:ascii="Calibri" w:hAnsi="Calibri" w:cs="Calibri"/>
          <w:i w:val="0"/>
          <w:sz w:val="21"/>
          <w:szCs w:val="21"/>
        </w:rPr>
        <w:t xml:space="preserve">CLÁUSULA PRIMEIRA - DO OBJETO </w:t>
      </w:r>
    </w:p>
    <w:p w14:paraId="368881CD" w14:textId="77777777" w:rsidR="008343EB" w:rsidRPr="00D27EF0" w:rsidRDefault="008343EB" w:rsidP="008343EB">
      <w:pPr>
        <w:suppressAutoHyphens/>
        <w:rPr>
          <w:rFonts w:ascii="Calibri" w:hAnsi="Calibri" w:cs="Calibri"/>
          <w:sz w:val="21"/>
          <w:szCs w:val="21"/>
        </w:rPr>
      </w:pPr>
    </w:p>
    <w:p w14:paraId="2DE86785" w14:textId="0A6989C0" w:rsidR="008343EB" w:rsidRPr="007F0C9B" w:rsidRDefault="008343EB" w:rsidP="008343EB">
      <w:pPr>
        <w:jc w:val="both"/>
        <w:rPr>
          <w:rFonts w:ascii="Calibri" w:hAnsi="Calibri" w:cs="Arial"/>
          <w:sz w:val="21"/>
          <w:szCs w:val="21"/>
        </w:rPr>
      </w:pPr>
      <w:r w:rsidRPr="003F4F8F">
        <w:rPr>
          <w:rFonts w:ascii="Calibri" w:hAnsi="Calibri" w:cs="Calibri"/>
          <w:sz w:val="21"/>
          <w:szCs w:val="21"/>
        </w:rPr>
        <w:t xml:space="preserve">1.1 - </w:t>
      </w:r>
      <w:proofErr w:type="spellStart"/>
      <w:r w:rsidRPr="003F4F8F">
        <w:rPr>
          <w:rFonts w:ascii="Calibri" w:hAnsi="Calibri" w:cs="Calibri"/>
          <w:sz w:val="21"/>
          <w:szCs w:val="21"/>
        </w:rPr>
        <w:t>Descrição</w:t>
      </w:r>
      <w:proofErr w:type="spellEnd"/>
      <w:r w:rsidRPr="003F4F8F">
        <w:rPr>
          <w:rFonts w:ascii="Calibri" w:hAnsi="Calibri" w:cs="Calibri"/>
          <w:sz w:val="21"/>
          <w:szCs w:val="21"/>
        </w:rPr>
        <w:t xml:space="preserve"> </w:t>
      </w:r>
      <w:r w:rsidRPr="007F0C9B">
        <w:rPr>
          <w:rFonts w:ascii="Calibri" w:hAnsi="Calibri" w:cs="Calibri"/>
          <w:sz w:val="21"/>
          <w:szCs w:val="21"/>
        </w:rPr>
        <w:t xml:space="preserve">do </w:t>
      </w:r>
      <w:proofErr w:type="spellStart"/>
      <w:r w:rsidRPr="007F0C9B">
        <w:rPr>
          <w:rFonts w:ascii="Calibri" w:hAnsi="Calibri" w:cs="Calibri"/>
          <w:sz w:val="21"/>
          <w:szCs w:val="21"/>
        </w:rPr>
        <w:t>objeto</w:t>
      </w:r>
      <w:proofErr w:type="spellEnd"/>
      <w:r w:rsidRPr="007F0C9B">
        <w:rPr>
          <w:rFonts w:ascii="Calibri" w:hAnsi="Calibri" w:cs="Calibri"/>
          <w:sz w:val="21"/>
          <w:szCs w:val="21"/>
        </w:rPr>
        <w:t>:</w:t>
      </w:r>
      <w:r w:rsidRPr="007F0C9B">
        <w:rPr>
          <w:rFonts w:ascii="Calibri" w:hAnsi="Calibri"/>
          <w:sz w:val="21"/>
          <w:szCs w:val="21"/>
        </w:rPr>
        <w:t xml:space="preserve"> </w:t>
      </w:r>
      <w:r w:rsidR="00655FA7" w:rsidRPr="00655FA7">
        <w:rPr>
          <w:rFonts w:ascii="Calibri" w:hAnsi="Calibri" w:cs="Times New Roman"/>
          <w:i/>
          <w:iCs/>
          <w:sz w:val="21"/>
          <w:szCs w:val="21"/>
        </w:rPr>
        <w:t>“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Registro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de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Preços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para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aquisições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futuras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e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parceladas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de Kits de Material Escolar,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durante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o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período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de 12 (doze) meses, para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atendimento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dos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alunos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da Rede Municipal de Ensino,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conforme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solicitação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da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Coordenadoria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 xml:space="preserve"> Municipal da </w:t>
      </w:r>
      <w:proofErr w:type="spellStart"/>
      <w:r w:rsidR="00655FA7" w:rsidRPr="00655FA7">
        <w:rPr>
          <w:rFonts w:ascii="Calibri" w:hAnsi="Calibri" w:cs="Times New Roman"/>
          <w:i/>
          <w:iCs/>
          <w:sz w:val="21"/>
          <w:szCs w:val="21"/>
        </w:rPr>
        <w:t>Educação</w:t>
      </w:r>
      <w:proofErr w:type="spellEnd"/>
      <w:r w:rsidR="00655FA7" w:rsidRPr="00655FA7">
        <w:rPr>
          <w:rFonts w:ascii="Calibri" w:hAnsi="Calibri" w:cs="Times New Roman"/>
          <w:i/>
          <w:iCs/>
          <w:sz w:val="21"/>
          <w:szCs w:val="21"/>
        </w:rPr>
        <w:t>”</w:t>
      </w:r>
      <w:r w:rsidRPr="007F0C9B">
        <w:rPr>
          <w:rFonts w:ascii="Calibri" w:hAnsi="Calibri" w:cs="Arial"/>
          <w:sz w:val="21"/>
          <w:szCs w:val="21"/>
        </w:rPr>
        <w:t xml:space="preserve">, </w:t>
      </w:r>
      <w:proofErr w:type="spellStart"/>
      <w:r w:rsidRPr="007F0C9B">
        <w:rPr>
          <w:rFonts w:ascii="Calibri" w:hAnsi="Calibri" w:cs="Calibri"/>
          <w:sz w:val="21"/>
          <w:szCs w:val="21"/>
        </w:rPr>
        <w:t>conforme</w:t>
      </w:r>
      <w:proofErr w:type="spellEnd"/>
      <w:r w:rsidRPr="007F0C9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F0C9B">
        <w:rPr>
          <w:rFonts w:ascii="Calibri" w:hAnsi="Calibri" w:cs="Calibri"/>
          <w:sz w:val="21"/>
          <w:szCs w:val="21"/>
        </w:rPr>
        <w:t>especificações</w:t>
      </w:r>
      <w:proofErr w:type="spellEnd"/>
      <w:r w:rsidRPr="007F0C9B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7F0C9B">
        <w:rPr>
          <w:rFonts w:ascii="Calibri" w:hAnsi="Calibri" w:cs="Calibri"/>
          <w:sz w:val="21"/>
          <w:szCs w:val="21"/>
        </w:rPr>
        <w:t>valores</w:t>
      </w:r>
      <w:proofErr w:type="spellEnd"/>
      <w:r w:rsidRPr="007F0C9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F0C9B">
        <w:rPr>
          <w:rFonts w:ascii="Calibri" w:hAnsi="Calibri" w:cs="Calibri"/>
          <w:sz w:val="21"/>
          <w:szCs w:val="21"/>
        </w:rPr>
        <w:t>abaixo</w:t>
      </w:r>
      <w:proofErr w:type="spellEnd"/>
      <w:r w:rsidRPr="007F0C9B">
        <w:rPr>
          <w:rFonts w:ascii="Calibri" w:hAnsi="Calibri" w:cs="Calibri"/>
          <w:sz w:val="21"/>
          <w:szCs w:val="21"/>
        </w:rPr>
        <w:t>:</w:t>
      </w:r>
    </w:p>
    <w:p w14:paraId="47D82F2F" w14:textId="77777777" w:rsidR="008343EB" w:rsidRPr="0001094A" w:rsidRDefault="008343EB" w:rsidP="008343EB">
      <w:pPr>
        <w:rPr>
          <w:rFonts w:ascii="Calibri" w:hAnsi="Calibri" w:cs="Calibri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3827"/>
        <w:gridCol w:w="1418"/>
        <w:gridCol w:w="1134"/>
        <w:gridCol w:w="1134"/>
      </w:tblGrid>
      <w:tr w:rsidR="00F91A33" w:rsidRPr="00D27EF0" w14:paraId="0D8C41D8" w14:textId="77777777" w:rsidTr="006E421C">
        <w:tc>
          <w:tcPr>
            <w:tcW w:w="9356" w:type="dxa"/>
            <w:gridSpan w:val="7"/>
            <w:shd w:val="clear" w:color="auto" w:fill="auto"/>
            <w:vAlign w:val="center"/>
          </w:tcPr>
          <w:p w14:paraId="4BDDCBF1" w14:textId="77777777" w:rsidR="00F91A33" w:rsidRDefault="00F91A33" w:rsidP="00562E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LOTE 1</w:t>
            </w:r>
          </w:p>
          <w:p w14:paraId="568A2A79" w14:textId="68650A2F" w:rsidR="00F91A33" w:rsidRPr="00D27EF0" w:rsidRDefault="00F91A33" w:rsidP="00562E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KIT MATERIAL ENSINO INFANTIL</w:t>
            </w:r>
          </w:p>
        </w:tc>
      </w:tr>
      <w:tr w:rsidR="008343EB" w:rsidRPr="00D27EF0" w14:paraId="24607F45" w14:textId="77777777" w:rsidTr="00562E99">
        <w:tc>
          <w:tcPr>
            <w:tcW w:w="567" w:type="dxa"/>
            <w:shd w:val="clear" w:color="auto" w:fill="auto"/>
            <w:vAlign w:val="center"/>
          </w:tcPr>
          <w:p w14:paraId="4B96FE0F" w14:textId="77777777" w:rsidR="008343EB" w:rsidRPr="00D27EF0" w:rsidRDefault="008343EB" w:rsidP="00562E99">
            <w:pPr>
              <w:ind w:left="-70" w:right="-70"/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D5312" w14:textId="77777777" w:rsidR="008343EB" w:rsidRPr="00D27EF0" w:rsidRDefault="008343EB" w:rsidP="00562E99">
            <w:pPr>
              <w:ind w:left="-70" w:right="-70"/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QTD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88E0A4" w14:textId="77777777" w:rsidR="008343EB" w:rsidRPr="00D27EF0" w:rsidRDefault="008343EB" w:rsidP="00562E99">
            <w:pPr>
              <w:ind w:left="-70" w:right="-70"/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UNID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1E93E0" w14:textId="77777777" w:rsidR="008343EB" w:rsidRPr="00D27EF0" w:rsidRDefault="008343EB" w:rsidP="00562E99">
            <w:pPr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1BB6DF" w14:textId="77777777" w:rsidR="008343EB" w:rsidRDefault="008343EB" w:rsidP="00562E99">
            <w:pPr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MARCA</w:t>
            </w:r>
            <w:r>
              <w:rPr>
                <w:rFonts w:ascii="Calibri" w:hAnsi="Calibri" w:cs="Calibri"/>
                <w:b/>
              </w:rPr>
              <w:t>/</w:t>
            </w:r>
          </w:p>
          <w:p w14:paraId="4043345C" w14:textId="77777777" w:rsidR="008343EB" w:rsidRPr="00D27EF0" w:rsidRDefault="008343EB" w:rsidP="00562E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C771D" w14:textId="77777777" w:rsidR="008343EB" w:rsidRPr="00D27EF0" w:rsidRDefault="008343EB" w:rsidP="00562E99">
            <w:pPr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272D8" w14:textId="77777777" w:rsidR="008343EB" w:rsidRPr="00D27EF0" w:rsidRDefault="008343EB" w:rsidP="00562E99">
            <w:pPr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 xml:space="preserve">VALOR </w:t>
            </w:r>
          </w:p>
          <w:p w14:paraId="2FECA41B" w14:textId="77777777" w:rsidR="008343EB" w:rsidRPr="00D27EF0" w:rsidRDefault="008343EB" w:rsidP="00562E99">
            <w:pPr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TOTAL</w:t>
            </w:r>
          </w:p>
        </w:tc>
      </w:tr>
      <w:tr w:rsidR="008343EB" w:rsidRPr="00D27EF0" w14:paraId="473B8FF9" w14:textId="77777777" w:rsidTr="00562E99">
        <w:tc>
          <w:tcPr>
            <w:tcW w:w="567" w:type="dxa"/>
            <w:shd w:val="clear" w:color="auto" w:fill="auto"/>
          </w:tcPr>
          <w:p w14:paraId="24FF3D47" w14:textId="77777777" w:rsidR="008343EB" w:rsidRPr="00D53F90" w:rsidRDefault="008343EB" w:rsidP="00562E99">
            <w:pPr>
              <w:snapToGrid w:val="0"/>
              <w:jc w:val="center"/>
              <w:rPr>
                <w:rFonts w:ascii="Calibri" w:hAnsi="Calibri" w:cs="Calibri"/>
              </w:rPr>
            </w:pPr>
            <w:r w:rsidRPr="00D53F90">
              <w:rPr>
                <w:rFonts w:ascii="Calibri" w:hAnsi="Calibri" w:cs="Calibri"/>
              </w:rPr>
              <w:t>XX</w:t>
            </w:r>
          </w:p>
        </w:tc>
        <w:tc>
          <w:tcPr>
            <w:tcW w:w="567" w:type="dxa"/>
            <w:shd w:val="clear" w:color="auto" w:fill="auto"/>
          </w:tcPr>
          <w:p w14:paraId="6EDEA402" w14:textId="77777777" w:rsidR="008343EB" w:rsidRPr="00D53F90" w:rsidRDefault="008343EB" w:rsidP="00562E99">
            <w:pPr>
              <w:snapToGrid w:val="0"/>
              <w:ind w:left="-70" w:right="-70"/>
              <w:jc w:val="center"/>
              <w:rPr>
                <w:rFonts w:ascii="Calibri" w:hAnsi="Calibri" w:cs="Calibri"/>
              </w:rPr>
            </w:pPr>
            <w:r w:rsidRPr="00D53F90">
              <w:rPr>
                <w:rFonts w:ascii="Calibri" w:hAnsi="Calibri" w:cs="Calibri"/>
              </w:rPr>
              <w:t>XX</w:t>
            </w:r>
          </w:p>
        </w:tc>
        <w:tc>
          <w:tcPr>
            <w:tcW w:w="709" w:type="dxa"/>
            <w:shd w:val="clear" w:color="auto" w:fill="auto"/>
          </w:tcPr>
          <w:p w14:paraId="6E46CB0C" w14:textId="77777777" w:rsidR="008343EB" w:rsidRPr="00D53F90" w:rsidRDefault="008343EB" w:rsidP="00562E99">
            <w:pPr>
              <w:snapToGrid w:val="0"/>
              <w:ind w:left="-70" w:right="-70"/>
              <w:jc w:val="center"/>
              <w:rPr>
                <w:rFonts w:ascii="Calibri" w:hAnsi="Calibri" w:cs="Calibri"/>
              </w:rPr>
            </w:pPr>
            <w:r w:rsidRPr="00D53F90">
              <w:rPr>
                <w:rFonts w:ascii="Calibri" w:hAnsi="Calibri" w:cs="Calibri"/>
              </w:rPr>
              <w:t>XXXX</w:t>
            </w:r>
          </w:p>
        </w:tc>
        <w:tc>
          <w:tcPr>
            <w:tcW w:w="3827" w:type="dxa"/>
            <w:shd w:val="clear" w:color="auto" w:fill="auto"/>
          </w:tcPr>
          <w:p w14:paraId="2CE881F9" w14:textId="77777777" w:rsidR="008343EB" w:rsidRPr="00D27EF0" w:rsidRDefault="008343EB" w:rsidP="00562E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XXXXXXXXXXXXXXXXXX</w:t>
            </w:r>
          </w:p>
        </w:tc>
        <w:tc>
          <w:tcPr>
            <w:tcW w:w="1418" w:type="dxa"/>
          </w:tcPr>
          <w:p w14:paraId="6ECEF59C" w14:textId="77777777" w:rsidR="008343EB" w:rsidRPr="00D27EF0" w:rsidRDefault="008343EB" w:rsidP="00562E9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</w:t>
            </w:r>
          </w:p>
        </w:tc>
        <w:tc>
          <w:tcPr>
            <w:tcW w:w="1134" w:type="dxa"/>
            <w:shd w:val="clear" w:color="auto" w:fill="auto"/>
          </w:tcPr>
          <w:p w14:paraId="14B15ECE" w14:textId="77777777" w:rsidR="008343EB" w:rsidRPr="00D27EF0" w:rsidRDefault="008343EB" w:rsidP="00562E9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</w:t>
            </w:r>
          </w:p>
        </w:tc>
        <w:tc>
          <w:tcPr>
            <w:tcW w:w="1134" w:type="dxa"/>
            <w:shd w:val="clear" w:color="auto" w:fill="auto"/>
          </w:tcPr>
          <w:p w14:paraId="738EC57F" w14:textId="77777777" w:rsidR="008343EB" w:rsidRPr="00D27EF0" w:rsidRDefault="008343EB" w:rsidP="00562E9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</w:t>
            </w:r>
          </w:p>
        </w:tc>
      </w:tr>
    </w:tbl>
    <w:p w14:paraId="530F2098" w14:textId="38B3F7C6" w:rsidR="008343EB" w:rsidRDefault="008343EB" w:rsidP="008343EB">
      <w:pPr>
        <w:rPr>
          <w:rFonts w:ascii="Calibri" w:hAnsi="Calibri" w:cs="Calibri"/>
          <w:sz w:val="21"/>
          <w:szCs w:val="21"/>
        </w:rPr>
      </w:pPr>
    </w:p>
    <w:tbl>
      <w:tblPr>
        <w:tblW w:w="9356" w:type="dxa"/>
        <w:tblInd w:w="7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3827"/>
        <w:gridCol w:w="1418"/>
        <w:gridCol w:w="1134"/>
        <w:gridCol w:w="1134"/>
      </w:tblGrid>
      <w:tr w:rsidR="00F91A33" w:rsidRPr="00D27EF0" w14:paraId="7DB7D970" w14:textId="77777777" w:rsidTr="00562E99">
        <w:tc>
          <w:tcPr>
            <w:tcW w:w="9356" w:type="dxa"/>
            <w:gridSpan w:val="7"/>
            <w:shd w:val="clear" w:color="auto" w:fill="auto"/>
            <w:vAlign w:val="center"/>
          </w:tcPr>
          <w:p w14:paraId="0DA25578" w14:textId="22DA0009" w:rsidR="00F91A33" w:rsidRDefault="00F91A33" w:rsidP="00562E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LOTE 2</w:t>
            </w:r>
          </w:p>
          <w:p w14:paraId="27B59F95" w14:textId="5A108E58" w:rsidR="00F91A33" w:rsidRPr="00D27EF0" w:rsidRDefault="00F91A33" w:rsidP="00562E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KIT MATERIAL ENSINO FUNDAMENTAL</w:t>
            </w:r>
          </w:p>
        </w:tc>
      </w:tr>
      <w:tr w:rsidR="00F91A33" w:rsidRPr="00D27EF0" w14:paraId="4D155CA0" w14:textId="77777777" w:rsidTr="00562E99">
        <w:tc>
          <w:tcPr>
            <w:tcW w:w="567" w:type="dxa"/>
            <w:shd w:val="clear" w:color="auto" w:fill="auto"/>
            <w:vAlign w:val="center"/>
          </w:tcPr>
          <w:p w14:paraId="111D9461" w14:textId="77777777" w:rsidR="00F91A33" w:rsidRPr="00D27EF0" w:rsidRDefault="00F91A33" w:rsidP="00562E99">
            <w:pPr>
              <w:ind w:left="-70" w:right="-70"/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1F5ED" w14:textId="77777777" w:rsidR="00F91A33" w:rsidRPr="00D27EF0" w:rsidRDefault="00F91A33" w:rsidP="00562E99">
            <w:pPr>
              <w:ind w:left="-70" w:right="-70"/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QTD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D450C7" w14:textId="77777777" w:rsidR="00F91A33" w:rsidRPr="00D27EF0" w:rsidRDefault="00F91A33" w:rsidP="00562E99">
            <w:pPr>
              <w:ind w:left="-70" w:right="-70"/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UNID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2BA74C" w14:textId="77777777" w:rsidR="00F91A33" w:rsidRPr="00D27EF0" w:rsidRDefault="00F91A33" w:rsidP="00562E99">
            <w:pPr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BE19FA" w14:textId="77777777" w:rsidR="00F91A33" w:rsidRDefault="00F91A33" w:rsidP="00562E99">
            <w:pPr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MARCA</w:t>
            </w:r>
            <w:r>
              <w:rPr>
                <w:rFonts w:ascii="Calibri" w:hAnsi="Calibri" w:cs="Calibri"/>
                <w:b/>
              </w:rPr>
              <w:t>/</w:t>
            </w:r>
          </w:p>
          <w:p w14:paraId="3FF75FF7" w14:textId="77777777" w:rsidR="00F91A33" w:rsidRPr="00D27EF0" w:rsidRDefault="00F91A33" w:rsidP="00562E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95FE6" w14:textId="77777777" w:rsidR="00F91A33" w:rsidRPr="00D27EF0" w:rsidRDefault="00F91A33" w:rsidP="00562E99">
            <w:pPr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0B3E1" w14:textId="77777777" w:rsidR="00F91A33" w:rsidRPr="00D27EF0" w:rsidRDefault="00F91A33" w:rsidP="00562E99">
            <w:pPr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 xml:space="preserve">VALOR </w:t>
            </w:r>
          </w:p>
          <w:p w14:paraId="1911707E" w14:textId="77777777" w:rsidR="00F91A33" w:rsidRPr="00D27EF0" w:rsidRDefault="00F91A33" w:rsidP="00562E99">
            <w:pPr>
              <w:jc w:val="center"/>
              <w:rPr>
                <w:rFonts w:ascii="Calibri" w:hAnsi="Calibri" w:cs="Calibri"/>
                <w:b/>
              </w:rPr>
            </w:pPr>
            <w:r w:rsidRPr="00D27EF0">
              <w:rPr>
                <w:rFonts w:ascii="Calibri" w:hAnsi="Calibri" w:cs="Calibri"/>
                <w:b/>
              </w:rPr>
              <w:t>TOTAL</w:t>
            </w:r>
          </w:p>
        </w:tc>
      </w:tr>
      <w:tr w:rsidR="00F91A33" w:rsidRPr="00D27EF0" w14:paraId="3BDE3687" w14:textId="77777777" w:rsidTr="00562E99">
        <w:tc>
          <w:tcPr>
            <w:tcW w:w="567" w:type="dxa"/>
            <w:shd w:val="clear" w:color="auto" w:fill="auto"/>
          </w:tcPr>
          <w:p w14:paraId="478F5192" w14:textId="77777777" w:rsidR="00F91A33" w:rsidRPr="00D53F90" w:rsidRDefault="00F91A33" w:rsidP="00562E99">
            <w:pPr>
              <w:snapToGrid w:val="0"/>
              <w:jc w:val="center"/>
              <w:rPr>
                <w:rFonts w:ascii="Calibri" w:hAnsi="Calibri" w:cs="Calibri"/>
              </w:rPr>
            </w:pPr>
            <w:r w:rsidRPr="00D53F90">
              <w:rPr>
                <w:rFonts w:ascii="Calibri" w:hAnsi="Calibri" w:cs="Calibri"/>
              </w:rPr>
              <w:t>XX</w:t>
            </w:r>
          </w:p>
        </w:tc>
        <w:tc>
          <w:tcPr>
            <w:tcW w:w="567" w:type="dxa"/>
            <w:shd w:val="clear" w:color="auto" w:fill="auto"/>
          </w:tcPr>
          <w:p w14:paraId="60393A02" w14:textId="77777777" w:rsidR="00F91A33" w:rsidRPr="00D53F90" w:rsidRDefault="00F91A33" w:rsidP="00562E99">
            <w:pPr>
              <w:snapToGrid w:val="0"/>
              <w:ind w:left="-70" w:right="-70"/>
              <w:jc w:val="center"/>
              <w:rPr>
                <w:rFonts w:ascii="Calibri" w:hAnsi="Calibri" w:cs="Calibri"/>
              </w:rPr>
            </w:pPr>
            <w:r w:rsidRPr="00D53F90">
              <w:rPr>
                <w:rFonts w:ascii="Calibri" w:hAnsi="Calibri" w:cs="Calibri"/>
              </w:rPr>
              <w:t>XX</w:t>
            </w:r>
          </w:p>
        </w:tc>
        <w:tc>
          <w:tcPr>
            <w:tcW w:w="709" w:type="dxa"/>
            <w:shd w:val="clear" w:color="auto" w:fill="auto"/>
          </w:tcPr>
          <w:p w14:paraId="0E73551E" w14:textId="77777777" w:rsidR="00F91A33" w:rsidRPr="00D53F90" w:rsidRDefault="00F91A33" w:rsidP="00562E99">
            <w:pPr>
              <w:snapToGrid w:val="0"/>
              <w:ind w:left="-70" w:right="-70"/>
              <w:jc w:val="center"/>
              <w:rPr>
                <w:rFonts w:ascii="Calibri" w:hAnsi="Calibri" w:cs="Calibri"/>
              </w:rPr>
            </w:pPr>
            <w:r w:rsidRPr="00D53F90">
              <w:rPr>
                <w:rFonts w:ascii="Calibri" w:hAnsi="Calibri" w:cs="Calibri"/>
              </w:rPr>
              <w:t>XXXX</w:t>
            </w:r>
          </w:p>
        </w:tc>
        <w:tc>
          <w:tcPr>
            <w:tcW w:w="3827" w:type="dxa"/>
            <w:shd w:val="clear" w:color="auto" w:fill="auto"/>
          </w:tcPr>
          <w:p w14:paraId="79951312" w14:textId="77777777" w:rsidR="00F91A33" w:rsidRPr="00D27EF0" w:rsidRDefault="00F91A33" w:rsidP="00562E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XXXXXXXXXXXXXXXXXX</w:t>
            </w:r>
          </w:p>
        </w:tc>
        <w:tc>
          <w:tcPr>
            <w:tcW w:w="1418" w:type="dxa"/>
          </w:tcPr>
          <w:p w14:paraId="67099C10" w14:textId="77777777" w:rsidR="00F91A33" w:rsidRPr="00D27EF0" w:rsidRDefault="00F91A33" w:rsidP="00562E9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</w:t>
            </w:r>
          </w:p>
        </w:tc>
        <w:tc>
          <w:tcPr>
            <w:tcW w:w="1134" w:type="dxa"/>
            <w:shd w:val="clear" w:color="auto" w:fill="auto"/>
          </w:tcPr>
          <w:p w14:paraId="76B4FBD5" w14:textId="77777777" w:rsidR="00F91A33" w:rsidRPr="00D27EF0" w:rsidRDefault="00F91A33" w:rsidP="00562E9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</w:t>
            </w:r>
          </w:p>
        </w:tc>
        <w:tc>
          <w:tcPr>
            <w:tcW w:w="1134" w:type="dxa"/>
            <w:shd w:val="clear" w:color="auto" w:fill="auto"/>
          </w:tcPr>
          <w:p w14:paraId="182E1B68" w14:textId="77777777" w:rsidR="00F91A33" w:rsidRPr="00D27EF0" w:rsidRDefault="00F91A33" w:rsidP="00562E9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</w:t>
            </w:r>
          </w:p>
        </w:tc>
      </w:tr>
    </w:tbl>
    <w:p w14:paraId="6B354856" w14:textId="77777777" w:rsidR="00F91A33" w:rsidRDefault="00F91A33" w:rsidP="008343EB">
      <w:pPr>
        <w:rPr>
          <w:rFonts w:ascii="Calibri" w:hAnsi="Calibri" w:cs="Calibri"/>
          <w:sz w:val="21"/>
          <w:szCs w:val="21"/>
        </w:rPr>
      </w:pPr>
    </w:p>
    <w:p w14:paraId="06623898" w14:textId="77777777" w:rsidR="008343EB" w:rsidRPr="007F0C9B" w:rsidRDefault="008343EB" w:rsidP="008343EB">
      <w:pPr>
        <w:jc w:val="both"/>
        <w:rPr>
          <w:rFonts w:ascii="Calibri" w:hAnsi="Calibri" w:cs="Calibri"/>
          <w:sz w:val="21"/>
          <w:szCs w:val="21"/>
        </w:rPr>
      </w:pPr>
      <w:r w:rsidRPr="007F0C9B">
        <w:rPr>
          <w:rFonts w:ascii="Calibri" w:hAnsi="Calibri" w:cs="Calibri"/>
          <w:sz w:val="21"/>
          <w:szCs w:val="21"/>
        </w:rPr>
        <w:t xml:space="preserve">a) As </w:t>
      </w:r>
      <w:proofErr w:type="spellStart"/>
      <w:r w:rsidRPr="007F0C9B">
        <w:rPr>
          <w:rFonts w:ascii="Calibri" w:hAnsi="Calibri" w:cs="Calibri"/>
          <w:sz w:val="21"/>
          <w:szCs w:val="21"/>
        </w:rPr>
        <w:t>mercadorias</w:t>
      </w:r>
      <w:proofErr w:type="spellEnd"/>
      <w:r w:rsidRPr="007F0C9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F0C9B">
        <w:rPr>
          <w:rFonts w:ascii="Calibri" w:hAnsi="Calibri" w:cs="Calibri"/>
          <w:sz w:val="21"/>
          <w:szCs w:val="21"/>
        </w:rPr>
        <w:t>deverão</w:t>
      </w:r>
      <w:proofErr w:type="spellEnd"/>
      <w:r w:rsidRPr="007F0C9B">
        <w:rPr>
          <w:rFonts w:ascii="Calibri" w:hAnsi="Calibri" w:cs="Calibri"/>
          <w:sz w:val="21"/>
          <w:szCs w:val="21"/>
        </w:rPr>
        <w:t xml:space="preserve"> ser de </w:t>
      </w:r>
      <w:proofErr w:type="spellStart"/>
      <w:r w:rsidRPr="007F0C9B">
        <w:rPr>
          <w:rFonts w:ascii="Calibri" w:hAnsi="Calibri" w:cs="Calibri"/>
          <w:sz w:val="21"/>
          <w:szCs w:val="21"/>
        </w:rPr>
        <w:t>primeira</w:t>
      </w:r>
      <w:proofErr w:type="spellEnd"/>
      <w:r w:rsidRPr="007F0C9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F0C9B">
        <w:rPr>
          <w:rFonts w:ascii="Calibri" w:hAnsi="Calibri" w:cs="Calibri"/>
          <w:sz w:val="21"/>
          <w:szCs w:val="21"/>
        </w:rPr>
        <w:t>qualidade</w:t>
      </w:r>
      <w:proofErr w:type="spellEnd"/>
      <w:r w:rsidRPr="007F0C9B">
        <w:rPr>
          <w:rFonts w:ascii="Calibri" w:hAnsi="Calibri" w:cs="Calibri"/>
          <w:sz w:val="21"/>
          <w:szCs w:val="21"/>
        </w:rPr>
        <w:t xml:space="preserve">; </w:t>
      </w:r>
    </w:p>
    <w:p w14:paraId="0121DCBD" w14:textId="77777777" w:rsidR="008343EB" w:rsidRPr="007F0C9B" w:rsidRDefault="008343EB" w:rsidP="008343EB">
      <w:pPr>
        <w:jc w:val="both"/>
        <w:rPr>
          <w:rFonts w:ascii="Calibri" w:hAnsi="Calibri" w:cs="Calibri"/>
          <w:sz w:val="21"/>
          <w:szCs w:val="21"/>
        </w:rPr>
      </w:pPr>
    </w:p>
    <w:p w14:paraId="0B1DF703" w14:textId="72A07782" w:rsidR="008343EB" w:rsidRPr="00715AFC" w:rsidRDefault="008343EB" w:rsidP="00F91A33">
      <w:pPr>
        <w:pStyle w:val="Corpodetexto"/>
        <w:kinsoku w:val="0"/>
        <w:overflowPunct w:val="0"/>
        <w:spacing w:after="0"/>
        <w:ind w:right="102"/>
        <w:jc w:val="both"/>
        <w:rPr>
          <w:rFonts w:ascii="Calibri" w:hAnsi="Calibri" w:cs="Calibri"/>
          <w:sz w:val="21"/>
          <w:szCs w:val="21"/>
        </w:rPr>
      </w:pPr>
      <w:r w:rsidRPr="007F0C9B">
        <w:rPr>
          <w:rFonts w:ascii="Calibri" w:hAnsi="Calibri" w:cs="Calibri"/>
          <w:sz w:val="21"/>
          <w:szCs w:val="21"/>
        </w:rPr>
        <w:t xml:space="preserve">b) </w:t>
      </w:r>
      <w:r w:rsidRPr="00715AFC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715AFC">
        <w:rPr>
          <w:rFonts w:ascii="Calibri" w:hAnsi="Calibri" w:cs="Calibri"/>
          <w:sz w:val="21"/>
          <w:szCs w:val="21"/>
        </w:rPr>
        <w:t>objeto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15AFC">
        <w:rPr>
          <w:rFonts w:ascii="Calibri" w:hAnsi="Calibri" w:cs="Calibri"/>
          <w:sz w:val="21"/>
          <w:szCs w:val="21"/>
        </w:rPr>
        <w:t>deverá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715AFC">
        <w:rPr>
          <w:rFonts w:ascii="Calibri" w:hAnsi="Calibri" w:cs="Calibri"/>
          <w:sz w:val="21"/>
          <w:szCs w:val="21"/>
        </w:rPr>
        <w:t>entregue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15AFC">
        <w:rPr>
          <w:rFonts w:ascii="Calibri" w:hAnsi="Calibri" w:cs="Calibri"/>
          <w:sz w:val="21"/>
          <w:szCs w:val="21"/>
        </w:rPr>
        <w:t>mediante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715AFC">
        <w:rPr>
          <w:rFonts w:ascii="Calibri" w:hAnsi="Calibri" w:cs="Calibri"/>
          <w:sz w:val="21"/>
          <w:szCs w:val="21"/>
        </w:rPr>
        <w:t>expedição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715AFC">
        <w:rPr>
          <w:rFonts w:ascii="Calibri" w:hAnsi="Calibri" w:cs="Calibri"/>
          <w:sz w:val="21"/>
          <w:szCs w:val="21"/>
        </w:rPr>
        <w:t>solicitação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715AFC">
        <w:rPr>
          <w:rFonts w:ascii="Calibri" w:hAnsi="Calibri" w:cs="Calibri"/>
          <w:sz w:val="21"/>
          <w:szCs w:val="21"/>
        </w:rPr>
        <w:t>fornecimento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15AFC">
        <w:rPr>
          <w:rFonts w:ascii="Calibri" w:hAnsi="Calibri" w:cs="Calibri"/>
          <w:sz w:val="21"/>
          <w:szCs w:val="21"/>
        </w:rPr>
        <w:t>pelo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15AFC">
        <w:rPr>
          <w:rFonts w:ascii="Calibri" w:hAnsi="Calibri" w:cs="Calibri"/>
          <w:sz w:val="21"/>
          <w:szCs w:val="21"/>
        </w:rPr>
        <w:t>Setor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15AFC">
        <w:rPr>
          <w:rFonts w:ascii="Calibri" w:hAnsi="Calibri" w:cs="Calibri"/>
          <w:sz w:val="21"/>
          <w:szCs w:val="21"/>
        </w:rPr>
        <w:t>Competente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, a qual </w:t>
      </w:r>
      <w:proofErr w:type="spellStart"/>
      <w:r w:rsidRPr="00715AFC">
        <w:rPr>
          <w:rFonts w:ascii="Calibri" w:hAnsi="Calibri" w:cs="Calibri"/>
          <w:sz w:val="21"/>
          <w:szCs w:val="21"/>
        </w:rPr>
        <w:t>deverá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715AFC">
        <w:rPr>
          <w:rFonts w:ascii="Calibri" w:hAnsi="Calibri" w:cs="Calibri"/>
          <w:sz w:val="21"/>
          <w:szCs w:val="21"/>
        </w:rPr>
        <w:t>atendida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715AFC">
        <w:rPr>
          <w:rFonts w:ascii="Calibri" w:hAnsi="Calibri" w:cs="Calibri"/>
          <w:sz w:val="21"/>
          <w:szCs w:val="21"/>
        </w:rPr>
        <w:t>prazo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15AFC">
        <w:rPr>
          <w:rFonts w:ascii="Calibri" w:hAnsi="Calibri" w:cs="Calibri"/>
          <w:sz w:val="21"/>
          <w:szCs w:val="21"/>
        </w:rPr>
        <w:t>máximo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de </w:t>
      </w:r>
      <w:r w:rsidR="00586946">
        <w:rPr>
          <w:rFonts w:ascii="Calibri" w:hAnsi="Calibri" w:cs="Calibri"/>
          <w:sz w:val="21"/>
          <w:szCs w:val="21"/>
        </w:rPr>
        <w:t>10</w:t>
      </w:r>
      <w:r w:rsidRPr="00715AFC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="00586946">
        <w:rPr>
          <w:rFonts w:ascii="Calibri" w:hAnsi="Calibri" w:cs="Calibri"/>
          <w:sz w:val="21"/>
          <w:szCs w:val="21"/>
        </w:rPr>
        <w:t>dez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715AFC">
        <w:rPr>
          <w:rFonts w:ascii="Calibri" w:hAnsi="Calibri" w:cs="Calibri"/>
          <w:sz w:val="21"/>
          <w:szCs w:val="21"/>
        </w:rPr>
        <w:t>dias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715AFC">
        <w:rPr>
          <w:rFonts w:ascii="Calibri" w:hAnsi="Calibri" w:cs="Calibri"/>
          <w:sz w:val="21"/>
          <w:szCs w:val="21"/>
        </w:rPr>
        <w:t>contar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da data do </w:t>
      </w:r>
      <w:proofErr w:type="spellStart"/>
      <w:r w:rsidRPr="00715AFC">
        <w:rPr>
          <w:rFonts w:ascii="Calibri" w:hAnsi="Calibri" w:cs="Calibri"/>
          <w:sz w:val="21"/>
          <w:szCs w:val="21"/>
        </w:rPr>
        <w:t>recebimento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715AFC">
        <w:rPr>
          <w:rFonts w:ascii="Calibri" w:hAnsi="Calibri" w:cs="Calibri"/>
          <w:sz w:val="21"/>
          <w:szCs w:val="21"/>
        </w:rPr>
        <w:t>respectiva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15AFC">
        <w:rPr>
          <w:rFonts w:ascii="Calibri" w:hAnsi="Calibri" w:cs="Calibri"/>
          <w:sz w:val="21"/>
          <w:szCs w:val="21"/>
        </w:rPr>
        <w:t>solicitação</w:t>
      </w:r>
      <w:proofErr w:type="spellEnd"/>
      <w:r w:rsidRPr="00715AFC">
        <w:rPr>
          <w:rFonts w:ascii="Calibri" w:hAnsi="Calibri" w:cs="Calibri"/>
          <w:sz w:val="21"/>
          <w:szCs w:val="21"/>
        </w:rPr>
        <w:t>.</w:t>
      </w:r>
    </w:p>
    <w:p w14:paraId="1799D1FC" w14:textId="77777777" w:rsidR="008343EB" w:rsidRPr="00715AFC" w:rsidRDefault="008343EB" w:rsidP="008343EB">
      <w:pPr>
        <w:pStyle w:val="Corpodetexto"/>
        <w:kinsoku w:val="0"/>
        <w:overflowPunct w:val="0"/>
        <w:spacing w:after="0"/>
        <w:ind w:left="3200"/>
        <w:rPr>
          <w:rFonts w:ascii="Calibri" w:hAnsi="Calibri" w:cs="Calibri"/>
          <w:sz w:val="21"/>
          <w:szCs w:val="21"/>
        </w:rPr>
      </w:pPr>
    </w:p>
    <w:p w14:paraId="01E0E79E" w14:textId="0E5AD9FC" w:rsidR="008343EB" w:rsidRPr="00586946" w:rsidRDefault="008343EB" w:rsidP="00586946">
      <w:pPr>
        <w:pStyle w:val="Corpodetexto"/>
        <w:kinsoku w:val="0"/>
        <w:overflowPunct w:val="0"/>
        <w:spacing w:after="0"/>
        <w:ind w:right="10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c) </w:t>
      </w:r>
      <w:r w:rsidRPr="00715AFC">
        <w:rPr>
          <w:rFonts w:ascii="Calibri" w:hAnsi="Calibri" w:cs="Calibri"/>
          <w:sz w:val="21"/>
          <w:szCs w:val="21"/>
        </w:rPr>
        <w:t xml:space="preserve">As </w:t>
      </w:r>
      <w:proofErr w:type="spellStart"/>
      <w:r w:rsidRPr="00715AFC">
        <w:rPr>
          <w:rFonts w:ascii="Calibri" w:hAnsi="Calibri" w:cs="Calibri"/>
          <w:sz w:val="21"/>
          <w:szCs w:val="21"/>
        </w:rPr>
        <w:t>entregas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15AFC">
        <w:rPr>
          <w:rFonts w:ascii="Calibri" w:hAnsi="Calibri" w:cs="Calibri"/>
          <w:sz w:val="21"/>
          <w:szCs w:val="21"/>
        </w:rPr>
        <w:t>deverão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715AFC">
        <w:rPr>
          <w:rFonts w:ascii="Calibri" w:hAnsi="Calibri" w:cs="Calibri"/>
          <w:sz w:val="21"/>
          <w:szCs w:val="21"/>
        </w:rPr>
        <w:t>realizadas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15AFC">
        <w:rPr>
          <w:rFonts w:ascii="Calibri" w:hAnsi="Calibri" w:cs="Calibri"/>
          <w:sz w:val="21"/>
          <w:szCs w:val="21"/>
        </w:rPr>
        <w:t>na</w:t>
      </w:r>
      <w:proofErr w:type="spellEnd"/>
      <w:r w:rsidRPr="00715AF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86946" w:rsidRPr="00586946">
        <w:rPr>
          <w:rFonts w:ascii="Calibri" w:hAnsi="Calibri" w:cs="Calibri"/>
          <w:sz w:val="21"/>
          <w:szCs w:val="21"/>
        </w:rPr>
        <w:t>Coordenadoria</w:t>
      </w:r>
      <w:proofErr w:type="spellEnd"/>
      <w:r w:rsidR="00586946" w:rsidRPr="00586946">
        <w:rPr>
          <w:rFonts w:ascii="Calibri" w:hAnsi="Calibri" w:cs="Calibri"/>
          <w:sz w:val="21"/>
          <w:szCs w:val="21"/>
        </w:rPr>
        <w:t xml:space="preserve"> Municipal da </w:t>
      </w:r>
      <w:proofErr w:type="spellStart"/>
      <w:r w:rsidR="00586946" w:rsidRPr="00586946">
        <w:rPr>
          <w:rFonts w:ascii="Calibri" w:hAnsi="Calibri" w:cs="Calibri"/>
          <w:sz w:val="21"/>
          <w:szCs w:val="21"/>
        </w:rPr>
        <w:t>Educação</w:t>
      </w:r>
      <w:proofErr w:type="spellEnd"/>
      <w:r w:rsidR="00586946" w:rsidRPr="00586946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="00586946" w:rsidRPr="00586946">
        <w:rPr>
          <w:rFonts w:ascii="Calibri" w:hAnsi="Calibri" w:cs="Calibri"/>
          <w:sz w:val="21"/>
          <w:szCs w:val="21"/>
        </w:rPr>
        <w:t>sito</w:t>
      </w:r>
      <w:proofErr w:type="spellEnd"/>
      <w:r w:rsidR="00586946" w:rsidRPr="00586946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="00586946" w:rsidRPr="00586946">
        <w:rPr>
          <w:rFonts w:ascii="Calibri" w:hAnsi="Calibri" w:cs="Calibri"/>
          <w:sz w:val="21"/>
          <w:szCs w:val="21"/>
        </w:rPr>
        <w:t>Rua</w:t>
      </w:r>
      <w:proofErr w:type="spellEnd"/>
      <w:r w:rsidR="00586946" w:rsidRPr="00586946">
        <w:rPr>
          <w:rFonts w:ascii="Calibri" w:hAnsi="Calibri" w:cs="Calibri"/>
          <w:sz w:val="21"/>
          <w:szCs w:val="21"/>
        </w:rPr>
        <w:t xml:space="preserve"> São </w:t>
      </w:r>
      <w:proofErr w:type="spellStart"/>
      <w:r w:rsidR="00586946" w:rsidRPr="00586946">
        <w:rPr>
          <w:rFonts w:ascii="Calibri" w:hAnsi="Calibri" w:cs="Calibri"/>
          <w:sz w:val="21"/>
          <w:szCs w:val="21"/>
        </w:rPr>
        <w:t>Benedito</w:t>
      </w:r>
      <w:proofErr w:type="spellEnd"/>
      <w:r w:rsidR="00586946" w:rsidRPr="00586946">
        <w:rPr>
          <w:rFonts w:ascii="Calibri" w:hAnsi="Calibri" w:cs="Calibri"/>
          <w:sz w:val="21"/>
          <w:szCs w:val="21"/>
        </w:rPr>
        <w:t>, 366, Centro de Taquarituba-SP</w:t>
      </w:r>
    </w:p>
    <w:p w14:paraId="4E6948CD" w14:textId="77777777" w:rsidR="00586946" w:rsidRPr="007F0C9B" w:rsidRDefault="00586946" w:rsidP="00586946">
      <w:pPr>
        <w:pStyle w:val="Corpodetexto"/>
        <w:kinsoku w:val="0"/>
        <w:overflowPunct w:val="0"/>
        <w:spacing w:after="0"/>
        <w:ind w:right="102"/>
        <w:jc w:val="both"/>
        <w:rPr>
          <w:rFonts w:ascii="Calibri" w:hAnsi="Calibri" w:cs="Calibri"/>
          <w:sz w:val="21"/>
          <w:szCs w:val="21"/>
        </w:rPr>
      </w:pPr>
    </w:p>
    <w:p w14:paraId="2C223F7A" w14:textId="107A10A0" w:rsidR="008343EB" w:rsidRPr="003F4F8F" w:rsidRDefault="008343EB" w:rsidP="00F91A33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sz w:val="21"/>
          <w:szCs w:val="21"/>
        </w:rPr>
      </w:pPr>
      <w:r w:rsidRPr="003F4F8F">
        <w:rPr>
          <w:rFonts w:ascii="Calibri" w:hAnsi="Calibri" w:cs="Arial"/>
          <w:sz w:val="21"/>
          <w:szCs w:val="21"/>
        </w:rPr>
        <w:t>1.2</w:t>
      </w:r>
      <w:r w:rsidR="00F91A33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3F4F8F">
        <w:rPr>
          <w:rFonts w:ascii="Calibri" w:hAnsi="Calibri" w:cs="Arial"/>
          <w:sz w:val="21"/>
          <w:szCs w:val="21"/>
        </w:rPr>
        <w:t>Todas</w:t>
      </w:r>
      <w:proofErr w:type="spellEnd"/>
      <w:r w:rsidRPr="003F4F8F">
        <w:rPr>
          <w:rFonts w:ascii="Calibri" w:hAnsi="Calibri" w:cs="Arial"/>
          <w:sz w:val="21"/>
          <w:szCs w:val="21"/>
        </w:rPr>
        <w:t xml:space="preserve"> as </w:t>
      </w:r>
      <w:proofErr w:type="spellStart"/>
      <w:r w:rsidRPr="003F4F8F">
        <w:rPr>
          <w:rFonts w:ascii="Calibri" w:hAnsi="Calibri" w:cs="Arial"/>
          <w:sz w:val="21"/>
          <w:szCs w:val="21"/>
        </w:rPr>
        <w:t>despesas</w:t>
      </w:r>
      <w:proofErr w:type="spellEnd"/>
      <w:r w:rsidRPr="003F4F8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3F4F8F">
        <w:rPr>
          <w:rFonts w:ascii="Calibri" w:hAnsi="Calibri" w:cs="Arial"/>
          <w:sz w:val="21"/>
          <w:szCs w:val="21"/>
        </w:rPr>
        <w:t>relacionadas</w:t>
      </w:r>
      <w:proofErr w:type="spellEnd"/>
      <w:r w:rsidRPr="003F4F8F">
        <w:rPr>
          <w:rFonts w:ascii="Calibri" w:hAnsi="Calibri" w:cs="Arial"/>
          <w:sz w:val="21"/>
          <w:szCs w:val="21"/>
        </w:rPr>
        <w:t xml:space="preserve"> com o </w:t>
      </w:r>
      <w:proofErr w:type="spellStart"/>
      <w:r w:rsidRPr="003F4F8F">
        <w:rPr>
          <w:rFonts w:ascii="Calibri" w:hAnsi="Calibri" w:cs="Arial"/>
          <w:sz w:val="21"/>
          <w:szCs w:val="21"/>
        </w:rPr>
        <w:t>transporte</w:t>
      </w:r>
      <w:proofErr w:type="spellEnd"/>
      <w:r w:rsidRPr="003F4F8F">
        <w:rPr>
          <w:rFonts w:ascii="Calibri" w:hAnsi="Calibri" w:cs="Arial"/>
          <w:sz w:val="21"/>
          <w:szCs w:val="21"/>
        </w:rPr>
        <w:t xml:space="preserve"> dos </w:t>
      </w:r>
      <w:proofErr w:type="spellStart"/>
      <w:r w:rsidRPr="003F4F8F">
        <w:rPr>
          <w:rFonts w:ascii="Calibri" w:hAnsi="Calibri" w:cs="Arial"/>
          <w:sz w:val="21"/>
          <w:szCs w:val="21"/>
        </w:rPr>
        <w:t>produtos</w:t>
      </w:r>
      <w:proofErr w:type="spellEnd"/>
      <w:r w:rsidRPr="003F4F8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3F4F8F">
        <w:rPr>
          <w:rFonts w:ascii="Calibri" w:hAnsi="Calibri" w:cs="Arial"/>
          <w:sz w:val="21"/>
          <w:szCs w:val="21"/>
        </w:rPr>
        <w:t>correrão</w:t>
      </w:r>
      <w:proofErr w:type="spellEnd"/>
      <w:r w:rsidRPr="003F4F8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3F4F8F">
        <w:rPr>
          <w:rFonts w:ascii="Calibri" w:hAnsi="Calibri" w:cs="Arial"/>
          <w:sz w:val="21"/>
          <w:szCs w:val="21"/>
        </w:rPr>
        <w:t>por</w:t>
      </w:r>
      <w:proofErr w:type="spellEnd"/>
      <w:r w:rsidRPr="003F4F8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3F4F8F">
        <w:rPr>
          <w:rFonts w:ascii="Calibri" w:hAnsi="Calibri" w:cs="Arial"/>
          <w:sz w:val="21"/>
          <w:szCs w:val="21"/>
        </w:rPr>
        <w:t>conta</w:t>
      </w:r>
      <w:proofErr w:type="spellEnd"/>
      <w:r w:rsidRPr="003F4F8F">
        <w:rPr>
          <w:rFonts w:ascii="Calibri" w:hAnsi="Calibri" w:cs="Arial"/>
          <w:sz w:val="21"/>
          <w:szCs w:val="21"/>
        </w:rPr>
        <w:t xml:space="preserve"> da </w:t>
      </w:r>
      <w:proofErr w:type="spellStart"/>
      <w:r w:rsidRPr="003F4F8F">
        <w:rPr>
          <w:rFonts w:ascii="Calibri" w:hAnsi="Calibri" w:cs="Arial"/>
          <w:sz w:val="21"/>
          <w:szCs w:val="21"/>
        </w:rPr>
        <w:t>empresa</w:t>
      </w:r>
      <w:proofErr w:type="spellEnd"/>
      <w:r w:rsidRPr="003F4F8F">
        <w:rPr>
          <w:rFonts w:ascii="Calibri" w:hAnsi="Calibri" w:cs="Arial"/>
          <w:sz w:val="21"/>
          <w:szCs w:val="21"/>
        </w:rPr>
        <w:t>/</w:t>
      </w:r>
      <w:proofErr w:type="spellStart"/>
      <w:r w:rsidRPr="003F4F8F">
        <w:rPr>
          <w:rFonts w:ascii="Calibri" w:hAnsi="Calibri" w:cs="Arial"/>
          <w:sz w:val="21"/>
          <w:szCs w:val="21"/>
        </w:rPr>
        <w:t>contratada</w:t>
      </w:r>
      <w:proofErr w:type="spellEnd"/>
      <w:r w:rsidRPr="003F4F8F">
        <w:rPr>
          <w:rFonts w:ascii="Calibri" w:hAnsi="Calibri" w:cs="Arial"/>
          <w:sz w:val="21"/>
          <w:szCs w:val="21"/>
        </w:rPr>
        <w:t>.</w:t>
      </w:r>
    </w:p>
    <w:p w14:paraId="38E9FE73" w14:textId="77777777" w:rsidR="008343EB" w:rsidRPr="00BB668F" w:rsidRDefault="008343EB" w:rsidP="008343EB">
      <w:pPr>
        <w:jc w:val="both"/>
        <w:rPr>
          <w:rFonts w:ascii="Calibri" w:hAnsi="Calibri" w:cs="Calibri"/>
          <w:sz w:val="21"/>
          <w:szCs w:val="21"/>
          <w:highlight w:val="yellow"/>
        </w:rPr>
      </w:pPr>
    </w:p>
    <w:p w14:paraId="03D35524" w14:textId="613F26AD" w:rsidR="008343EB" w:rsidRPr="005D7CE0" w:rsidRDefault="008343EB" w:rsidP="008343EB">
      <w:pPr>
        <w:ind w:left="720" w:hanging="720"/>
        <w:jc w:val="both"/>
        <w:rPr>
          <w:rFonts w:ascii="Calibri" w:hAnsi="Calibri" w:cs="Calibri"/>
          <w:sz w:val="21"/>
          <w:szCs w:val="21"/>
        </w:rPr>
      </w:pPr>
      <w:r w:rsidRPr="003F4F8F">
        <w:rPr>
          <w:rFonts w:ascii="Calibri" w:hAnsi="Calibri" w:cs="Calibri"/>
          <w:sz w:val="21"/>
          <w:szCs w:val="21"/>
        </w:rPr>
        <w:t xml:space="preserve">1.3 O valor total global </w:t>
      </w:r>
      <w:proofErr w:type="spellStart"/>
      <w:r w:rsidRPr="003F4F8F">
        <w:rPr>
          <w:rFonts w:ascii="Calibri" w:hAnsi="Calibri" w:cs="Calibri"/>
          <w:sz w:val="21"/>
          <w:szCs w:val="21"/>
        </w:rPr>
        <w:t>estimado</w:t>
      </w:r>
      <w:proofErr w:type="spellEnd"/>
      <w:r w:rsidRPr="003F4F8F">
        <w:rPr>
          <w:rFonts w:ascii="Calibri" w:hAnsi="Calibri" w:cs="Calibri"/>
          <w:sz w:val="21"/>
          <w:szCs w:val="21"/>
        </w:rPr>
        <w:t xml:space="preserve"> com o </w:t>
      </w:r>
      <w:proofErr w:type="spellStart"/>
      <w:r w:rsidRPr="003F4F8F">
        <w:rPr>
          <w:rFonts w:ascii="Calibri" w:hAnsi="Calibri" w:cs="Calibri"/>
          <w:sz w:val="21"/>
          <w:szCs w:val="21"/>
        </w:rPr>
        <w:t>presente</w:t>
      </w:r>
      <w:proofErr w:type="spellEnd"/>
      <w:r w:rsidRPr="003F4F8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F4F8F">
        <w:rPr>
          <w:rFonts w:ascii="Calibri" w:hAnsi="Calibri" w:cs="Calibri"/>
          <w:sz w:val="21"/>
          <w:szCs w:val="21"/>
        </w:rPr>
        <w:t>registro</w:t>
      </w:r>
      <w:proofErr w:type="spellEnd"/>
      <w:r w:rsidRPr="003F4F8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3F4F8F">
        <w:rPr>
          <w:rFonts w:ascii="Calibri" w:hAnsi="Calibri" w:cs="Calibri"/>
          <w:sz w:val="21"/>
          <w:szCs w:val="21"/>
        </w:rPr>
        <w:t>preços</w:t>
      </w:r>
      <w:proofErr w:type="spellEnd"/>
      <w:r w:rsidRPr="003F4F8F">
        <w:rPr>
          <w:rFonts w:ascii="Calibri" w:hAnsi="Calibri" w:cs="Calibri"/>
          <w:sz w:val="21"/>
          <w:szCs w:val="21"/>
        </w:rPr>
        <w:t xml:space="preserve"> é de R$ ...... (......).</w:t>
      </w:r>
    </w:p>
    <w:p w14:paraId="5D75E94B" w14:textId="77777777" w:rsidR="008343EB" w:rsidRPr="005D7CE0" w:rsidRDefault="008343EB" w:rsidP="008343EB">
      <w:pPr>
        <w:pStyle w:val="Recuodecorpodetexto31"/>
        <w:tabs>
          <w:tab w:val="left" w:pos="567"/>
        </w:tabs>
        <w:ind w:left="720" w:hanging="720"/>
        <w:rPr>
          <w:rFonts w:ascii="Calibri" w:hAnsi="Calibri" w:cs="Calibri"/>
          <w:sz w:val="21"/>
          <w:szCs w:val="21"/>
        </w:rPr>
      </w:pPr>
    </w:p>
    <w:p w14:paraId="0F83CA53" w14:textId="77777777" w:rsidR="008343EB" w:rsidRPr="005D7CE0" w:rsidRDefault="008343EB" w:rsidP="008343EB">
      <w:pPr>
        <w:pStyle w:val="Recuodecorpodetexto31"/>
        <w:tabs>
          <w:tab w:val="left" w:pos="567"/>
        </w:tabs>
        <w:ind w:firstLine="0"/>
        <w:rPr>
          <w:rFonts w:ascii="Calibri" w:hAnsi="Calibri" w:cs="Calibri"/>
          <w:sz w:val="21"/>
          <w:szCs w:val="21"/>
        </w:rPr>
      </w:pPr>
      <w:r w:rsidRPr="005D7CE0">
        <w:rPr>
          <w:rFonts w:ascii="Calibri" w:hAnsi="Calibri" w:cs="Calibri"/>
          <w:sz w:val="21"/>
          <w:szCs w:val="21"/>
        </w:rPr>
        <w:t>1.</w:t>
      </w:r>
      <w:r>
        <w:rPr>
          <w:rFonts w:ascii="Calibri" w:hAnsi="Calibri" w:cs="Calibri"/>
          <w:sz w:val="21"/>
          <w:szCs w:val="21"/>
        </w:rPr>
        <w:t>4</w:t>
      </w:r>
      <w:r w:rsidRPr="005D7CE0">
        <w:rPr>
          <w:rFonts w:ascii="Calibri" w:hAnsi="Calibri" w:cs="Calibri"/>
          <w:sz w:val="21"/>
          <w:szCs w:val="21"/>
        </w:rPr>
        <w:t xml:space="preserve"> - A existência de preços registrados não obriga a Prefeitura a contratar, sendo facultada a realização de licitação específica para a aquisição pretendida, assegurado ao beneficiário do registro a preferência de fornecimento em igualdade de condições.</w:t>
      </w:r>
    </w:p>
    <w:p w14:paraId="4DF59117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</w:p>
    <w:p w14:paraId="60CC0F5F" w14:textId="77777777" w:rsidR="008343EB" w:rsidRPr="00134CEC" w:rsidRDefault="008343EB" w:rsidP="008343EB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1"/>
          <w:szCs w:val="21"/>
        </w:rPr>
      </w:pPr>
      <w:r w:rsidRPr="00134CEC">
        <w:rPr>
          <w:rFonts w:ascii="Calibri" w:hAnsi="Calibri" w:cs="Calibri"/>
          <w:sz w:val="21"/>
          <w:szCs w:val="21"/>
        </w:rPr>
        <w:lastRenderedPageBreak/>
        <w:t xml:space="preserve">1.5 - </w:t>
      </w:r>
      <w:r w:rsidRPr="00134CEC">
        <w:rPr>
          <w:rFonts w:ascii="Calibri" w:hAnsi="Calibri" w:cs="Arial"/>
          <w:sz w:val="21"/>
          <w:szCs w:val="21"/>
        </w:rPr>
        <w:t xml:space="preserve">As </w:t>
      </w:r>
      <w:proofErr w:type="spellStart"/>
      <w:r w:rsidRPr="00134CEC">
        <w:rPr>
          <w:rFonts w:ascii="Calibri" w:hAnsi="Calibri" w:cs="Arial"/>
          <w:sz w:val="21"/>
          <w:szCs w:val="21"/>
        </w:rPr>
        <w:t>despesas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decorrentes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da </w:t>
      </w:r>
      <w:proofErr w:type="spellStart"/>
      <w:r w:rsidRPr="00134CEC">
        <w:rPr>
          <w:rFonts w:ascii="Calibri" w:hAnsi="Calibri" w:cs="Arial"/>
          <w:sz w:val="21"/>
          <w:szCs w:val="21"/>
        </w:rPr>
        <w:t>presente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aquisição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onerarão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os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recursos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orçamentários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do </w:t>
      </w:r>
      <w:proofErr w:type="spellStart"/>
      <w:r w:rsidRPr="00134CEC">
        <w:rPr>
          <w:rFonts w:ascii="Calibri" w:hAnsi="Calibri"/>
          <w:color w:val="000000"/>
          <w:sz w:val="21"/>
          <w:szCs w:val="21"/>
        </w:rPr>
        <w:t>exercício</w:t>
      </w:r>
      <w:proofErr w:type="spellEnd"/>
      <w:r w:rsidRPr="00134CEC">
        <w:rPr>
          <w:rFonts w:ascii="Calibri" w:hAnsi="Calibri"/>
          <w:color w:val="000000"/>
          <w:sz w:val="21"/>
          <w:szCs w:val="21"/>
        </w:rPr>
        <w:t xml:space="preserve"> de 2023, </w:t>
      </w:r>
      <w:proofErr w:type="spellStart"/>
      <w:r w:rsidRPr="00134CEC">
        <w:rPr>
          <w:rFonts w:ascii="Calibri" w:hAnsi="Calibri" w:cs="Arial"/>
          <w:sz w:val="21"/>
          <w:szCs w:val="21"/>
        </w:rPr>
        <w:t>na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categoria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econômica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3.3.90.30.00 - Material de </w:t>
      </w:r>
      <w:proofErr w:type="spellStart"/>
      <w:r w:rsidRPr="00134CEC">
        <w:rPr>
          <w:rFonts w:ascii="Calibri" w:hAnsi="Calibri" w:cs="Arial"/>
          <w:sz w:val="21"/>
          <w:szCs w:val="21"/>
        </w:rPr>
        <w:t>Consumo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, </w:t>
      </w:r>
      <w:proofErr w:type="spellStart"/>
      <w:r w:rsidRPr="00134CEC">
        <w:rPr>
          <w:rFonts w:ascii="Calibri" w:hAnsi="Calibri" w:cs="Arial"/>
          <w:sz w:val="21"/>
          <w:szCs w:val="21"/>
        </w:rPr>
        <w:t>na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Unidade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Orçamentária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abaixo</w:t>
      </w:r>
      <w:proofErr w:type="spellEnd"/>
      <w:r w:rsidRPr="00134CE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Pr="00134CEC">
        <w:rPr>
          <w:rFonts w:ascii="Calibri" w:hAnsi="Calibri" w:cs="Arial"/>
          <w:sz w:val="21"/>
          <w:szCs w:val="21"/>
        </w:rPr>
        <w:t>relacionada</w:t>
      </w:r>
      <w:proofErr w:type="spellEnd"/>
      <w:r w:rsidRPr="00134CEC">
        <w:rPr>
          <w:rFonts w:ascii="Calibri" w:hAnsi="Calibri" w:cs="Arial"/>
          <w:sz w:val="21"/>
          <w:szCs w:val="21"/>
        </w:rPr>
        <w:t>.</w:t>
      </w:r>
    </w:p>
    <w:p w14:paraId="0F769E8F" w14:textId="77777777" w:rsidR="008343EB" w:rsidRPr="00134CEC" w:rsidRDefault="008343EB" w:rsidP="008343EB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1"/>
          <w:szCs w:val="21"/>
        </w:rPr>
      </w:pPr>
    </w:p>
    <w:p w14:paraId="3F377161" w14:textId="77777777" w:rsidR="00586946" w:rsidRDefault="00586946" w:rsidP="00586946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FICHA 280 - 02.11.00 - COORDENADORIA MUNICIPAL DE EDUCAÇÃO.</w:t>
      </w:r>
    </w:p>
    <w:p w14:paraId="4D0572C6" w14:textId="77777777" w:rsidR="00586946" w:rsidRPr="00BB668F" w:rsidRDefault="00586946" w:rsidP="00586946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FICHA 308 - 02.11.00 - COORDENADORIA MUNICIPAL DE EDUCAÇÃO.</w:t>
      </w:r>
    </w:p>
    <w:p w14:paraId="6510FC48" w14:textId="77777777" w:rsidR="00586946" w:rsidRPr="00BB668F" w:rsidRDefault="00586946" w:rsidP="00586946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FICHA 309 - 02.11.00 - COORDENADORIA MUNICIPAL DE EDUCAÇÃO.</w:t>
      </w:r>
    </w:p>
    <w:p w14:paraId="57AB34A4" w14:textId="77777777" w:rsidR="00586946" w:rsidRPr="00BB668F" w:rsidRDefault="00586946" w:rsidP="00586946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FICHA 331 - 02.11.00 - COORDENADORIA MUNICIPAL DE EDUCAÇÃO.</w:t>
      </w:r>
    </w:p>
    <w:p w14:paraId="5E0F534A" w14:textId="77777777" w:rsidR="00586946" w:rsidRDefault="00586946" w:rsidP="00586946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FICHA 341 - 02.11.00 - COORDENADORIA MUNICIPAL DE EDUCAÇÃO.</w:t>
      </w:r>
    </w:p>
    <w:p w14:paraId="0CFB2450" w14:textId="77777777" w:rsidR="00586946" w:rsidRDefault="00586946" w:rsidP="00586946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FICHA 342 - 02.11.00 - COORDENADORIA MUNICIPAL DE EDUCAÇÃO.</w:t>
      </w:r>
    </w:p>
    <w:p w14:paraId="19ACD028" w14:textId="77777777" w:rsidR="00586946" w:rsidRPr="00BB668F" w:rsidRDefault="00586946" w:rsidP="00586946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FICHA 556 - 02.11.00 - COORDENADORIA MUNICIPAL DE EDUCAÇÃO.</w:t>
      </w:r>
    </w:p>
    <w:p w14:paraId="214AE599" w14:textId="77777777" w:rsidR="008343EB" w:rsidRPr="00BB668F" w:rsidRDefault="008343EB" w:rsidP="008343EB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1"/>
          <w:szCs w:val="21"/>
        </w:rPr>
      </w:pPr>
    </w:p>
    <w:p w14:paraId="5156E3BD" w14:textId="77777777" w:rsidR="008343EB" w:rsidRPr="00D27EF0" w:rsidRDefault="008343EB" w:rsidP="00F91A33">
      <w:pPr>
        <w:pStyle w:val="Corpodetexto"/>
        <w:pBdr>
          <w:bottom w:val="single" w:sz="4" w:space="1" w:color="auto"/>
        </w:pBdr>
        <w:spacing w:after="0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b/>
          <w:sz w:val="21"/>
          <w:szCs w:val="21"/>
        </w:rPr>
        <w:t>CLÁUSULA SEGUNDA - DAS RESPONSABILIDADES</w:t>
      </w:r>
    </w:p>
    <w:p w14:paraId="0D6BBC9B" w14:textId="77777777" w:rsidR="008343EB" w:rsidRPr="00D27EF0" w:rsidRDefault="008343EB" w:rsidP="008343E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21"/>
          <w:szCs w:val="21"/>
        </w:rPr>
      </w:pPr>
    </w:p>
    <w:p w14:paraId="792F2BD8" w14:textId="77777777" w:rsidR="008343EB" w:rsidRPr="00D27EF0" w:rsidRDefault="008343EB" w:rsidP="00F91A33">
      <w:pPr>
        <w:pStyle w:val="Corpodetexto"/>
        <w:tabs>
          <w:tab w:val="left" w:pos="-426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2.1- O </w:t>
      </w:r>
      <w:r w:rsidRPr="00D27EF0">
        <w:rPr>
          <w:rFonts w:ascii="Calibri" w:hAnsi="Calibri" w:cs="Calibri"/>
          <w:b/>
          <w:sz w:val="21"/>
          <w:szCs w:val="21"/>
        </w:rPr>
        <w:t>FORNECEDOR DETENTOR DA ATA</w:t>
      </w:r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compromete</w:t>
      </w:r>
      <w:proofErr w:type="spellEnd"/>
      <w:r w:rsidRPr="00D27EF0">
        <w:rPr>
          <w:rFonts w:ascii="Calibri" w:hAnsi="Calibri" w:cs="Calibri"/>
          <w:sz w:val="21"/>
          <w:szCs w:val="21"/>
        </w:rPr>
        <w:t>-</w:t>
      </w:r>
      <w:proofErr w:type="spellStart"/>
      <w:r w:rsidRPr="00D27EF0">
        <w:rPr>
          <w:rFonts w:ascii="Calibri" w:hAnsi="Calibri" w:cs="Calibri"/>
          <w:sz w:val="21"/>
          <w:szCs w:val="21"/>
        </w:rPr>
        <w:t>se 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manter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durante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vigência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presente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todas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D27EF0">
        <w:rPr>
          <w:rFonts w:ascii="Calibri" w:hAnsi="Calibri" w:cs="Calibri"/>
          <w:sz w:val="21"/>
          <w:szCs w:val="21"/>
        </w:rPr>
        <w:t>condições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habilitação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qualificação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exigidas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D27EF0">
        <w:rPr>
          <w:rFonts w:ascii="Calibri" w:hAnsi="Calibri" w:cs="Calibri"/>
          <w:sz w:val="21"/>
          <w:szCs w:val="21"/>
        </w:rPr>
        <w:t>processo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licitatório</w:t>
      </w:r>
      <w:proofErr w:type="spellEnd"/>
      <w:r w:rsidRPr="00D27EF0">
        <w:rPr>
          <w:rFonts w:ascii="Calibri" w:hAnsi="Calibri" w:cs="Calibri"/>
          <w:sz w:val="21"/>
          <w:szCs w:val="21"/>
        </w:rPr>
        <w:t>.</w:t>
      </w:r>
    </w:p>
    <w:p w14:paraId="21B1FDC0" w14:textId="77777777" w:rsidR="008343EB" w:rsidRPr="00D27EF0" w:rsidRDefault="008343EB" w:rsidP="008343EB">
      <w:pPr>
        <w:pStyle w:val="Corpodetexto"/>
        <w:tabs>
          <w:tab w:val="left" w:pos="2280"/>
        </w:tabs>
        <w:spacing w:after="0"/>
        <w:ind w:left="3200"/>
        <w:rPr>
          <w:rFonts w:ascii="Calibri" w:hAnsi="Calibri" w:cs="Calibri"/>
          <w:sz w:val="21"/>
          <w:szCs w:val="21"/>
        </w:rPr>
      </w:pPr>
    </w:p>
    <w:p w14:paraId="44606107" w14:textId="77777777" w:rsidR="008343EB" w:rsidRPr="00D27EF0" w:rsidRDefault="008343EB" w:rsidP="00F91A33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  <w:lang w:val="pt-PT"/>
        </w:rPr>
        <w:t>2.2 - A Adjudicatária da Ata de Registro de Preços é responsável pelos encargos trabalhistas, previdenciários, fiscais e comerciais resultantes da execução desta Ata.</w:t>
      </w:r>
    </w:p>
    <w:p w14:paraId="40771ED0" w14:textId="77777777" w:rsidR="008343EB" w:rsidRPr="00D27EF0" w:rsidRDefault="008343EB" w:rsidP="008343EB">
      <w:pPr>
        <w:pStyle w:val="Corpodetexto"/>
        <w:tabs>
          <w:tab w:val="left" w:pos="2280"/>
        </w:tabs>
        <w:spacing w:after="0"/>
        <w:ind w:left="3200"/>
        <w:rPr>
          <w:rFonts w:ascii="Calibri" w:hAnsi="Calibri" w:cs="Calibri"/>
          <w:sz w:val="21"/>
          <w:szCs w:val="21"/>
        </w:rPr>
      </w:pPr>
    </w:p>
    <w:p w14:paraId="34E5E02A" w14:textId="61DCB74A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2.3 - O </w:t>
      </w:r>
      <w:r w:rsidRPr="00D27EF0">
        <w:rPr>
          <w:rFonts w:ascii="Calibri" w:hAnsi="Calibri" w:cs="Calibri"/>
          <w:b/>
          <w:sz w:val="21"/>
          <w:szCs w:val="21"/>
        </w:rPr>
        <w:t xml:space="preserve">ÓRGÃO GERENCIADOR </w:t>
      </w:r>
      <w:proofErr w:type="spellStart"/>
      <w:r w:rsidRPr="00D27EF0">
        <w:rPr>
          <w:rFonts w:ascii="Calibri" w:hAnsi="Calibri" w:cs="Calibri"/>
          <w:sz w:val="21"/>
          <w:szCs w:val="21"/>
        </w:rPr>
        <w:t>designa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r w:rsidR="00586946">
        <w:rPr>
          <w:rFonts w:ascii="Calibri" w:hAnsi="Calibri" w:cs="Calibri"/>
          <w:sz w:val="21"/>
          <w:szCs w:val="21"/>
        </w:rPr>
        <w:t xml:space="preserve">a </w:t>
      </w:r>
      <w:proofErr w:type="spellStart"/>
      <w:r w:rsidR="00586946">
        <w:rPr>
          <w:rFonts w:ascii="Calibri" w:hAnsi="Calibri" w:cs="Calibri"/>
          <w:sz w:val="21"/>
          <w:szCs w:val="21"/>
        </w:rPr>
        <w:t>servidora</w:t>
      </w:r>
      <w:proofErr w:type="spellEnd"/>
      <w:r w:rsidR="0058694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86946">
        <w:rPr>
          <w:rFonts w:ascii="Calibri" w:hAnsi="Calibri" w:cs="Calibri"/>
          <w:sz w:val="21"/>
          <w:szCs w:val="21"/>
        </w:rPr>
        <w:t>Jaqueceli</w:t>
      </w:r>
      <w:proofErr w:type="spellEnd"/>
      <w:r w:rsidR="00586946">
        <w:rPr>
          <w:rFonts w:ascii="Calibri" w:hAnsi="Calibri" w:cs="Calibri"/>
          <w:sz w:val="21"/>
          <w:szCs w:val="21"/>
        </w:rPr>
        <w:t xml:space="preserve"> Batista Barros, CPF. 305.558.068-04 -  </w:t>
      </w:r>
      <w:proofErr w:type="spellStart"/>
      <w:r w:rsidR="00586946">
        <w:rPr>
          <w:rFonts w:ascii="Calibri" w:hAnsi="Calibri" w:cs="Calibri"/>
          <w:sz w:val="21"/>
          <w:szCs w:val="21"/>
        </w:rPr>
        <w:t>Supervisora</w:t>
      </w:r>
      <w:proofErr w:type="spellEnd"/>
      <w:r w:rsidR="00586946">
        <w:rPr>
          <w:rFonts w:ascii="Calibri" w:hAnsi="Calibri" w:cs="Calibri"/>
          <w:sz w:val="21"/>
          <w:szCs w:val="21"/>
        </w:rPr>
        <w:t xml:space="preserve"> de Ensino, </w:t>
      </w:r>
      <w:proofErr w:type="spellStart"/>
      <w:r w:rsidR="00586946">
        <w:rPr>
          <w:rFonts w:ascii="Calibri" w:hAnsi="Calibri" w:cs="Calibri"/>
          <w:sz w:val="21"/>
          <w:szCs w:val="21"/>
        </w:rPr>
        <w:t>encarregada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fiscalização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acompanhamento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execução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objeto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presente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registro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durante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sua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vigência</w:t>
      </w:r>
      <w:proofErr w:type="spellEnd"/>
      <w:r w:rsidRPr="00D27EF0">
        <w:rPr>
          <w:rFonts w:ascii="Calibri" w:hAnsi="Calibri" w:cs="Calibri"/>
          <w:sz w:val="21"/>
          <w:szCs w:val="21"/>
        </w:rPr>
        <w:t>.</w:t>
      </w:r>
    </w:p>
    <w:p w14:paraId="71D5737C" w14:textId="77777777" w:rsidR="008343EB" w:rsidRPr="00D27EF0" w:rsidRDefault="008343EB" w:rsidP="008343E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21"/>
          <w:szCs w:val="21"/>
        </w:rPr>
      </w:pPr>
    </w:p>
    <w:p w14:paraId="24BC6026" w14:textId="77777777" w:rsidR="008343EB" w:rsidRPr="00D27EF0" w:rsidRDefault="008343EB" w:rsidP="008343EB">
      <w:pPr>
        <w:pStyle w:val="Corpodetexto31"/>
        <w:pBdr>
          <w:bottom w:val="single" w:sz="4" w:space="1" w:color="auto"/>
        </w:pBdr>
        <w:tabs>
          <w:tab w:val="left" w:pos="708"/>
        </w:tabs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b/>
          <w:bCs/>
          <w:sz w:val="21"/>
          <w:szCs w:val="21"/>
        </w:rPr>
        <w:t xml:space="preserve">CLÁUSULA TERCEIRA - </w:t>
      </w:r>
      <w:r w:rsidRPr="00D27EF0">
        <w:rPr>
          <w:rFonts w:ascii="Calibri" w:hAnsi="Calibri" w:cs="Calibri"/>
          <w:b/>
          <w:sz w:val="21"/>
          <w:szCs w:val="21"/>
        </w:rPr>
        <w:t>DAS ALTERAÇÕES DOS PREÇOS</w:t>
      </w:r>
    </w:p>
    <w:p w14:paraId="69C14E45" w14:textId="77777777" w:rsidR="008343EB" w:rsidRPr="00D27EF0" w:rsidRDefault="008343EB" w:rsidP="008343EB">
      <w:pPr>
        <w:jc w:val="both"/>
        <w:rPr>
          <w:rFonts w:ascii="Calibri" w:hAnsi="Calibri" w:cs="Calibri"/>
          <w:b/>
          <w:sz w:val="21"/>
          <w:szCs w:val="21"/>
        </w:rPr>
      </w:pPr>
    </w:p>
    <w:p w14:paraId="37E49D4F" w14:textId="77777777" w:rsidR="008343EB" w:rsidRPr="00D27EF0" w:rsidRDefault="008343EB" w:rsidP="008343E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3.1 - As </w:t>
      </w:r>
      <w:proofErr w:type="spellStart"/>
      <w:r w:rsidRPr="00D27EF0">
        <w:rPr>
          <w:rFonts w:ascii="Calibri" w:hAnsi="Calibri" w:cs="Calibri"/>
          <w:sz w:val="21"/>
          <w:szCs w:val="21"/>
        </w:rPr>
        <w:t>alterações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preços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eventualmente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necessárias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em face do </w:t>
      </w:r>
      <w:proofErr w:type="spellStart"/>
      <w:r w:rsidRPr="00D27EF0">
        <w:rPr>
          <w:rFonts w:ascii="Calibri" w:hAnsi="Calibri" w:cs="Calibri"/>
          <w:sz w:val="21"/>
          <w:szCs w:val="21"/>
        </w:rPr>
        <w:t>comportamento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mercado </w:t>
      </w:r>
      <w:proofErr w:type="spellStart"/>
      <w:r w:rsidRPr="00D27EF0">
        <w:rPr>
          <w:rFonts w:ascii="Calibri" w:hAnsi="Calibri" w:cs="Calibri"/>
          <w:sz w:val="21"/>
          <w:szCs w:val="21"/>
        </w:rPr>
        <w:t>fornecedor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do </w:t>
      </w:r>
      <w:proofErr w:type="spellStart"/>
      <w:r w:rsidRPr="00D27EF0">
        <w:rPr>
          <w:rFonts w:ascii="Calibri" w:hAnsi="Calibri" w:cs="Calibri"/>
          <w:sz w:val="21"/>
          <w:szCs w:val="21"/>
        </w:rPr>
        <w:t>equilíbrio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ajuste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para </w:t>
      </w:r>
      <w:proofErr w:type="spellStart"/>
      <w:r w:rsidRPr="00D27EF0">
        <w:rPr>
          <w:rFonts w:ascii="Calibri" w:hAnsi="Calibri" w:cs="Calibri"/>
          <w:sz w:val="21"/>
          <w:szCs w:val="21"/>
        </w:rPr>
        <w:t>maior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D27EF0">
        <w:rPr>
          <w:rFonts w:ascii="Calibri" w:hAnsi="Calibri" w:cs="Calibri"/>
          <w:sz w:val="21"/>
          <w:szCs w:val="21"/>
        </w:rPr>
        <w:t>menor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serão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processadas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através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requerimento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formulado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pelo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FORNECEDOR DETENTOR DA ATA e </w:t>
      </w:r>
      <w:proofErr w:type="spellStart"/>
      <w:r w:rsidRPr="00D27EF0">
        <w:rPr>
          <w:rFonts w:ascii="Calibri" w:hAnsi="Calibri" w:cs="Calibri"/>
          <w:sz w:val="21"/>
          <w:szCs w:val="21"/>
        </w:rPr>
        <w:t>dirigido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ÓRGÃO GERENCIADOR, </w:t>
      </w:r>
      <w:proofErr w:type="spellStart"/>
      <w:r w:rsidRPr="00D27EF0">
        <w:rPr>
          <w:rFonts w:ascii="Calibri" w:hAnsi="Calibri" w:cs="Calibri"/>
          <w:sz w:val="21"/>
          <w:szCs w:val="21"/>
        </w:rPr>
        <w:t>onde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indicado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 percentual de </w:t>
      </w:r>
      <w:proofErr w:type="spellStart"/>
      <w:r w:rsidRPr="00D27EF0">
        <w:rPr>
          <w:rFonts w:ascii="Calibri" w:hAnsi="Calibri" w:cs="Calibri"/>
          <w:sz w:val="21"/>
          <w:szCs w:val="21"/>
        </w:rPr>
        <w:t>alteração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acompanhado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cópias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xerográficas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D27EF0">
        <w:rPr>
          <w:rFonts w:ascii="Calibri" w:hAnsi="Calibri" w:cs="Calibri"/>
          <w:sz w:val="21"/>
          <w:szCs w:val="21"/>
        </w:rPr>
        <w:t>notas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fiscais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compra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antecessora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autenticar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D27EF0">
        <w:rPr>
          <w:rFonts w:ascii="Calibri" w:hAnsi="Calibri" w:cs="Calibri"/>
          <w:sz w:val="21"/>
          <w:szCs w:val="21"/>
        </w:rPr>
        <w:t>Dpt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º </w:t>
      </w:r>
      <w:proofErr w:type="spellStart"/>
      <w:r w:rsidRPr="00D27EF0">
        <w:rPr>
          <w:rFonts w:ascii="Calibri" w:hAnsi="Calibri" w:cs="Calibri"/>
          <w:sz w:val="21"/>
          <w:szCs w:val="21"/>
        </w:rPr>
        <w:t>Licitação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atual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D27EF0">
        <w:rPr>
          <w:rFonts w:ascii="Calibri" w:hAnsi="Calibri" w:cs="Calibri"/>
          <w:sz w:val="21"/>
          <w:szCs w:val="21"/>
        </w:rPr>
        <w:t>permitam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comparação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a </w:t>
      </w:r>
      <w:proofErr w:type="spellStart"/>
      <w:r w:rsidRPr="00D27EF0">
        <w:rPr>
          <w:rFonts w:ascii="Calibri" w:hAnsi="Calibri" w:cs="Calibri"/>
          <w:sz w:val="21"/>
          <w:szCs w:val="21"/>
        </w:rPr>
        <w:t>verificação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compatibilidade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do(s) </w:t>
      </w:r>
      <w:proofErr w:type="spellStart"/>
      <w:r w:rsidRPr="00D27EF0">
        <w:rPr>
          <w:rFonts w:ascii="Calibri" w:hAnsi="Calibri" w:cs="Calibri"/>
          <w:sz w:val="21"/>
          <w:szCs w:val="21"/>
        </w:rPr>
        <w:t>custo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(s) com a(s) </w:t>
      </w:r>
      <w:proofErr w:type="spellStart"/>
      <w:r w:rsidRPr="00D27EF0">
        <w:rPr>
          <w:rFonts w:ascii="Calibri" w:hAnsi="Calibri" w:cs="Calibri"/>
          <w:sz w:val="21"/>
          <w:szCs w:val="21"/>
        </w:rPr>
        <w:t>alteração</w:t>
      </w:r>
      <w:proofErr w:type="spellEnd"/>
      <w:r w:rsidRPr="00D27EF0">
        <w:rPr>
          <w:rFonts w:ascii="Calibri" w:hAnsi="Calibri" w:cs="Calibri"/>
          <w:sz w:val="21"/>
          <w:szCs w:val="21"/>
        </w:rPr>
        <w:t>(</w:t>
      </w:r>
      <w:proofErr w:type="spellStart"/>
      <w:r w:rsidRPr="00D27EF0">
        <w:rPr>
          <w:rFonts w:ascii="Calibri" w:hAnsi="Calibri" w:cs="Calibri"/>
          <w:sz w:val="21"/>
          <w:szCs w:val="21"/>
        </w:rPr>
        <w:t>ões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D27EF0">
        <w:rPr>
          <w:rFonts w:ascii="Calibri" w:hAnsi="Calibri" w:cs="Calibri"/>
          <w:sz w:val="21"/>
          <w:szCs w:val="21"/>
        </w:rPr>
        <w:t>proposta</w:t>
      </w:r>
      <w:proofErr w:type="spellEnd"/>
      <w:r w:rsidRPr="00D27EF0">
        <w:rPr>
          <w:rFonts w:ascii="Calibri" w:hAnsi="Calibri" w:cs="Calibri"/>
          <w:sz w:val="21"/>
          <w:szCs w:val="21"/>
        </w:rPr>
        <w:t>(s).</w:t>
      </w:r>
    </w:p>
    <w:p w14:paraId="5873BD49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</w:p>
    <w:p w14:paraId="6B316E56" w14:textId="77777777" w:rsidR="008343EB" w:rsidRPr="00D27EF0" w:rsidRDefault="008343EB" w:rsidP="008343EB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3.2 - O </w:t>
      </w:r>
      <w:r w:rsidRPr="00D27EF0">
        <w:rPr>
          <w:rFonts w:ascii="Calibri" w:hAnsi="Calibri" w:cs="Calibri"/>
          <w:b/>
          <w:sz w:val="21"/>
          <w:szCs w:val="21"/>
        </w:rPr>
        <w:t xml:space="preserve">ÓRGÃO GERENCIADOR </w:t>
      </w:r>
      <w:r w:rsidRPr="00D27EF0">
        <w:rPr>
          <w:rFonts w:ascii="Calibri" w:hAnsi="Calibri" w:cs="Calibri"/>
          <w:sz w:val="21"/>
          <w:szCs w:val="21"/>
        </w:rPr>
        <w:t>adotará como critério para autorizar a elevação ou redução dos preços o resultado de pesquisa efetuada pelo Setor de Compras da Prefeitura Municipal junto às demais empresas fornecedoras, de forma a verificar a compatibilidade da atualização solicitada com os preços praticados no</w:t>
      </w:r>
      <w:r w:rsidRPr="00D27EF0">
        <w:rPr>
          <w:rFonts w:ascii="Calibri" w:hAnsi="Calibri" w:cs="Calibri"/>
          <w:color w:val="C00000"/>
          <w:sz w:val="21"/>
          <w:szCs w:val="21"/>
        </w:rPr>
        <w:t xml:space="preserve"> </w:t>
      </w:r>
      <w:r w:rsidRPr="00D27EF0">
        <w:rPr>
          <w:rFonts w:ascii="Calibri" w:hAnsi="Calibri" w:cs="Calibri"/>
          <w:sz w:val="21"/>
          <w:szCs w:val="21"/>
        </w:rPr>
        <w:t>mercado, no resguardo do interesse público e na procura da manutenção do equilíbrio financeiro da Ata.</w:t>
      </w:r>
    </w:p>
    <w:p w14:paraId="6262CAC2" w14:textId="77777777" w:rsidR="008343EB" w:rsidRPr="00D27EF0" w:rsidRDefault="008343EB" w:rsidP="008343EB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14:paraId="03095583" w14:textId="77777777" w:rsidR="008343EB" w:rsidRPr="00D27EF0" w:rsidRDefault="008343EB" w:rsidP="008343E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3.3 - O </w:t>
      </w:r>
      <w:proofErr w:type="spellStart"/>
      <w:r w:rsidRPr="00D27EF0">
        <w:rPr>
          <w:rFonts w:ascii="Calibri" w:hAnsi="Calibri" w:cs="Calibri"/>
          <w:sz w:val="21"/>
          <w:szCs w:val="21"/>
        </w:rPr>
        <w:t>atraso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na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apresentação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requerimento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ajuste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preços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quando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se </w:t>
      </w:r>
      <w:proofErr w:type="spellStart"/>
      <w:r w:rsidRPr="00D27EF0">
        <w:rPr>
          <w:rFonts w:ascii="Calibri" w:hAnsi="Calibri" w:cs="Calibri"/>
          <w:sz w:val="21"/>
          <w:szCs w:val="21"/>
        </w:rPr>
        <w:t>tratar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diminuição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acarretará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D27EF0">
        <w:rPr>
          <w:rFonts w:ascii="Calibri" w:hAnsi="Calibri" w:cs="Calibri"/>
          <w:sz w:val="21"/>
          <w:szCs w:val="21"/>
        </w:rPr>
        <w:t>empresa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adjudicatária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multa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10% (</w:t>
      </w:r>
      <w:proofErr w:type="spellStart"/>
      <w:r w:rsidRPr="00D27EF0">
        <w:rPr>
          <w:rFonts w:ascii="Calibri" w:hAnsi="Calibri" w:cs="Calibri"/>
          <w:sz w:val="21"/>
          <w:szCs w:val="21"/>
        </w:rPr>
        <w:t>dez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cento), </w:t>
      </w:r>
      <w:proofErr w:type="spellStart"/>
      <w:r w:rsidRPr="00D27EF0">
        <w:rPr>
          <w:rFonts w:ascii="Calibri" w:hAnsi="Calibri" w:cs="Calibri"/>
          <w:sz w:val="21"/>
          <w:szCs w:val="21"/>
        </w:rPr>
        <w:t>calculada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sobre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valor do </w:t>
      </w:r>
      <w:proofErr w:type="spellStart"/>
      <w:r w:rsidRPr="00D27EF0">
        <w:rPr>
          <w:rFonts w:ascii="Calibri" w:hAnsi="Calibri" w:cs="Calibri"/>
          <w:sz w:val="21"/>
          <w:szCs w:val="21"/>
        </w:rPr>
        <w:t>fornecimento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última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semana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sem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prejuízo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retroatividade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redução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dos </w:t>
      </w:r>
      <w:proofErr w:type="spellStart"/>
      <w:r w:rsidRPr="00D27EF0">
        <w:rPr>
          <w:rFonts w:ascii="Calibri" w:hAnsi="Calibri" w:cs="Calibri"/>
          <w:sz w:val="21"/>
          <w:szCs w:val="21"/>
        </w:rPr>
        <w:t>preços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com as </w:t>
      </w:r>
      <w:proofErr w:type="spellStart"/>
      <w:r w:rsidRPr="00D27EF0">
        <w:rPr>
          <w:rFonts w:ascii="Calibri" w:hAnsi="Calibri" w:cs="Calibri"/>
          <w:sz w:val="21"/>
          <w:szCs w:val="21"/>
        </w:rPr>
        <w:t>compensações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devidas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na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forma </w:t>
      </w:r>
      <w:proofErr w:type="spellStart"/>
      <w:r w:rsidRPr="00D27EF0">
        <w:rPr>
          <w:rFonts w:ascii="Calibri" w:hAnsi="Calibri" w:cs="Calibri"/>
          <w:sz w:val="21"/>
          <w:szCs w:val="21"/>
        </w:rPr>
        <w:t>apurada</w:t>
      </w:r>
      <w:proofErr w:type="spellEnd"/>
      <w:r w:rsidRPr="00D27EF0">
        <w:rPr>
          <w:rFonts w:ascii="Calibri" w:hAnsi="Calibri" w:cs="Calibri"/>
          <w:sz w:val="21"/>
          <w:szCs w:val="21"/>
        </w:rPr>
        <w:t>.</w:t>
      </w:r>
    </w:p>
    <w:p w14:paraId="18223EAF" w14:textId="77777777" w:rsidR="008343EB" w:rsidRPr="00D27EF0" w:rsidRDefault="008343EB" w:rsidP="008343EB">
      <w:pPr>
        <w:pStyle w:val="Corpodetexto31"/>
        <w:tabs>
          <w:tab w:val="left" w:pos="708"/>
        </w:tabs>
        <w:rPr>
          <w:rFonts w:ascii="Calibri" w:hAnsi="Calibri" w:cs="Calibri"/>
          <w:sz w:val="21"/>
          <w:szCs w:val="21"/>
        </w:rPr>
      </w:pPr>
    </w:p>
    <w:p w14:paraId="74CB8CF9" w14:textId="77777777" w:rsidR="008343EB" w:rsidRPr="00D27EF0" w:rsidRDefault="008343EB" w:rsidP="008343EB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3.4 - No caso da constatação, através da pesquisa a que se refere o item anterior, de que o aumento de preço pleiteado pelo </w:t>
      </w:r>
      <w:r w:rsidRPr="00D27EF0">
        <w:rPr>
          <w:rFonts w:ascii="Calibri" w:hAnsi="Calibri" w:cs="Calibri"/>
          <w:b/>
          <w:sz w:val="21"/>
          <w:szCs w:val="21"/>
        </w:rPr>
        <w:t>FORNECEDOR DETENTOR DA ATA</w:t>
      </w:r>
      <w:r w:rsidRPr="00D27EF0">
        <w:rPr>
          <w:rFonts w:ascii="Calibri" w:hAnsi="Calibri" w:cs="Calibri"/>
          <w:sz w:val="21"/>
          <w:szCs w:val="21"/>
        </w:rPr>
        <w:t xml:space="preserve"> tornará igual, conforme o caso, ou acima do da pesquisa de mercado, o reajuste não será autorizado e, persistindo o impasse, o procedimento poderá ser revisto pela Administração Municipal, conforme previsto no edital.</w:t>
      </w:r>
    </w:p>
    <w:p w14:paraId="3FEC35A7" w14:textId="77777777" w:rsidR="008343EB" w:rsidRPr="00D27EF0" w:rsidRDefault="008343EB" w:rsidP="008343E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21"/>
          <w:szCs w:val="21"/>
        </w:rPr>
      </w:pPr>
    </w:p>
    <w:p w14:paraId="63D3119F" w14:textId="77777777" w:rsidR="008343EB" w:rsidRPr="00D27EF0" w:rsidRDefault="008343EB" w:rsidP="00F91A33">
      <w:pPr>
        <w:pStyle w:val="Ttulo5"/>
        <w:keepNext/>
        <w:numPr>
          <w:ilvl w:val="4"/>
          <w:numId w:val="15"/>
        </w:numPr>
        <w:pBdr>
          <w:bottom w:val="single" w:sz="4" w:space="1" w:color="auto"/>
        </w:pBdr>
        <w:tabs>
          <w:tab w:val="clear" w:pos="1008"/>
          <w:tab w:val="left" w:pos="643"/>
          <w:tab w:val="left" w:pos="2640"/>
        </w:tabs>
        <w:suppressAutoHyphens/>
        <w:spacing w:before="0" w:after="0"/>
        <w:ind w:left="643" w:hanging="643"/>
        <w:rPr>
          <w:rFonts w:ascii="Calibri" w:hAnsi="Calibri" w:cs="Calibri"/>
          <w:i w:val="0"/>
          <w:sz w:val="21"/>
          <w:szCs w:val="21"/>
        </w:rPr>
      </w:pPr>
      <w:r w:rsidRPr="00D27EF0">
        <w:rPr>
          <w:rFonts w:ascii="Calibri" w:hAnsi="Calibri" w:cs="Calibri"/>
          <w:i w:val="0"/>
          <w:sz w:val="21"/>
          <w:szCs w:val="21"/>
        </w:rPr>
        <w:t xml:space="preserve">CLÁUSULA QUARTA - DO PRAZO E DAS CONDIÇÕES DE ENTREGA </w:t>
      </w:r>
    </w:p>
    <w:p w14:paraId="3357E551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</w:p>
    <w:p w14:paraId="4E05251F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lastRenderedPageBreak/>
        <w:t xml:space="preserve">4.1 - A </w:t>
      </w:r>
      <w:proofErr w:type="spellStart"/>
      <w:r w:rsidRPr="00D27EF0">
        <w:rPr>
          <w:rFonts w:ascii="Calibri" w:hAnsi="Calibri" w:cs="Calibri"/>
          <w:sz w:val="21"/>
          <w:szCs w:val="21"/>
        </w:rPr>
        <w:t>Prefeitura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durante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vigência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presente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Ata de </w:t>
      </w:r>
      <w:proofErr w:type="spellStart"/>
      <w:r w:rsidRPr="00D27EF0">
        <w:rPr>
          <w:rFonts w:ascii="Calibri" w:hAnsi="Calibri" w:cs="Calibri"/>
          <w:sz w:val="21"/>
          <w:szCs w:val="21"/>
        </w:rPr>
        <w:t>Registro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Preços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solicitará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D27EF0">
        <w:rPr>
          <w:rFonts w:ascii="Calibri" w:hAnsi="Calibri" w:cs="Calibri"/>
          <w:sz w:val="21"/>
          <w:szCs w:val="21"/>
        </w:rPr>
        <w:t>fornecimento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D27EF0">
        <w:rPr>
          <w:rFonts w:ascii="Calibri" w:hAnsi="Calibri" w:cs="Calibri"/>
          <w:sz w:val="21"/>
          <w:szCs w:val="21"/>
        </w:rPr>
        <w:t>mercadorias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registradas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na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cláusula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primeira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na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quantidade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estimada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para um </w:t>
      </w:r>
      <w:proofErr w:type="spellStart"/>
      <w:r w:rsidRPr="00D27EF0">
        <w:rPr>
          <w:rFonts w:ascii="Calibri" w:hAnsi="Calibri" w:cs="Calibri"/>
          <w:sz w:val="21"/>
          <w:szCs w:val="21"/>
        </w:rPr>
        <w:t>período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mediante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Autorização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Compra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emitida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pelo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Setor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Compras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Municipalidade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. </w:t>
      </w:r>
    </w:p>
    <w:p w14:paraId="366E0827" w14:textId="77777777" w:rsidR="008343EB" w:rsidRPr="00D27EF0" w:rsidRDefault="008343EB" w:rsidP="008343EB">
      <w:pPr>
        <w:ind w:left="600" w:hanging="600"/>
        <w:jc w:val="both"/>
        <w:rPr>
          <w:rFonts w:ascii="Calibri" w:hAnsi="Calibri" w:cs="Calibri"/>
          <w:sz w:val="21"/>
          <w:szCs w:val="21"/>
        </w:rPr>
      </w:pPr>
    </w:p>
    <w:p w14:paraId="363B9D9B" w14:textId="77777777" w:rsidR="008343EB" w:rsidRPr="00D27EF0" w:rsidRDefault="008343EB" w:rsidP="00F91A33">
      <w:pPr>
        <w:pStyle w:val="Corpodetexto"/>
        <w:spacing w:after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4.2 - A </w:t>
      </w:r>
      <w:proofErr w:type="spellStart"/>
      <w:r w:rsidRPr="00D27EF0">
        <w:rPr>
          <w:rFonts w:ascii="Calibri" w:hAnsi="Calibri" w:cs="Calibri"/>
          <w:sz w:val="21"/>
          <w:szCs w:val="21"/>
        </w:rPr>
        <w:t>Autorização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Compra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toda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comunicação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referente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Pr="00D27EF0">
        <w:rPr>
          <w:rFonts w:ascii="Calibri" w:hAnsi="Calibri" w:cs="Calibri"/>
          <w:sz w:val="21"/>
          <w:szCs w:val="21"/>
        </w:rPr>
        <w:t>a</w:t>
      </w:r>
      <w:proofErr w:type="gram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execução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Ata </w:t>
      </w:r>
      <w:proofErr w:type="spellStart"/>
      <w:r w:rsidRPr="00D27EF0">
        <w:rPr>
          <w:rFonts w:ascii="Calibri" w:hAnsi="Calibri" w:cs="Calibri"/>
          <w:sz w:val="21"/>
          <w:szCs w:val="21"/>
        </w:rPr>
        <w:t>como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notificação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pedidos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etc. </w:t>
      </w:r>
      <w:proofErr w:type="spellStart"/>
      <w:r w:rsidRPr="00D27EF0">
        <w:rPr>
          <w:rFonts w:ascii="Calibri" w:hAnsi="Calibri" w:cs="Calibri"/>
          <w:sz w:val="21"/>
          <w:szCs w:val="21"/>
        </w:rPr>
        <w:t>Será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realizado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meio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eletrônico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(e-mail) </w:t>
      </w:r>
      <w:proofErr w:type="spellStart"/>
      <w:r w:rsidRPr="00D27EF0">
        <w:rPr>
          <w:rFonts w:ascii="Calibri" w:hAnsi="Calibri" w:cs="Calibri"/>
          <w:sz w:val="21"/>
          <w:szCs w:val="21"/>
        </w:rPr>
        <w:t>ao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fornecedor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o qual </w:t>
      </w:r>
      <w:proofErr w:type="spellStart"/>
      <w:r w:rsidRPr="00D27EF0">
        <w:rPr>
          <w:rFonts w:ascii="Calibri" w:hAnsi="Calibri" w:cs="Calibri"/>
          <w:sz w:val="21"/>
          <w:szCs w:val="21"/>
        </w:rPr>
        <w:t>deverá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confirmar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D27EF0">
        <w:rPr>
          <w:rFonts w:ascii="Calibri" w:hAnsi="Calibri" w:cs="Calibri"/>
          <w:sz w:val="21"/>
          <w:szCs w:val="21"/>
        </w:rPr>
        <w:t>recebimento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D27EF0">
        <w:rPr>
          <w:rFonts w:ascii="Calibri" w:hAnsi="Calibri" w:cs="Calibri"/>
          <w:sz w:val="21"/>
          <w:szCs w:val="21"/>
        </w:rPr>
        <w:t>prazo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1 (um) dia. </w:t>
      </w:r>
    </w:p>
    <w:p w14:paraId="281A0A31" w14:textId="77777777" w:rsidR="008343EB" w:rsidRPr="00D27EF0" w:rsidRDefault="008343EB" w:rsidP="008343EB">
      <w:pPr>
        <w:ind w:left="600" w:hanging="600"/>
        <w:jc w:val="both"/>
        <w:rPr>
          <w:rFonts w:ascii="Calibri" w:hAnsi="Calibri" w:cs="Calibri"/>
          <w:sz w:val="21"/>
          <w:szCs w:val="21"/>
        </w:rPr>
      </w:pPr>
    </w:p>
    <w:p w14:paraId="0A05CD33" w14:textId="77777777" w:rsidR="008343EB" w:rsidRPr="00D27EF0" w:rsidRDefault="008343EB" w:rsidP="008343E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4.2.1 - O </w:t>
      </w:r>
      <w:proofErr w:type="spellStart"/>
      <w:r w:rsidRPr="00D27EF0">
        <w:rPr>
          <w:rFonts w:ascii="Calibri" w:hAnsi="Calibri" w:cs="Calibri"/>
          <w:sz w:val="21"/>
          <w:szCs w:val="21"/>
        </w:rPr>
        <w:t>prazo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D27EF0">
        <w:rPr>
          <w:rFonts w:ascii="Calibri" w:hAnsi="Calibri" w:cs="Calibri"/>
          <w:sz w:val="21"/>
          <w:szCs w:val="21"/>
        </w:rPr>
        <w:t>confirmação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recebimento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ou para </w:t>
      </w:r>
      <w:proofErr w:type="spellStart"/>
      <w:r w:rsidRPr="00D27EF0">
        <w:rPr>
          <w:rFonts w:ascii="Calibri" w:hAnsi="Calibri" w:cs="Calibri"/>
          <w:sz w:val="21"/>
          <w:szCs w:val="21"/>
        </w:rPr>
        <w:t>retirada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Autorização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Compra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poderá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D27EF0">
        <w:rPr>
          <w:rFonts w:ascii="Calibri" w:hAnsi="Calibri" w:cs="Calibri"/>
          <w:sz w:val="21"/>
          <w:szCs w:val="21"/>
        </w:rPr>
        <w:t>prorrogado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uma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vez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igual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período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quando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solicitado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D27EF0">
        <w:rPr>
          <w:rFonts w:ascii="Calibri" w:hAnsi="Calibri" w:cs="Calibri"/>
          <w:sz w:val="21"/>
          <w:szCs w:val="21"/>
        </w:rPr>
        <w:t>empresa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adjudicatária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durante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seu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transcurso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desde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D27EF0">
        <w:rPr>
          <w:rFonts w:ascii="Calibri" w:hAnsi="Calibri" w:cs="Calibri"/>
          <w:sz w:val="21"/>
          <w:szCs w:val="21"/>
        </w:rPr>
        <w:t>ocorra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motivo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justificado</w:t>
      </w:r>
      <w:proofErr w:type="spellEnd"/>
      <w:r w:rsidRPr="00D27EF0">
        <w:rPr>
          <w:rFonts w:ascii="Calibri" w:hAnsi="Calibri" w:cs="Calibri"/>
          <w:sz w:val="21"/>
          <w:szCs w:val="21"/>
        </w:rPr>
        <w:t>.</w:t>
      </w:r>
    </w:p>
    <w:p w14:paraId="1B9DD760" w14:textId="77777777" w:rsidR="008343EB" w:rsidRPr="00D27EF0" w:rsidRDefault="008343EB" w:rsidP="008343EB">
      <w:pPr>
        <w:ind w:left="1440" w:hanging="840"/>
        <w:jc w:val="both"/>
        <w:rPr>
          <w:rFonts w:ascii="Calibri" w:hAnsi="Calibri" w:cs="Calibri"/>
          <w:sz w:val="21"/>
          <w:szCs w:val="21"/>
        </w:rPr>
      </w:pPr>
    </w:p>
    <w:p w14:paraId="115C3A0C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4.2.2 - A </w:t>
      </w:r>
      <w:proofErr w:type="spellStart"/>
      <w:r w:rsidRPr="00D27EF0">
        <w:rPr>
          <w:rFonts w:ascii="Calibri" w:hAnsi="Calibri" w:cs="Calibri"/>
          <w:sz w:val="21"/>
          <w:szCs w:val="21"/>
        </w:rPr>
        <w:t>não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confirmação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recebimento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ou a </w:t>
      </w:r>
      <w:proofErr w:type="spellStart"/>
      <w:r w:rsidRPr="00D27EF0">
        <w:rPr>
          <w:rFonts w:ascii="Calibri" w:hAnsi="Calibri" w:cs="Calibri"/>
          <w:sz w:val="21"/>
          <w:szCs w:val="21"/>
        </w:rPr>
        <w:t>não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retirada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Autorização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Compra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D27EF0">
        <w:rPr>
          <w:rFonts w:ascii="Calibri" w:hAnsi="Calibri" w:cs="Calibri"/>
          <w:sz w:val="21"/>
          <w:szCs w:val="21"/>
        </w:rPr>
        <w:t>prazo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previsto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implicará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aplicação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multa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1 % (um </w:t>
      </w:r>
      <w:proofErr w:type="spellStart"/>
      <w:r w:rsidRPr="00D27EF0">
        <w:rPr>
          <w:rFonts w:ascii="Calibri" w:hAnsi="Calibri" w:cs="Calibri"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cento) </w:t>
      </w:r>
      <w:proofErr w:type="spellStart"/>
      <w:r w:rsidRPr="00D27EF0">
        <w:rPr>
          <w:rFonts w:ascii="Calibri" w:hAnsi="Calibri" w:cs="Calibri"/>
          <w:sz w:val="21"/>
          <w:szCs w:val="21"/>
        </w:rPr>
        <w:t>sobre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 valor da nota de </w:t>
      </w:r>
      <w:proofErr w:type="spellStart"/>
      <w:r w:rsidRPr="00D27EF0">
        <w:rPr>
          <w:rFonts w:ascii="Calibri" w:hAnsi="Calibri" w:cs="Calibri"/>
          <w:sz w:val="21"/>
          <w:szCs w:val="21"/>
        </w:rPr>
        <w:t>empenho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sem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prejuízo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outras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penali</w:t>
      </w:r>
      <w:r>
        <w:rPr>
          <w:rFonts w:ascii="Calibri" w:hAnsi="Calibri" w:cs="Calibri"/>
          <w:sz w:val="21"/>
          <w:szCs w:val="21"/>
        </w:rPr>
        <w:t>dades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cabíveis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conforme</w:t>
      </w:r>
      <w:proofErr w:type="spellEnd"/>
      <w:r>
        <w:rPr>
          <w:rFonts w:ascii="Calibri" w:hAnsi="Calibri" w:cs="Calibri"/>
          <w:sz w:val="21"/>
          <w:szCs w:val="21"/>
        </w:rPr>
        <w:t xml:space="preserve"> item 15</w:t>
      </w:r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edital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. </w:t>
      </w:r>
    </w:p>
    <w:p w14:paraId="1A2B8C5E" w14:textId="77777777" w:rsidR="008343EB" w:rsidRPr="00D27EF0" w:rsidRDefault="008343EB" w:rsidP="008343EB">
      <w:pPr>
        <w:tabs>
          <w:tab w:val="left" w:pos="5900"/>
        </w:tabs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ab/>
      </w:r>
      <w:r w:rsidRPr="00D27EF0">
        <w:rPr>
          <w:rFonts w:ascii="Calibri" w:hAnsi="Calibri" w:cs="Calibri"/>
          <w:sz w:val="21"/>
          <w:szCs w:val="21"/>
        </w:rPr>
        <w:tab/>
      </w:r>
    </w:p>
    <w:p w14:paraId="13B4B9DC" w14:textId="77777777" w:rsidR="008343EB" w:rsidRPr="00D27EF0" w:rsidRDefault="008343EB" w:rsidP="008343EB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4.3 - A </w:t>
      </w:r>
      <w:proofErr w:type="spellStart"/>
      <w:r w:rsidRPr="00D27EF0">
        <w:rPr>
          <w:rFonts w:ascii="Calibri" w:hAnsi="Calibri" w:cs="Calibri"/>
          <w:sz w:val="21"/>
          <w:szCs w:val="21"/>
        </w:rPr>
        <w:t>empresa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adjudicatária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responsabilizar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-se-á pela </w:t>
      </w:r>
      <w:proofErr w:type="spellStart"/>
      <w:r w:rsidRPr="00D27EF0">
        <w:rPr>
          <w:rFonts w:ascii="Calibri" w:hAnsi="Calibri" w:cs="Calibri"/>
          <w:sz w:val="21"/>
          <w:szCs w:val="21"/>
        </w:rPr>
        <w:t>qualidade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produto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registrado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fornecido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especialmente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D27EF0">
        <w:rPr>
          <w:rFonts w:ascii="Calibri" w:hAnsi="Calibri" w:cs="Calibri"/>
          <w:sz w:val="21"/>
          <w:szCs w:val="21"/>
        </w:rPr>
        <w:t>efeito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substituição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imediata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no </w:t>
      </w:r>
      <w:proofErr w:type="spellStart"/>
      <w:r w:rsidRPr="00D27EF0">
        <w:rPr>
          <w:rFonts w:ascii="Calibri" w:hAnsi="Calibri" w:cs="Calibri"/>
          <w:sz w:val="21"/>
          <w:szCs w:val="21"/>
        </w:rPr>
        <w:t>caso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não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atendimento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solicitado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. </w:t>
      </w:r>
    </w:p>
    <w:p w14:paraId="174AD9E2" w14:textId="77777777" w:rsidR="008343EB" w:rsidRPr="00D27EF0" w:rsidRDefault="008343EB" w:rsidP="008343EB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2D9565FB" w14:textId="77777777" w:rsidR="008343EB" w:rsidRPr="00D27EF0" w:rsidRDefault="008343EB" w:rsidP="00F91A33">
      <w:pPr>
        <w:pStyle w:val="Ttulo5"/>
        <w:keepNext/>
        <w:numPr>
          <w:ilvl w:val="4"/>
          <w:numId w:val="15"/>
        </w:numPr>
        <w:pBdr>
          <w:bottom w:val="single" w:sz="4" w:space="1" w:color="auto"/>
        </w:pBdr>
        <w:tabs>
          <w:tab w:val="clear" w:pos="1008"/>
          <w:tab w:val="left" w:pos="643"/>
          <w:tab w:val="left" w:pos="2640"/>
        </w:tabs>
        <w:suppressAutoHyphens/>
        <w:spacing w:before="0" w:after="0"/>
        <w:ind w:left="643" w:hanging="643"/>
        <w:jc w:val="both"/>
        <w:rPr>
          <w:rFonts w:ascii="Calibri" w:hAnsi="Calibri" w:cs="Calibri"/>
          <w:i w:val="0"/>
          <w:sz w:val="21"/>
          <w:szCs w:val="21"/>
        </w:rPr>
      </w:pPr>
      <w:r w:rsidRPr="00D27EF0">
        <w:rPr>
          <w:rFonts w:ascii="Calibri" w:hAnsi="Calibri" w:cs="Calibri"/>
          <w:i w:val="0"/>
          <w:sz w:val="21"/>
          <w:szCs w:val="21"/>
        </w:rPr>
        <w:t>CLÁUSULA QUINTA DAS CONDIÇÕES DE RECEBIMENTO E PAGAMENTO</w:t>
      </w:r>
    </w:p>
    <w:p w14:paraId="57760E79" w14:textId="77777777" w:rsidR="008343EB" w:rsidRPr="00D27EF0" w:rsidRDefault="008343EB" w:rsidP="008343EB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67160BF3" w14:textId="4823C52E" w:rsidR="008343EB" w:rsidRPr="00D27EF0" w:rsidRDefault="008343EB" w:rsidP="008343EB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5.1 - O </w:t>
      </w:r>
      <w:proofErr w:type="spellStart"/>
      <w:r w:rsidRPr="00D27EF0">
        <w:rPr>
          <w:rFonts w:ascii="Calibri" w:hAnsi="Calibri" w:cs="Calibri"/>
          <w:sz w:val="21"/>
          <w:szCs w:val="21"/>
        </w:rPr>
        <w:t>pagamento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feito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D27EF0">
        <w:rPr>
          <w:rFonts w:ascii="Calibri" w:hAnsi="Calibri" w:cs="Calibri"/>
          <w:sz w:val="21"/>
          <w:szCs w:val="21"/>
        </w:rPr>
        <w:t>Prefeitura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D27EF0">
        <w:rPr>
          <w:rFonts w:ascii="Calibri" w:hAnsi="Calibri" w:cs="Calibri"/>
          <w:sz w:val="21"/>
          <w:szCs w:val="21"/>
        </w:rPr>
        <w:t>até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30 (</w:t>
      </w:r>
      <w:proofErr w:type="spellStart"/>
      <w:r w:rsidRPr="00D27EF0">
        <w:rPr>
          <w:rFonts w:ascii="Calibri" w:hAnsi="Calibri" w:cs="Calibri"/>
          <w:sz w:val="21"/>
          <w:szCs w:val="21"/>
        </w:rPr>
        <w:t>trinta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D27EF0">
        <w:rPr>
          <w:rFonts w:ascii="Calibri" w:hAnsi="Calibri" w:cs="Calibri"/>
          <w:sz w:val="21"/>
          <w:szCs w:val="21"/>
        </w:rPr>
        <w:t>dias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após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entrega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D27EF0">
        <w:rPr>
          <w:rFonts w:ascii="Calibri" w:hAnsi="Calibri" w:cs="Calibri"/>
          <w:sz w:val="21"/>
          <w:szCs w:val="21"/>
        </w:rPr>
        <w:t>mercadorias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apresentação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Documento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Fiscal, </w:t>
      </w:r>
      <w:proofErr w:type="spellStart"/>
      <w:r w:rsidRPr="00D27EF0">
        <w:rPr>
          <w:rFonts w:ascii="Calibri" w:hAnsi="Calibri" w:cs="Calibri"/>
          <w:sz w:val="21"/>
          <w:szCs w:val="21"/>
        </w:rPr>
        <w:t>devidamente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conferido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liberado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pelo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setor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responsável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; </w:t>
      </w:r>
      <w:proofErr w:type="spellStart"/>
      <w:r w:rsidRPr="00D27EF0">
        <w:rPr>
          <w:rFonts w:ascii="Calibri" w:hAnsi="Calibri" w:cs="Calibri"/>
          <w:sz w:val="21"/>
          <w:szCs w:val="21"/>
        </w:rPr>
        <w:t>através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depósito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D27EF0">
        <w:rPr>
          <w:rFonts w:ascii="Calibri" w:hAnsi="Calibri" w:cs="Calibri"/>
          <w:sz w:val="21"/>
          <w:szCs w:val="21"/>
        </w:rPr>
        <w:t>conta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corrente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empresa</w:t>
      </w:r>
      <w:proofErr w:type="spellEnd"/>
      <w:r w:rsidRPr="00D27EF0">
        <w:rPr>
          <w:rFonts w:ascii="Calibri" w:hAnsi="Calibri" w:cs="Calibri"/>
          <w:b/>
          <w:sz w:val="21"/>
          <w:szCs w:val="21"/>
        </w:rPr>
        <w:t xml:space="preserve">: Banco; </w:t>
      </w:r>
      <w:proofErr w:type="spellStart"/>
      <w:r w:rsidRPr="00D27EF0">
        <w:rPr>
          <w:rFonts w:ascii="Calibri" w:hAnsi="Calibri" w:cs="Calibri"/>
          <w:b/>
          <w:sz w:val="21"/>
          <w:szCs w:val="21"/>
        </w:rPr>
        <w:t>Agência</w:t>
      </w:r>
      <w:proofErr w:type="spellEnd"/>
      <w:r w:rsidRPr="00D27EF0">
        <w:rPr>
          <w:rFonts w:ascii="Calibri" w:hAnsi="Calibri" w:cs="Calibri"/>
          <w:b/>
          <w:sz w:val="21"/>
          <w:szCs w:val="21"/>
        </w:rPr>
        <w:t xml:space="preserve"> nº; </w:t>
      </w:r>
      <w:proofErr w:type="spellStart"/>
      <w:r w:rsidRPr="00D27EF0">
        <w:rPr>
          <w:rFonts w:ascii="Calibri" w:hAnsi="Calibri" w:cs="Calibri"/>
          <w:b/>
          <w:sz w:val="21"/>
          <w:szCs w:val="21"/>
        </w:rPr>
        <w:t>Conta</w:t>
      </w:r>
      <w:proofErr w:type="spellEnd"/>
      <w:r w:rsidRPr="00D27EF0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/>
          <w:sz w:val="21"/>
          <w:szCs w:val="21"/>
        </w:rPr>
        <w:t>Corrente</w:t>
      </w:r>
      <w:proofErr w:type="spellEnd"/>
      <w:r w:rsidRPr="00D27EF0">
        <w:rPr>
          <w:rFonts w:ascii="Calibri" w:hAnsi="Calibri" w:cs="Calibri"/>
          <w:b/>
          <w:sz w:val="21"/>
          <w:szCs w:val="21"/>
        </w:rPr>
        <w:t xml:space="preserve"> nº</w:t>
      </w:r>
      <w:r w:rsidRPr="00D27EF0"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Pr="00D27EF0">
        <w:rPr>
          <w:rFonts w:ascii="Calibri" w:hAnsi="Calibri" w:cs="Calibri"/>
          <w:sz w:val="21"/>
          <w:szCs w:val="21"/>
        </w:rPr>
        <w:t>conforme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fornecido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D27EF0">
        <w:rPr>
          <w:rFonts w:ascii="Calibri" w:hAnsi="Calibri" w:cs="Calibri"/>
          <w:sz w:val="21"/>
          <w:szCs w:val="21"/>
        </w:rPr>
        <w:t>Adjudicatária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.  </w:t>
      </w:r>
    </w:p>
    <w:p w14:paraId="53D55ADE" w14:textId="77777777" w:rsidR="008343EB" w:rsidRPr="00D27EF0" w:rsidRDefault="008343EB" w:rsidP="008343EB">
      <w:pPr>
        <w:tabs>
          <w:tab w:val="left" w:pos="720"/>
        </w:tabs>
        <w:autoSpaceDE w:val="0"/>
        <w:ind w:left="567" w:hanging="567"/>
        <w:jc w:val="both"/>
        <w:rPr>
          <w:rFonts w:ascii="Calibri" w:hAnsi="Calibri" w:cs="Calibri"/>
          <w:sz w:val="21"/>
          <w:szCs w:val="21"/>
        </w:rPr>
      </w:pPr>
    </w:p>
    <w:p w14:paraId="3B0BDE93" w14:textId="77777777" w:rsidR="008343EB" w:rsidRPr="00D27EF0" w:rsidRDefault="008343EB" w:rsidP="008343EB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5.1.1. - As </w:t>
      </w:r>
      <w:proofErr w:type="spellStart"/>
      <w:r w:rsidRPr="00D27EF0">
        <w:rPr>
          <w:rFonts w:ascii="Calibri" w:hAnsi="Calibri" w:cs="Calibri"/>
          <w:sz w:val="21"/>
          <w:szCs w:val="21"/>
        </w:rPr>
        <w:t>notas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fiscais</w:t>
      </w:r>
      <w:proofErr w:type="spellEnd"/>
      <w:r w:rsidRPr="00D27EF0">
        <w:rPr>
          <w:rFonts w:ascii="Calibri" w:hAnsi="Calibri" w:cs="Calibri"/>
          <w:sz w:val="21"/>
          <w:szCs w:val="21"/>
        </w:rPr>
        <w:t>/</w:t>
      </w:r>
      <w:proofErr w:type="spellStart"/>
      <w:r w:rsidRPr="00D27EF0">
        <w:rPr>
          <w:rFonts w:ascii="Calibri" w:hAnsi="Calibri" w:cs="Calibri"/>
          <w:sz w:val="21"/>
          <w:szCs w:val="21"/>
        </w:rPr>
        <w:t>fatura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-NFE que </w:t>
      </w:r>
      <w:proofErr w:type="spellStart"/>
      <w:r w:rsidRPr="00D27EF0">
        <w:rPr>
          <w:rFonts w:ascii="Calibri" w:hAnsi="Calibri" w:cs="Calibri"/>
          <w:sz w:val="21"/>
          <w:szCs w:val="21"/>
        </w:rPr>
        <w:t>apresentarem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incorreções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serão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devolvidas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D27EF0">
        <w:rPr>
          <w:rFonts w:ascii="Calibri" w:hAnsi="Calibri" w:cs="Calibri"/>
          <w:sz w:val="21"/>
          <w:szCs w:val="21"/>
        </w:rPr>
        <w:t>Prefeitura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seu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vencimento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ocorrerá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em 10 (</w:t>
      </w:r>
      <w:proofErr w:type="spellStart"/>
      <w:r w:rsidRPr="00D27EF0">
        <w:rPr>
          <w:rFonts w:ascii="Calibri" w:hAnsi="Calibri" w:cs="Calibri"/>
          <w:sz w:val="21"/>
          <w:szCs w:val="21"/>
        </w:rPr>
        <w:t>dez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D27EF0">
        <w:rPr>
          <w:rFonts w:ascii="Calibri" w:hAnsi="Calibri" w:cs="Calibri"/>
          <w:sz w:val="21"/>
          <w:szCs w:val="21"/>
        </w:rPr>
        <w:t>dias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após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data de </w:t>
      </w:r>
      <w:proofErr w:type="spellStart"/>
      <w:r w:rsidRPr="00D27EF0">
        <w:rPr>
          <w:rFonts w:ascii="Calibri" w:hAnsi="Calibri" w:cs="Calibri"/>
          <w:sz w:val="21"/>
          <w:szCs w:val="21"/>
        </w:rPr>
        <w:t>sua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apresentação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válida</w:t>
      </w:r>
      <w:proofErr w:type="spellEnd"/>
      <w:r w:rsidRPr="00D27EF0">
        <w:rPr>
          <w:rFonts w:ascii="Calibri" w:hAnsi="Calibri" w:cs="Calibri"/>
          <w:sz w:val="21"/>
          <w:szCs w:val="21"/>
        </w:rPr>
        <w:t>.</w:t>
      </w:r>
    </w:p>
    <w:p w14:paraId="516684C5" w14:textId="77777777" w:rsidR="008343EB" w:rsidRPr="00D27EF0" w:rsidRDefault="008343EB" w:rsidP="008343EB">
      <w:pPr>
        <w:pStyle w:val="Corpodetexto31"/>
        <w:tabs>
          <w:tab w:val="left" w:pos="840"/>
        </w:tabs>
        <w:ind w:left="600" w:hanging="600"/>
        <w:jc w:val="both"/>
        <w:rPr>
          <w:rFonts w:ascii="Calibri" w:hAnsi="Calibri" w:cs="Calibri"/>
          <w:sz w:val="21"/>
          <w:szCs w:val="21"/>
        </w:rPr>
      </w:pPr>
    </w:p>
    <w:p w14:paraId="65004B76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5.1.2. - No </w:t>
      </w:r>
      <w:proofErr w:type="spellStart"/>
      <w:r w:rsidRPr="00D27EF0">
        <w:rPr>
          <w:rFonts w:ascii="Calibri" w:hAnsi="Calibri" w:cs="Calibri"/>
          <w:sz w:val="21"/>
          <w:szCs w:val="21"/>
        </w:rPr>
        <w:t>texto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nota fiscal/</w:t>
      </w:r>
      <w:proofErr w:type="spellStart"/>
      <w:r w:rsidRPr="00D27EF0">
        <w:rPr>
          <w:rFonts w:ascii="Calibri" w:hAnsi="Calibri" w:cs="Calibri"/>
          <w:sz w:val="21"/>
          <w:szCs w:val="21"/>
        </w:rPr>
        <w:t>fatura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-NF-E </w:t>
      </w:r>
      <w:proofErr w:type="spellStart"/>
      <w:r w:rsidRPr="00D27EF0">
        <w:rPr>
          <w:rFonts w:ascii="Calibri" w:hAnsi="Calibri" w:cs="Calibri"/>
          <w:sz w:val="21"/>
          <w:szCs w:val="21"/>
        </w:rPr>
        <w:t>deverá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constar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obrigatoriamente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o </w:t>
      </w:r>
      <w:proofErr w:type="spellStart"/>
      <w:r w:rsidRPr="00D27EF0">
        <w:rPr>
          <w:rFonts w:ascii="Calibri" w:hAnsi="Calibri" w:cs="Calibri"/>
          <w:sz w:val="21"/>
          <w:szCs w:val="21"/>
        </w:rPr>
        <w:t>objeto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licitação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a </w:t>
      </w:r>
      <w:proofErr w:type="spellStart"/>
      <w:r w:rsidRPr="00D27EF0">
        <w:rPr>
          <w:rFonts w:ascii="Calibri" w:hAnsi="Calibri" w:cs="Calibri"/>
          <w:sz w:val="21"/>
          <w:szCs w:val="21"/>
        </w:rPr>
        <w:t>procedência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valores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unitários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totais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o </w:t>
      </w:r>
      <w:proofErr w:type="spellStart"/>
      <w:r w:rsidRPr="00D27EF0">
        <w:rPr>
          <w:rFonts w:ascii="Calibri" w:hAnsi="Calibri" w:cs="Calibri"/>
          <w:sz w:val="21"/>
          <w:szCs w:val="21"/>
        </w:rPr>
        <w:t>número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processo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D27EF0">
        <w:rPr>
          <w:rFonts w:ascii="Calibri" w:hAnsi="Calibri" w:cs="Calibri"/>
          <w:sz w:val="21"/>
          <w:szCs w:val="21"/>
        </w:rPr>
        <w:t>deu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origem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D27EF0">
        <w:rPr>
          <w:rFonts w:ascii="Calibri" w:hAnsi="Calibri" w:cs="Calibri"/>
          <w:sz w:val="21"/>
          <w:szCs w:val="21"/>
        </w:rPr>
        <w:t>aquisição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D27EF0">
        <w:rPr>
          <w:rFonts w:ascii="Calibri" w:hAnsi="Calibri" w:cs="Calibri"/>
          <w:b/>
          <w:sz w:val="21"/>
          <w:szCs w:val="21"/>
        </w:rPr>
        <w:t>Pregão</w:t>
      </w:r>
      <w:proofErr w:type="spellEnd"/>
      <w:r w:rsidRPr="00D27EF0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/>
          <w:sz w:val="21"/>
          <w:szCs w:val="21"/>
        </w:rPr>
        <w:t>Presencial</w:t>
      </w:r>
      <w:proofErr w:type="spellEnd"/>
      <w:r w:rsidRPr="00D27EF0">
        <w:rPr>
          <w:rFonts w:ascii="Calibri" w:hAnsi="Calibri" w:cs="Calibri"/>
          <w:b/>
          <w:sz w:val="21"/>
          <w:szCs w:val="21"/>
        </w:rPr>
        <w:t xml:space="preserve">– </w:t>
      </w:r>
      <w:proofErr w:type="spellStart"/>
      <w:r w:rsidRPr="00D27EF0">
        <w:rPr>
          <w:rFonts w:ascii="Calibri" w:hAnsi="Calibri" w:cs="Calibri"/>
          <w:b/>
          <w:sz w:val="21"/>
          <w:szCs w:val="21"/>
        </w:rPr>
        <w:t>Registro</w:t>
      </w:r>
      <w:proofErr w:type="spellEnd"/>
      <w:r w:rsidRPr="00D27EF0">
        <w:rPr>
          <w:rFonts w:ascii="Calibri" w:hAnsi="Calibri" w:cs="Calibri"/>
          <w:b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b/>
          <w:sz w:val="21"/>
          <w:szCs w:val="21"/>
        </w:rPr>
        <w:t>Preços</w:t>
      </w:r>
      <w:proofErr w:type="spellEnd"/>
      <w:r w:rsidRPr="00D27EF0"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>008/2023</w:t>
      </w:r>
      <w:r w:rsidRPr="00D27EF0">
        <w:rPr>
          <w:rFonts w:ascii="Calibri" w:hAnsi="Calibri" w:cs="Calibri"/>
          <w:sz w:val="21"/>
          <w:szCs w:val="21"/>
        </w:rPr>
        <w:t>).</w:t>
      </w:r>
    </w:p>
    <w:p w14:paraId="575BDC29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</w:p>
    <w:p w14:paraId="7A19F91E" w14:textId="77777777" w:rsidR="008343EB" w:rsidRPr="00D27EF0" w:rsidRDefault="008343EB" w:rsidP="008343EB">
      <w:pPr>
        <w:pBdr>
          <w:bottom w:val="single" w:sz="4" w:space="1" w:color="auto"/>
        </w:pBdr>
        <w:jc w:val="both"/>
        <w:rPr>
          <w:rFonts w:ascii="Calibri" w:hAnsi="Calibri" w:cs="Calibri"/>
          <w:bCs/>
          <w:sz w:val="21"/>
          <w:szCs w:val="21"/>
        </w:rPr>
      </w:pPr>
      <w:r w:rsidRPr="00D27EF0">
        <w:rPr>
          <w:rFonts w:ascii="Calibri" w:hAnsi="Calibri" w:cs="Calibri"/>
          <w:b/>
          <w:sz w:val="21"/>
          <w:szCs w:val="21"/>
        </w:rPr>
        <w:t>CLÁUSULA SEXTA - DA DOCUMENTAÇÃO CONTRATUAL</w:t>
      </w:r>
    </w:p>
    <w:p w14:paraId="5176E723" w14:textId="77777777" w:rsidR="008343EB" w:rsidRPr="00D27EF0" w:rsidRDefault="008343EB" w:rsidP="008343EB">
      <w:pPr>
        <w:pStyle w:val="Recuodecorpodetexto"/>
        <w:tabs>
          <w:tab w:val="left" w:pos="2338"/>
          <w:tab w:val="left" w:pos="2520"/>
        </w:tabs>
        <w:ind w:left="600" w:hanging="600"/>
        <w:rPr>
          <w:rFonts w:ascii="Calibri" w:hAnsi="Calibri" w:cs="Calibri"/>
          <w:bCs/>
          <w:sz w:val="21"/>
          <w:szCs w:val="21"/>
        </w:rPr>
      </w:pPr>
    </w:p>
    <w:p w14:paraId="598E11A4" w14:textId="77777777" w:rsidR="008343EB" w:rsidRPr="00D27EF0" w:rsidRDefault="008343EB" w:rsidP="0091449A">
      <w:pPr>
        <w:pStyle w:val="Recuodecorpodetexto"/>
        <w:tabs>
          <w:tab w:val="left" w:pos="2338"/>
          <w:tab w:val="left" w:pos="2520"/>
        </w:tabs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D27EF0">
        <w:rPr>
          <w:rFonts w:ascii="Calibri" w:hAnsi="Calibri" w:cs="Calibri"/>
          <w:bCs/>
          <w:sz w:val="21"/>
          <w:szCs w:val="21"/>
        </w:rPr>
        <w:t>6.1-</w:t>
      </w:r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Ficam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integrados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gramStart"/>
      <w:r w:rsidRPr="00D27EF0">
        <w:rPr>
          <w:rFonts w:ascii="Calibri" w:hAnsi="Calibri" w:cs="Calibri"/>
          <w:bCs/>
          <w:sz w:val="21"/>
          <w:szCs w:val="21"/>
        </w:rPr>
        <w:t>a</w:t>
      </w:r>
      <w:proofErr w:type="gram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esta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Ata de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Registro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independente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transcrição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os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seguintes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documentos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cujos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teores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são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conhecimento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do FORNECEDOR DETENTOR DA ATA DE REGISTRO: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edital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licitação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na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modalidade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Pregão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Presencial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Registro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Preços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nº </w:t>
      </w:r>
      <w:r>
        <w:rPr>
          <w:rFonts w:ascii="Calibri" w:hAnsi="Calibri" w:cs="Calibri"/>
          <w:bCs/>
          <w:sz w:val="21"/>
          <w:szCs w:val="21"/>
        </w:rPr>
        <w:t>008/2023</w:t>
      </w:r>
      <w:r w:rsidRPr="00D27EF0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seus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anexos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proposta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proponente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vencedora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atas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sessão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credenciamento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processamento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pregão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homologação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processo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licitatório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legislação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pertinente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à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espécie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>.</w:t>
      </w:r>
    </w:p>
    <w:p w14:paraId="0ACF237F" w14:textId="3B834B37" w:rsidR="008343EB" w:rsidRPr="00F91A33" w:rsidRDefault="008343EB" w:rsidP="0091449A">
      <w:pPr>
        <w:pStyle w:val="Recuodecorpodetexto"/>
        <w:tabs>
          <w:tab w:val="left" w:pos="2520"/>
        </w:tabs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D27EF0">
        <w:rPr>
          <w:rFonts w:ascii="Calibri" w:hAnsi="Calibri" w:cs="Calibri"/>
          <w:bCs/>
          <w:sz w:val="21"/>
          <w:szCs w:val="21"/>
        </w:rPr>
        <w:t xml:space="preserve">6.2 -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Será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incorporada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esta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Ata,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mediante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alterações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qualquer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modificação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que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venha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a ser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necessária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durante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sua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vigência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>.</w:t>
      </w:r>
    </w:p>
    <w:p w14:paraId="47918100" w14:textId="77777777" w:rsidR="008343EB" w:rsidRPr="00D27EF0" w:rsidRDefault="008343EB" w:rsidP="008343EB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1"/>
          <w:szCs w:val="21"/>
        </w:rPr>
      </w:pPr>
      <w:r w:rsidRPr="00D27EF0">
        <w:rPr>
          <w:rFonts w:ascii="Calibri" w:hAnsi="Calibri" w:cs="Calibri"/>
          <w:b/>
          <w:sz w:val="21"/>
          <w:szCs w:val="21"/>
        </w:rPr>
        <w:t xml:space="preserve">CLÁUSULA SÉTIMA - DAS SANÇÕES </w:t>
      </w:r>
    </w:p>
    <w:p w14:paraId="340EA9E1" w14:textId="77777777" w:rsidR="008343EB" w:rsidRDefault="008343EB" w:rsidP="008343EB">
      <w:pPr>
        <w:autoSpaceDE w:val="0"/>
        <w:jc w:val="both"/>
        <w:rPr>
          <w:rFonts w:ascii="Calibri" w:hAnsi="Calibri" w:cs="Calibri"/>
          <w:bCs/>
          <w:sz w:val="21"/>
          <w:szCs w:val="21"/>
        </w:rPr>
      </w:pPr>
    </w:p>
    <w:p w14:paraId="3197DE27" w14:textId="77777777" w:rsidR="008343EB" w:rsidRPr="00D27EF0" w:rsidRDefault="008343EB" w:rsidP="008343E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bCs/>
          <w:sz w:val="21"/>
          <w:szCs w:val="21"/>
        </w:rPr>
        <w:t>7.1 -</w:t>
      </w:r>
      <w:r w:rsidRPr="00D27EF0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D27EF0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D27EF0">
        <w:rPr>
          <w:rFonts w:ascii="Calibri" w:hAnsi="Calibri" w:cs="Calibri"/>
          <w:sz w:val="21"/>
          <w:szCs w:val="21"/>
        </w:rPr>
        <w:t>atraso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injustificado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na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execução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Ata, </w:t>
      </w:r>
      <w:proofErr w:type="spellStart"/>
      <w:r w:rsidRPr="00D27EF0">
        <w:rPr>
          <w:rFonts w:ascii="Calibri" w:hAnsi="Calibri" w:cs="Calibri"/>
          <w:sz w:val="21"/>
          <w:szCs w:val="21"/>
        </w:rPr>
        <w:t>após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assinado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sem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prejuízo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D27EF0">
        <w:rPr>
          <w:rFonts w:ascii="Calibri" w:hAnsi="Calibri" w:cs="Calibri"/>
          <w:sz w:val="21"/>
          <w:szCs w:val="21"/>
        </w:rPr>
        <w:t>disposto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D27EF0">
        <w:rPr>
          <w:rFonts w:ascii="Calibri" w:hAnsi="Calibri" w:cs="Calibri"/>
          <w:sz w:val="21"/>
          <w:szCs w:val="21"/>
        </w:rPr>
        <w:t>parágrafo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1º do </w:t>
      </w:r>
      <w:proofErr w:type="spellStart"/>
      <w:r w:rsidRPr="00D27EF0">
        <w:rPr>
          <w:rFonts w:ascii="Calibri" w:hAnsi="Calibri" w:cs="Calibri"/>
          <w:sz w:val="21"/>
          <w:szCs w:val="21"/>
        </w:rPr>
        <w:t>artigo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86 da Lei nº 8.666/93, </w:t>
      </w:r>
      <w:proofErr w:type="spellStart"/>
      <w:r w:rsidRPr="00D27EF0">
        <w:rPr>
          <w:rFonts w:ascii="Calibri" w:hAnsi="Calibri" w:cs="Calibri"/>
          <w:sz w:val="21"/>
          <w:szCs w:val="21"/>
        </w:rPr>
        <w:t>sujeitará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adjudicatária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D27EF0">
        <w:rPr>
          <w:rFonts w:ascii="Calibri" w:hAnsi="Calibri" w:cs="Calibri"/>
          <w:sz w:val="21"/>
          <w:szCs w:val="21"/>
        </w:rPr>
        <w:t>multa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mora de 1% (um </w:t>
      </w:r>
      <w:proofErr w:type="spellStart"/>
      <w:r w:rsidRPr="00D27EF0">
        <w:rPr>
          <w:rFonts w:ascii="Calibri" w:hAnsi="Calibri" w:cs="Calibri"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cento), </w:t>
      </w:r>
      <w:proofErr w:type="spellStart"/>
      <w:r w:rsidRPr="00D27EF0">
        <w:rPr>
          <w:rFonts w:ascii="Calibri" w:hAnsi="Calibri" w:cs="Calibri"/>
          <w:sz w:val="21"/>
          <w:szCs w:val="21"/>
        </w:rPr>
        <w:t>calculado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dia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atraso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até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no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máximo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de 10% (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dez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cento),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sobre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o valor global da Ata; </w:t>
      </w:r>
    </w:p>
    <w:p w14:paraId="2A324799" w14:textId="77777777" w:rsidR="008343EB" w:rsidRPr="00D27EF0" w:rsidRDefault="008343EB" w:rsidP="008343EB">
      <w:pPr>
        <w:autoSpaceDE w:val="0"/>
        <w:jc w:val="both"/>
        <w:rPr>
          <w:rFonts w:ascii="Calibri" w:hAnsi="Calibri" w:cs="Calibri"/>
          <w:sz w:val="21"/>
          <w:szCs w:val="21"/>
        </w:rPr>
      </w:pPr>
    </w:p>
    <w:p w14:paraId="65F192B8" w14:textId="77777777" w:rsidR="008343EB" w:rsidRPr="00D27EF0" w:rsidRDefault="008343EB" w:rsidP="008343E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bCs/>
          <w:sz w:val="21"/>
          <w:szCs w:val="21"/>
        </w:rPr>
        <w:t xml:space="preserve">7.2 - </w:t>
      </w:r>
      <w:r w:rsidRPr="00D27EF0">
        <w:rPr>
          <w:rFonts w:ascii="Calibri" w:hAnsi="Calibri" w:cs="Calibri"/>
          <w:sz w:val="21"/>
          <w:szCs w:val="21"/>
        </w:rPr>
        <w:t xml:space="preserve">Pela </w:t>
      </w:r>
      <w:proofErr w:type="spellStart"/>
      <w:r w:rsidRPr="00D27EF0">
        <w:rPr>
          <w:rFonts w:ascii="Calibri" w:hAnsi="Calibri" w:cs="Calibri"/>
          <w:sz w:val="21"/>
          <w:szCs w:val="21"/>
        </w:rPr>
        <w:t>inexecução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total ou </w:t>
      </w:r>
      <w:proofErr w:type="spellStart"/>
      <w:r w:rsidRPr="00D27EF0">
        <w:rPr>
          <w:rFonts w:ascii="Calibri" w:hAnsi="Calibri" w:cs="Calibri"/>
          <w:sz w:val="21"/>
          <w:szCs w:val="21"/>
        </w:rPr>
        <w:t>parcial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Ata, a </w:t>
      </w:r>
      <w:proofErr w:type="spellStart"/>
      <w:r w:rsidRPr="00D27EF0">
        <w:rPr>
          <w:rFonts w:ascii="Calibri" w:hAnsi="Calibri" w:cs="Calibri"/>
          <w:sz w:val="21"/>
          <w:szCs w:val="21"/>
        </w:rPr>
        <w:t>administração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aplicará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adjudicatária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D27EF0">
        <w:rPr>
          <w:rFonts w:ascii="Calibri" w:hAnsi="Calibri" w:cs="Calibri"/>
          <w:sz w:val="21"/>
          <w:szCs w:val="21"/>
        </w:rPr>
        <w:t>seguintes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penalidades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(art. 86 e 87, da Lei n º 8.666/93):</w:t>
      </w:r>
    </w:p>
    <w:p w14:paraId="7F968A63" w14:textId="77777777" w:rsidR="008343EB" w:rsidRPr="00D27EF0" w:rsidRDefault="008343EB" w:rsidP="008343EB">
      <w:pPr>
        <w:autoSpaceDE w:val="0"/>
        <w:ind w:left="851" w:hanging="851"/>
        <w:jc w:val="both"/>
        <w:rPr>
          <w:rFonts w:ascii="Calibri" w:hAnsi="Calibri" w:cs="Calibri"/>
          <w:sz w:val="21"/>
          <w:szCs w:val="21"/>
        </w:rPr>
      </w:pPr>
    </w:p>
    <w:p w14:paraId="4D47E73C" w14:textId="77777777" w:rsidR="008343EB" w:rsidRPr="00D27EF0" w:rsidRDefault="008343EB" w:rsidP="008343EB">
      <w:pPr>
        <w:autoSpaceDE w:val="0"/>
        <w:jc w:val="both"/>
        <w:rPr>
          <w:rFonts w:ascii="Calibri" w:hAnsi="Calibri" w:cs="Calibri"/>
          <w:bCs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a) </w:t>
      </w:r>
      <w:proofErr w:type="spellStart"/>
      <w:r w:rsidRPr="00D27EF0">
        <w:rPr>
          <w:rFonts w:ascii="Calibri" w:hAnsi="Calibri" w:cs="Calibri"/>
          <w:sz w:val="21"/>
          <w:szCs w:val="21"/>
        </w:rPr>
        <w:t>advertência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; </w:t>
      </w:r>
    </w:p>
    <w:p w14:paraId="5A7EB898" w14:textId="77777777" w:rsidR="008343EB" w:rsidRPr="00D27EF0" w:rsidRDefault="008343EB" w:rsidP="008343E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bCs/>
          <w:sz w:val="21"/>
          <w:szCs w:val="21"/>
        </w:rPr>
        <w:t xml:space="preserve">b) </w:t>
      </w:r>
      <w:proofErr w:type="spellStart"/>
      <w:r w:rsidRPr="00D27EF0">
        <w:rPr>
          <w:rFonts w:ascii="Calibri" w:hAnsi="Calibri" w:cs="Calibri"/>
          <w:sz w:val="21"/>
          <w:szCs w:val="21"/>
        </w:rPr>
        <w:t>multa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r w:rsidRPr="00D27EF0">
        <w:rPr>
          <w:rFonts w:ascii="Calibri" w:hAnsi="Calibri" w:cs="Calibri"/>
          <w:bCs/>
          <w:sz w:val="21"/>
          <w:szCs w:val="21"/>
        </w:rPr>
        <w:t>10% (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dez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cento),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sobre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o valor global da Ata; </w:t>
      </w:r>
    </w:p>
    <w:p w14:paraId="4A7C8A37" w14:textId="77777777" w:rsidR="008343EB" w:rsidRPr="00D27EF0" w:rsidRDefault="008343EB" w:rsidP="008343E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c) a </w:t>
      </w:r>
      <w:proofErr w:type="spellStart"/>
      <w:r w:rsidRPr="00D27EF0">
        <w:rPr>
          <w:rFonts w:ascii="Calibri" w:hAnsi="Calibri" w:cs="Calibri"/>
          <w:sz w:val="21"/>
          <w:szCs w:val="21"/>
        </w:rPr>
        <w:t>aplicação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suspensão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temporária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D27EF0">
        <w:rPr>
          <w:rFonts w:ascii="Calibri" w:hAnsi="Calibri" w:cs="Calibri"/>
          <w:sz w:val="21"/>
          <w:szCs w:val="21"/>
        </w:rPr>
        <w:t>licitar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contratar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D27EF0">
        <w:rPr>
          <w:rFonts w:ascii="Calibri" w:hAnsi="Calibri" w:cs="Calibri"/>
          <w:sz w:val="21"/>
          <w:szCs w:val="21"/>
        </w:rPr>
        <w:t>Municipalidade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pelo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prazo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02 (</w:t>
      </w:r>
      <w:proofErr w:type="spellStart"/>
      <w:r w:rsidRPr="00D27EF0">
        <w:rPr>
          <w:rFonts w:ascii="Calibri" w:hAnsi="Calibri" w:cs="Calibri"/>
          <w:sz w:val="21"/>
          <w:szCs w:val="21"/>
        </w:rPr>
        <w:t>dois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D27EF0">
        <w:rPr>
          <w:rFonts w:ascii="Calibri" w:hAnsi="Calibri" w:cs="Calibri"/>
          <w:sz w:val="21"/>
          <w:szCs w:val="21"/>
        </w:rPr>
        <w:t>anos</w:t>
      </w:r>
      <w:proofErr w:type="spellEnd"/>
      <w:r w:rsidRPr="00D27EF0">
        <w:rPr>
          <w:rFonts w:ascii="Calibri" w:hAnsi="Calibri" w:cs="Calibri"/>
          <w:sz w:val="21"/>
          <w:szCs w:val="21"/>
        </w:rPr>
        <w:t>;</w:t>
      </w:r>
    </w:p>
    <w:p w14:paraId="26CF4882" w14:textId="77777777" w:rsidR="008343EB" w:rsidRPr="00D27EF0" w:rsidRDefault="008343EB" w:rsidP="008343E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d) </w:t>
      </w:r>
      <w:proofErr w:type="spellStart"/>
      <w:r w:rsidRPr="00D27EF0">
        <w:rPr>
          <w:rFonts w:ascii="Calibri" w:hAnsi="Calibri" w:cs="Calibri"/>
          <w:sz w:val="21"/>
          <w:szCs w:val="21"/>
        </w:rPr>
        <w:t>declaração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inidoneidade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D27EF0">
        <w:rPr>
          <w:rFonts w:ascii="Calibri" w:hAnsi="Calibri" w:cs="Calibri"/>
          <w:sz w:val="21"/>
          <w:szCs w:val="21"/>
        </w:rPr>
        <w:t>licitar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D27EF0">
        <w:rPr>
          <w:rFonts w:ascii="Calibri" w:hAnsi="Calibri" w:cs="Calibri"/>
          <w:sz w:val="21"/>
          <w:szCs w:val="21"/>
        </w:rPr>
        <w:t>contratar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D27EF0">
        <w:rPr>
          <w:rFonts w:ascii="Calibri" w:hAnsi="Calibri" w:cs="Calibri"/>
          <w:sz w:val="21"/>
          <w:szCs w:val="21"/>
        </w:rPr>
        <w:t>Administração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Pública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enquanto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perdurarem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motivos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determinantes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punição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D27EF0">
        <w:rPr>
          <w:rFonts w:ascii="Calibri" w:hAnsi="Calibri" w:cs="Calibri"/>
          <w:sz w:val="21"/>
          <w:szCs w:val="21"/>
        </w:rPr>
        <w:t>até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D27EF0">
        <w:rPr>
          <w:rFonts w:ascii="Calibri" w:hAnsi="Calibri" w:cs="Calibri"/>
          <w:sz w:val="21"/>
          <w:szCs w:val="21"/>
        </w:rPr>
        <w:t>seja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promovida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sua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reabilitação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perante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própria </w:t>
      </w:r>
      <w:proofErr w:type="spellStart"/>
      <w:r w:rsidRPr="00D27EF0">
        <w:rPr>
          <w:rFonts w:ascii="Calibri" w:hAnsi="Calibri" w:cs="Calibri"/>
          <w:sz w:val="21"/>
          <w:szCs w:val="21"/>
        </w:rPr>
        <w:t>autoridade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D27EF0">
        <w:rPr>
          <w:rFonts w:ascii="Calibri" w:hAnsi="Calibri" w:cs="Calibri"/>
          <w:sz w:val="21"/>
          <w:szCs w:val="21"/>
        </w:rPr>
        <w:t>aplicou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penalidade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que </w:t>
      </w:r>
      <w:proofErr w:type="spellStart"/>
      <w:r w:rsidRPr="00D27EF0">
        <w:rPr>
          <w:rFonts w:ascii="Calibri" w:hAnsi="Calibri" w:cs="Calibri"/>
          <w:sz w:val="21"/>
          <w:szCs w:val="21"/>
        </w:rPr>
        <w:t>será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concedida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sempre que a </w:t>
      </w:r>
      <w:proofErr w:type="spellStart"/>
      <w:r w:rsidRPr="00D27EF0">
        <w:rPr>
          <w:rFonts w:ascii="Calibri" w:hAnsi="Calibri" w:cs="Calibri"/>
          <w:sz w:val="21"/>
          <w:szCs w:val="21"/>
        </w:rPr>
        <w:t>Adjudicatária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ressarcir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D27EF0">
        <w:rPr>
          <w:rFonts w:ascii="Calibri" w:hAnsi="Calibri" w:cs="Calibri"/>
          <w:sz w:val="21"/>
          <w:szCs w:val="21"/>
        </w:rPr>
        <w:t>Administração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pelos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prejuízos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resultantes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depois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decorrido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D27EF0">
        <w:rPr>
          <w:rFonts w:ascii="Calibri" w:hAnsi="Calibri" w:cs="Calibri"/>
          <w:sz w:val="21"/>
          <w:szCs w:val="21"/>
        </w:rPr>
        <w:t>prazo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sanção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aplicada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com base </w:t>
      </w:r>
      <w:proofErr w:type="spellStart"/>
      <w:r w:rsidRPr="00D27EF0">
        <w:rPr>
          <w:rFonts w:ascii="Calibri" w:hAnsi="Calibri" w:cs="Calibri"/>
          <w:sz w:val="21"/>
          <w:szCs w:val="21"/>
        </w:rPr>
        <w:t>na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alínea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anterior.</w:t>
      </w:r>
    </w:p>
    <w:p w14:paraId="791D659C" w14:textId="77777777" w:rsidR="008343EB" w:rsidRPr="00D27EF0" w:rsidRDefault="008343EB" w:rsidP="008343EB">
      <w:pPr>
        <w:autoSpaceDE w:val="0"/>
        <w:jc w:val="both"/>
        <w:rPr>
          <w:rFonts w:ascii="Calibri" w:hAnsi="Calibri" w:cs="Calibri"/>
          <w:sz w:val="21"/>
          <w:szCs w:val="21"/>
        </w:rPr>
      </w:pPr>
    </w:p>
    <w:p w14:paraId="77D00F53" w14:textId="77777777" w:rsidR="008343EB" w:rsidRPr="00D27EF0" w:rsidRDefault="008343EB" w:rsidP="008343E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7.3 - A </w:t>
      </w:r>
      <w:proofErr w:type="spellStart"/>
      <w:r w:rsidRPr="00D27EF0">
        <w:rPr>
          <w:rFonts w:ascii="Calibri" w:hAnsi="Calibri" w:cs="Calibri"/>
          <w:sz w:val="21"/>
          <w:szCs w:val="21"/>
        </w:rPr>
        <w:t>aplicação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D27EF0">
        <w:rPr>
          <w:rFonts w:ascii="Calibri" w:hAnsi="Calibri" w:cs="Calibri"/>
          <w:sz w:val="21"/>
          <w:szCs w:val="21"/>
        </w:rPr>
        <w:t>penalidades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previstas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nesta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cláusula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ocorrerá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na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forma e </w:t>
      </w:r>
      <w:proofErr w:type="spellStart"/>
      <w:r w:rsidRPr="00D27EF0">
        <w:rPr>
          <w:rFonts w:ascii="Calibri" w:hAnsi="Calibri" w:cs="Calibri"/>
          <w:sz w:val="21"/>
          <w:szCs w:val="21"/>
        </w:rPr>
        <w:t>nos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procedimentos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previstos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nos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r w:rsidRPr="00D27EF0">
        <w:rPr>
          <w:rFonts w:ascii="Calibri" w:hAnsi="Calibri" w:cs="Calibri"/>
          <w:bCs/>
          <w:sz w:val="21"/>
          <w:szCs w:val="21"/>
        </w:rPr>
        <w:t xml:space="preserve">§ 1º, 2º e 3º, no </w:t>
      </w:r>
      <w:r w:rsidRPr="00D27EF0">
        <w:rPr>
          <w:rFonts w:ascii="Calibri" w:hAnsi="Calibri" w:cs="Calibri"/>
          <w:sz w:val="21"/>
          <w:szCs w:val="21"/>
        </w:rPr>
        <w:t xml:space="preserve">art. 87, da Lei n º 8.666/93 e </w:t>
      </w:r>
      <w:proofErr w:type="spellStart"/>
      <w:r w:rsidRPr="00D27EF0">
        <w:rPr>
          <w:rFonts w:ascii="Calibri" w:hAnsi="Calibri" w:cs="Calibri"/>
          <w:sz w:val="21"/>
          <w:szCs w:val="21"/>
        </w:rPr>
        <w:t>atualizações</w:t>
      </w:r>
      <w:proofErr w:type="spellEnd"/>
      <w:r w:rsidRPr="00D27EF0">
        <w:rPr>
          <w:rFonts w:ascii="Calibri" w:hAnsi="Calibri" w:cs="Calibri"/>
          <w:sz w:val="21"/>
          <w:szCs w:val="21"/>
        </w:rPr>
        <w:t>.</w:t>
      </w:r>
    </w:p>
    <w:p w14:paraId="03E8D486" w14:textId="77777777" w:rsidR="008343EB" w:rsidRPr="00D27EF0" w:rsidRDefault="008343EB" w:rsidP="008343EB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21"/>
          <w:szCs w:val="21"/>
        </w:rPr>
      </w:pPr>
    </w:p>
    <w:p w14:paraId="162DC56A" w14:textId="77777777" w:rsidR="008343EB" w:rsidRPr="00D27EF0" w:rsidRDefault="008343EB" w:rsidP="008343EB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7.4 - O valor das </w:t>
      </w:r>
      <w:proofErr w:type="spellStart"/>
      <w:r w:rsidRPr="00D27EF0">
        <w:rPr>
          <w:rFonts w:ascii="Calibri" w:hAnsi="Calibri" w:cs="Calibri"/>
          <w:sz w:val="21"/>
          <w:szCs w:val="21"/>
        </w:rPr>
        <w:t>multas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deverá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recolhido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cofres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Municipais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a ser </w:t>
      </w:r>
      <w:proofErr w:type="spellStart"/>
      <w:r w:rsidRPr="00D27EF0">
        <w:rPr>
          <w:rFonts w:ascii="Calibri" w:hAnsi="Calibri" w:cs="Calibri"/>
          <w:sz w:val="21"/>
          <w:szCs w:val="21"/>
        </w:rPr>
        <w:t>descontado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possíveis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créditos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que a </w:t>
      </w:r>
      <w:r w:rsidRPr="00D27EF0">
        <w:rPr>
          <w:rFonts w:ascii="Calibri" w:hAnsi="Calibri" w:cs="Calibri"/>
          <w:b/>
          <w:sz w:val="21"/>
          <w:szCs w:val="21"/>
        </w:rPr>
        <w:t xml:space="preserve">DETENTORA </w:t>
      </w:r>
      <w:proofErr w:type="spellStart"/>
      <w:r w:rsidRPr="00D27EF0">
        <w:rPr>
          <w:rFonts w:ascii="Calibri" w:hAnsi="Calibri" w:cs="Calibri"/>
          <w:sz w:val="21"/>
          <w:szCs w:val="21"/>
        </w:rPr>
        <w:t>possa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ter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D27EF0">
        <w:rPr>
          <w:rFonts w:ascii="Calibri" w:hAnsi="Calibri" w:cs="Calibri"/>
          <w:sz w:val="21"/>
          <w:szCs w:val="21"/>
        </w:rPr>
        <w:t>Administração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ou </w:t>
      </w:r>
      <w:proofErr w:type="spellStart"/>
      <w:r w:rsidRPr="00D27EF0">
        <w:rPr>
          <w:rFonts w:ascii="Calibri" w:hAnsi="Calibri" w:cs="Calibri"/>
          <w:sz w:val="21"/>
          <w:szCs w:val="21"/>
        </w:rPr>
        <w:t>dentro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03 (</w:t>
      </w:r>
      <w:proofErr w:type="spellStart"/>
      <w:r w:rsidRPr="00D27EF0">
        <w:rPr>
          <w:rFonts w:ascii="Calibri" w:hAnsi="Calibri" w:cs="Calibri"/>
          <w:sz w:val="21"/>
          <w:szCs w:val="21"/>
        </w:rPr>
        <w:t>três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D27EF0">
        <w:rPr>
          <w:rFonts w:ascii="Calibri" w:hAnsi="Calibri" w:cs="Calibri"/>
          <w:sz w:val="21"/>
          <w:szCs w:val="21"/>
        </w:rPr>
        <w:t>dias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úteis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data de </w:t>
      </w:r>
      <w:proofErr w:type="spellStart"/>
      <w:r w:rsidRPr="00D27EF0">
        <w:rPr>
          <w:rFonts w:ascii="Calibri" w:hAnsi="Calibri" w:cs="Calibri"/>
          <w:sz w:val="21"/>
          <w:szCs w:val="21"/>
        </w:rPr>
        <w:t>sua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cominação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mediante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guia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recolhimento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oficial</w:t>
      </w:r>
      <w:proofErr w:type="spellEnd"/>
      <w:r w:rsidRPr="00D27EF0">
        <w:rPr>
          <w:rFonts w:ascii="Calibri" w:hAnsi="Calibri" w:cs="Calibri"/>
          <w:sz w:val="21"/>
          <w:szCs w:val="21"/>
        </w:rPr>
        <w:t>.</w:t>
      </w:r>
    </w:p>
    <w:p w14:paraId="74FB37D7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</w:p>
    <w:p w14:paraId="649A261E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7.5 - A </w:t>
      </w:r>
      <w:proofErr w:type="spellStart"/>
      <w:r w:rsidRPr="00D27EF0">
        <w:rPr>
          <w:rFonts w:ascii="Calibri" w:hAnsi="Calibri" w:cs="Calibri"/>
          <w:sz w:val="21"/>
          <w:szCs w:val="21"/>
        </w:rPr>
        <w:t>Adjudicatária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receberá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D27EF0">
        <w:rPr>
          <w:rFonts w:ascii="Calibri" w:hAnsi="Calibri" w:cs="Calibri"/>
          <w:sz w:val="21"/>
          <w:szCs w:val="21"/>
        </w:rPr>
        <w:t>notificações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atos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correspondentes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através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e-mail, </w:t>
      </w:r>
      <w:proofErr w:type="spellStart"/>
      <w:r w:rsidRPr="00D27EF0">
        <w:rPr>
          <w:rFonts w:ascii="Calibri" w:hAnsi="Calibri" w:cs="Calibri"/>
          <w:sz w:val="21"/>
          <w:szCs w:val="21"/>
        </w:rPr>
        <w:t>sem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prejuízo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utilização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outros </w:t>
      </w:r>
      <w:proofErr w:type="spellStart"/>
      <w:r w:rsidRPr="00D27EF0">
        <w:rPr>
          <w:rFonts w:ascii="Calibri" w:hAnsi="Calibri" w:cs="Calibri"/>
          <w:sz w:val="21"/>
          <w:szCs w:val="21"/>
        </w:rPr>
        <w:t>meios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comunicação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que a </w:t>
      </w:r>
      <w:proofErr w:type="spellStart"/>
      <w:r w:rsidRPr="00D27EF0">
        <w:rPr>
          <w:rFonts w:ascii="Calibri" w:hAnsi="Calibri" w:cs="Calibri"/>
          <w:sz w:val="21"/>
          <w:szCs w:val="21"/>
        </w:rPr>
        <w:t>critério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administração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poderá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D27EF0">
        <w:rPr>
          <w:rFonts w:ascii="Calibri" w:hAnsi="Calibri" w:cs="Calibri"/>
          <w:sz w:val="21"/>
          <w:szCs w:val="21"/>
        </w:rPr>
        <w:t>adotado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.    </w:t>
      </w:r>
    </w:p>
    <w:p w14:paraId="08B54636" w14:textId="77777777" w:rsidR="008343EB" w:rsidRPr="00D27EF0" w:rsidRDefault="008343EB" w:rsidP="008343EB">
      <w:pPr>
        <w:pStyle w:val="Ttulo5"/>
        <w:keepNext/>
        <w:numPr>
          <w:ilvl w:val="4"/>
          <w:numId w:val="15"/>
        </w:numPr>
        <w:tabs>
          <w:tab w:val="clear" w:pos="1008"/>
          <w:tab w:val="left" w:pos="643"/>
          <w:tab w:val="left" w:pos="2640"/>
        </w:tabs>
        <w:suppressAutoHyphens/>
        <w:spacing w:before="0" w:after="0"/>
        <w:ind w:left="643" w:hanging="360"/>
        <w:jc w:val="both"/>
        <w:rPr>
          <w:rFonts w:ascii="Calibri" w:hAnsi="Calibri" w:cs="Calibri"/>
          <w:i w:val="0"/>
          <w:sz w:val="21"/>
          <w:szCs w:val="21"/>
        </w:rPr>
      </w:pPr>
    </w:p>
    <w:p w14:paraId="2D533C04" w14:textId="77777777" w:rsidR="008343EB" w:rsidRPr="00D27EF0" w:rsidRDefault="008343EB" w:rsidP="00F91A33">
      <w:pPr>
        <w:pStyle w:val="Ttulo5"/>
        <w:keepNext/>
        <w:numPr>
          <w:ilvl w:val="4"/>
          <w:numId w:val="15"/>
        </w:numPr>
        <w:pBdr>
          <w:bottom w:val="single" w:sz="4" w:space="1" w:color="auto"/>
        </w:pBdr>
        <w:tabs>
          <w:tab w:val="clear" w:pos="1008"/>
          <w:tab w:val="left" w:pos="643"/>
          <w:tab w:val="left" w:pos="2640"/>
        </w:tabs>
        <w:suppressAutoHyphens/>
        <w:spacing w:before="0" w:after="0"/>
        <w:ind w:left="643" w:hanging="643"/>
        <w:jc w:val="both"/>
        <w:rPr>
          <w:rFonts w:ascii="Calibri" w:hAnsi="Calibri" w:cs="Calibri"/>
          <w:i w:val="0"/>
          <w:sz w:val="21"/>
          <w:szCs w:val="21"/>
        </w:rPr>
      </w:pPr>
      <w:r w:rsidRPr="00D27EF0">
        <w:rPr>
          <w:rFonts w:ascii="Calibri" w:hAnsi="Calibri" w:cs="Calibri"/>
          <w:i w:val="0"/>
          <w:sz w:val="21"/>
          <w:szCs w:val="21"/>
        </w:rPr>
        <w:t>CLÁUSULA OITAVA - DA VIGÊNCIA</w:t>
      </w:r>
    </w:p>
    <w:p w14:paraId="6D323A58" w14:textId="77777777" w:rsidR="008343EB" w:rsidRPr="00D27EF0" w:rsidRDefault="008343EB" w:rsidP="008343EB">
      <w:pPr>
        <w:jc w:val="both"/>
        <w:rPr>
          <w:rFonts w:ascii="Calibri" w:hAnsi="Calibri" w:cs="Calibri"/>
          <w:sz w:val="21"/>
          <w:szCs w:val="21"/>
        </w:rPr>
      </w:pPr>
    </w:p>
    <w:p w14:paraId="3AF53A74" w14:textId="77777777" w:rsidR="008343EB" w:rsidRPr="00D27EF0" w:rsidRDefault="008343EB" w:rsidP="008343EB">
      <w:pPr>
        <w:jc w:val="both"/>
        <w:rPr>
          <w:rFonts w:ascii="Calibri" w:hAnsi="Calibri" w:cs="Calibri"/>
          <w:b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8.1 - O </w:t>
      </w:r>
      <w:proofErr w:type="spellStart"/>
      <w:r w:rsidRPr="00D27EF0">
        <w:rPr>
          <w:rFonts w:ascii="Calibri" w:hAnsi="Calibri" w:cs="Calibri"/>
          <w:sz w:val="21"/>
          <w:szCs w:val="21"/>
        </w:rPr>
        <w:t>prazo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vigência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D27EF0">
        <w:rPr>
          <w:rFonts w:ascii="Calibri" w:hAnsi="Calibri" w:cs="Calibri"/>
          <w:sz w:val="21"/>
          <w:szCs w:val="21"/>
        </w:rPr>
        <w:t>presente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terá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sua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vigência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D27EF0">
        <w:rPr>
          <w:rFonts w:ascii="Calibri" w:hAnsi="Calibri" w:cs="Calibri"/>
          <w:sz w:val="21"/>
          <w:szCs w:val="21"/>
        </w:rPr>
        <w:t>período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compreendido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entre a data de </w:t>
      </w:r>
      <w:proofErr w:type="spellStart"/>
      <w:r w:rsidRPr="00D27EF0">
        <w:rPr>
          <w:rFonts w:ascii="Calibri" w:hAnsi="Calibri" w:cs="Calibri"/>
          <w:sz w:val="21"/>
          <w:szCs w:val="21"/>
        </w:rPr>
        <w:t>sua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assinatura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com </w:t>
      </w:r>
      <w:proofErr w:type="spellStart"/>
      <w:r w:rsidRPr="00D27EF0">
        <w:rPr>
          <w:rFonts w:ascii="Calibri" w:hAnsi="Calibri" w:cs="Calibri"/>
          <w:sz w:val="21"/>
          <w:szCs w:val="21"/>
        </w:rPr>
        <w:t>validade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>de 12</w:t>
      </w:r>
      <w:r w:rsidRPr="00D27EF0">
        <w:rPr>
          <w:rFonts w:ascii="Calibri" w:hAnsi="Calibri" w:cs="Calibri"/>
          <w:bCs/>
          <w:sz w:val="21"/>
          <w:szCs w:val="21"/>
        </w:rPr>
        <w:t xml:space="preserve"> (</w:t>
      </w:r>
      <w:r>
        <w:rPr>
          <w:rFonts w:ascii="Calibri" w:hAnsi="Calibri" w:cs="Calibri"/>
          <w:bCs/>
          <w:sz w:val="21"/>
          <w:szCs w:val="21"/>
        </w:rPr>
        <w:t>doze</w:t>
      </w:r>
      <w:r w:rsidRPr="00D27EF0">
        <w:rPr>
          <w:rFonts w:ascii="Calibri" w:hAnsi="Calibri" w:cs="Calibri"/>
          <w:bCs/>
          <w:sz w:val="21"/>
          <w:szCs w:val="21"/>
        </w:rPr>
        <w:t xml:space="preserve">) meses,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vigência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de ---/---/---- </w:t>
      </w:r>
      <w:proofErr w:type="spellStart"/>
      <w:r w:rsidRPr="00D27EF0">
        <w:rPr>
          <w:rFonts w:ascii="Calibri" w:hAnsi="Calibri" w:cs="Calibri"/>
          <w:bCs/>
          <w:sz w:val="21"/>
          <w:szCs w:val="21"/>
        </w:rPr>
        <w:t>até</w:t>
      </w:r>
      <w:proofErr w:type="spellEnd"/>
      <w:r w:rsidRPr="00D27EF0">
        <w:rPr>
          <w:rFonts w:ascii="Calibri" w:hAnsi="Calibri" w:cs="Calibri"/>
          <w:bCs/>
          <w:sz w:val="21"/>
          <w:szCs w:val="21"/>
        </w:rPr>
        <w:t xml:space="preserve"> ---/---/----.</w:t>
      </w:r>
    </w:p>
    <w:p w14:paraId="6CD050F9" w14:textId="77777777" w:rsidR="008343EB" w:rsidRPr="00D27EF0" w:rsidRDefault="008343EB" w:rsidP="008343EB">
      <w:pPr>
        <w:tabs>
          <w:tab w:val="left" w:pos="600"/>
        </w:tabs>
        <w:jc w:val="both"/>
        <w:rPr>
          <w:rFonts w:ascii="Calibri" w:hAnsi="Calibri" w:cs="Calibri"/>
          <w:sz w:val="21"/>
          <w:szCs w:val="21"/>
        </w:rPr>
      </w:pPr>
    </w:p>
    <w:p w14:paraId="0EBF62B0" w14:textId="77777777" w:rsidR="008343EB" w:rsidRPr="00D27EF0" w:rsidRDefault="008343EB" w:rsidP="008343EB">
      <w:pPr>
        <w:tabs>
          <w:tab w:val="left" w:pos="600"/>
        </w:tabs>
        <w:jc w:val="both"/>
        <w:rPr>
          <w:rFonts w:ascii="Calibri" w:hAnsi="Calibri" w:cs="Calibri"/>
          <w:sz w:val="21"/>
          <w:szCs w:val="21"/>
        </w:rPr>
      </w:pPr>
      <w:r w:rsidRPr="00D27EF0">
        <w:rPr>
          <w:rFonts w:ascii="Calibri" w:hAnsi="Calibri" w:cs="Calibri"/>
          <w:sz w:val="21"/>
          <w:szCs w:val="21"/>
        </w:rPr>
        <w:t xml:space="preserve">E, </w:t>
      </w:r>
      <w:proofErr w:type="spellStart"/>
      <w:r w:rsidRPr="00D27EF0">
        <w:rPr>
          <w:rFonts w:ascii="Calibri" w:hAnsi="Calibri" w:cs="Calibri"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estarem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justas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contratadas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assinam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D27EF0">
        <w:rPr>
          <w:rFonts w:ascii="Calibri" w:hAnsi="Calibri" w:cs="Calibri"/>
          <w:sz w:val="21"/>
          <w:szCs w:val="21"/>
        </w:rPr>
        <w:t>partes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D27EF0">
        <w:rPr>
          <w:rFonts w:ascii="Calibri" w:hAnsi="Calibri" w:cs="Calibri"/>
          <w:sz w:val="21"/>
          <w:szCs w:val="21"/>
        </w:rPr>
        <w:t>presente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instrumento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em duas vias de </w:t>
      </w:r>
      <w:proofErr w:type="spellStart"/>
      <w:r w:rsidRPr="00D27EF0">
        <w:rPr>
          <w:rFonts w:ascii="Calibri" w:hAnsi="Calibri" w:cs="Calibri"/>
          <w:sz w:val="21"/>
          <w:szCs w:val="21"/>
        </w:rPr>
        <w:t>igual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teor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obrigando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-se </w:t>
      </w:r>
      <w:proofErr w:type="spellStart"/>
      <w:r w:rsidRPr="00D27EF0">
        <w:rPr>
          <w:rFonts w:ascii="Calibri" w:hAnsi="Calibri" w:cs="Calibri"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si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sucessores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para que </w:t>
      </w:r>
      <w:proofErr w:type="spellStart"/>
      <w:r w:rsidRPr="00D27EF0">
        <w:rPr>
          <w:rFonts w:ascii="Calibri" w:hAnsi="Calibri" w:cs="Calibri"/>
          <w:sz w:val="21"/>
          <w:szCs w:val="21"/>
        </w:rPr>
        <w:t>surtam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todos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efeitos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D27EF0">
        <w:rPr>
          <w:rFonts w:ascii="Calibri" w:hAnsi="Calibri" w:cs="Calibri"/>
          <w:sz w:val="21"/>
          <w:szCs w:val="21"/>
        </w:rPr>
        <w:t>direito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o que </w:t>
      </w:r>
      <w:proofErr w:type="spellStart"/>
      <w:r w:rsidRPr="00D27EF0">
        <w:rPr>
          <w:rFonts w:ascii="Calibri" w:hAnsi="Calibri" w:cs="Calibri"/>
          <w:sz w:val="21"/>
          <w:szCs w:val="21"/>
        </w:rPr>
        <w:t>dão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por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D27EF0">
        <w:rPr>
          <w:rFonts w:ascii="Calibri" w:hAnsi="Calibri" w:cs="Calibri"/>
          <w:sz w:val="21"/>
          <w:szCs w:val="21"/>
        </w:rPr>
        <w:t>bom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7EF0">
        <w:rPr>
          <w:rFonts w:ascii="Calibri" w:hAnsi="Calibri" w:cs="Calibri"/>
          <w:sz w:val="21"/>
          <w:szCs w:val="21"/>
        </w:rPr>
        <w:t>firme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D27EF0">
        <w:rPr>
          <w:rFonts w:ascii="Calibri" w:hAnsi="Calibri" w:cs="Calibri"/>
          <w:sz w:val="21"/>
          <w:szCs w:val="21"/>
        </w:rPr>
        <w:t>valioso</w:t>
      </w:r>
      <w:proofErr w:type="spellEnd"/>
      <w:r w:rsidRPr="00D27EF0">
        <w:rPr>
          <w:rFonts w:ascii="Calibri" w:hAnsi="Calibri" w:cs="Calibri"/>
          <w:sz w:val="21"/>
          <w:szCs w:val="21"/>
        </w:rPr>
        <w:t xml:space="preserve">. </w:t>
      </w:r>
    </w:p>
    <w:p w14:paraId="5F39A1B9" w14:textId="77777777" w:rsidR="008343EB" w:rsidRPr="00D27EF0" w:rsidRDefault="008343EB" w:rsidP="008343EB">
      <w:pPr>
        <w:tabs>
          <w:tab w:val="left" w:pos="600"/>
        </w:tabs>
        <w:jc w:val="both"/>
        <w:rPr>
          <w:rFonts w:ascii="Calibri" w:hAnsi="Calibri" w:cs="Calibri"/>
          <w:sz w:val="21"/>
          <w:szCs w:val="21"/>
        </w:rPr>
      </w:pPr>
    </w:p>
    <w:p w14:paraId="7BFE3ADC" w14:textId="77777777" w:rsidR="0091449A" w:rsidRPr="00D27EF0" w:rsidRDefault="0091449A" w:rsidP="008343EB">
      <w:pPr>
        <w:tabs>
          <w:tab w:val="left" w:pos="600"/>
        </w:tabs>
        <w:jc w:val="both"/>
        <w:rPr>
          <w:rFonts w:ascii="Calibri" w:hAnsi="Calibri" w:cs="Calibri"/>
          <w:sz w:val="21"/>
          <w:szCs w:val="21"/>
        </w:rPr>
      </w:pPr>
    </w:p>
    <w:p w14:paraId="70527028" w14:textId="77777777" w:rsidR="008343EB" w:rsidRPr="00D27EF0" w:rsidRDefault="008343EB" w:rsidP="008343EB">
      <w:pPr>
        <w:ind w:left="2400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1CBB2024" w14:textId="790A3065" w:rsidR="006E30B1" w:rsidRDefault="008343EB" w:rsidP="006E30B1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27EF0">
        <w:rPr>
          <w:rFonts w:ascii="Calibri" w:hAnsi="Calibri" w:cs="Calibri"/>
          <w:b/>
          <w:bCs/>
          <w:sz w:val="21"/>
          <w:szCs w:val="21"/>
        </w:rPr>
        <w:t>PREFEIT</w:t>
      </w:r>
      <w:r w:rsidR="00F91A33">
        <w:rPr>
          <w:rFonts w:ascii="Calibri" w:hAnsi="Calibri" w:cs="Calibri"/>
          <w:b/>
          <w:bCs/>
          <w:sz w:val="21"/>
          <w:szCs w:val="21"/>
        </w:rPr>
        <w:t>URA</w:t>
      </w:r>
      <w:r w:rsidRPr="00D27EF0">
        <w:rPr>
          <w:rFonts w:ascii="Calibri" w:hAnsi="Calibri" w:cs="Calibri"/>
          <w:b/>
          <w:bCs/>
          <w:sz w:val="21"/>
          <w:szCs w:val="21"/>
        </w:rPr>
        <w:t xml:space="preserve"> MUNICIPAL</w:t>
      </w:r>
      <w:r w:rsidR="00F91A33">
        <w:rPr>
          <w:rFonts w:ascii="Calibri" w:hAnsi="Calibri" w:cs="Calibri"/>
          <w:b/>
          <w:bCs/>
          <w:sz w:val="21"/>
          <w:szCs w:val="21"/>
        </w:rPr>
        <w:t xml:space="preserve"> DE TAQUARITUBA</w:t>
      </w:r>
    </w:p>
    <w:p w14:paraId="16EF8E1A" w14:textId="5BD98518" w:rsidR="006E30B1" w:rsidRPr="006E30B1" w:rsidRDefault="006E30B1" w:rsidP="006E30B1">
      <w:pPr>
        <w:jc w:val="center"/>
        <w:rPr>
          <w:rFonts w:ascii="Calibri" w:hAnsi="Calibri" w:cs="Calibri"/>
          <w:sz w:val="21"/>
          <w:szCs w:val="21"/>
        </w:rPr>
      </w:pPr>
      <w:r w:rsidRPr="006E30B1">
        <w:rPr>
          <w:rFonts w:ascii="Calibri" w:hAnsi="Calibri" w:cs="Calibri"/>
          <w:sz w:val="21"/>
          <w:szCs w:val="21"/>
        </w:rPr>
        <w:t>XXXXX (</w:t>
      </w:r>
      <w:proofErr w:type="spellStart"/>
      <w:r w:rsidRPr="006E30B1">
        <w:rPr>
          <w:rFonts w:ascii="Calibri" w:hAnsi="Calibri" w:cs="Calibri"/>
          <w:sz w:val="21"/>
          <w:szCs w:val="21"/>
        </w:rPr>
        <w:t>nome</w:t>
      </w:r>
      <w:proofErr w:type="spellEnd"/>
      <w:r w:rsidRPr="006E30B1">
        <w:rPr>
          <w:rFonts w:ascii="Calibri" w:hAnsi="Calibri" w:cs="Calibri"/>
          <w:sz w:val="21"/>
          <w:szCs w:val="21"/>
        </w:rPr>
        <w:t>) – XXXXX (cargo)</w:t>
      </w:r>
    </w:p>
    <w:p w14:paraId="5B6D4AAC" w14:textId="77777777" w:rsidR="008343EB" w:rsidRPr="00D27EF0" w:rsidRDefault="008343EB" w:rsidP="008343EB">
      <w:pPr>
        <w:pStyle w:val="Ttulo5"/>
        <w:keepNext/>
        <w:numPr>
          <w:ilvl w:val="4"/>
          <w:numId w:val="15"/>
        </w:numPr>
        <w:tabs>
          <w:tab w:val="clear" w:pos="1008"/>
          <w:tab w:val="left" w:pos="643"/>
          <w:tab w:val="left" w:pos="2640"/>
        </w:tabs>
        <w:suppressAutoHyphens/>
        <w:spacing w:before="0" w:after="0"/>
        <w:ind w:left="0" w:firstLine="0"/>
        <w:jc w:val="center"/>
        <w:rPr>
          <w:rFonts w:ascii="Calibri" w:hAnsi="Calibri" w:cs="Calibri"/>
          <w:i w:val="0"/>
          <w:sz w:val="21"/>
          <w:szCs w:val="21"/>
        </w:rPr>
      </w:pPr>
      <w:r w:rsidRPr="00D27EF0">
        <w:rPr>
          <w:rFonts w:ascii="Calibri" w:hAnsi="Calibri" w:cs="Calibri"/>
          <w:i w:val="0"/>
          <w:sz w:val="21"/>
          <w:szCs w:val="21"/>
        </w:rPr>
        <w:t>ÓRGÃO GERENCIADOR</w:t>
      </w:r>
    </w:p>
    <w:p w14:paraId="0AD692BC" w14:textId="77777777" w:rsidR="008343EB" w:rsidRPr="00D27EF0" w:rsidRDefault="008343EB" w:rsidP="008343EB">
      <w:pPr>
        <w:jc w:val="center"/>
        <w:rPr>
          <w:rFonts w:ascii="Calibri" w:hAnsi="Calibri" w:cs="Calibri"/>
          <w:sz w:val="21"/>
          <w:szCs w:val="21"/>
        </w:rPr>
      </w:pPr>
    </w:p>
    <w:p w14:paraId="64C7FF80" w14:textId="77777777" w:rsidR="008343EB" w:rsidRPr="00D27EF0" w:rsidRDefault="008343EB" w:rsidP="008343EB">
      <w:pPr>
        <w:jc w:val="center"/>
        <w:rPr>
          <w:rFonts w:ascii="Calibri" w:hAnsi="Calibri" w:cs="Calibri"/>
          <w:sz w:val="21"/>
          <w:szCs w:val="21"/>
        </w:rPr>
      </w:pPr>
    </w:p>
    <w:p w14:paraId="67A1BD18" w14:textId="77777777" w:rsidR="008343EB" w:rsidRPr="00D27EF0" w:rsidRDefault="008343EB" w:rsidP="008343EB">
      <w:pPr>
        <w:jc w:val="center"/>
        <w:rPr>
          <w:rFonts w:ascii="Calibri" w:hAnsi="Calibri" w:cs="Calibri"/>
          <w:sz w:val="21"/>
          <w:szCs w:val="21"/>
        </w:rPr>
      </w:pPr>
    </w:p>
    <w:p w14:paraId="42E03BA1" w14:textId="5A118F37" w:rsidR="008343EB" w:rsidRDefault="008343EB" w:rsidP="008343EB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27EF0">
        <w:rPr>
          <w:rFonts w:ascii="Calibri" w:hAnsi="Calibri" w:cs="Calibri"/>
          <w:b/>
          <w:bCs/>
          <w:sz w:val="21"/>
          <w:szCs w:val="21"/>
        </w:rPr>
        <w:t>FORNECEDOR</w:t>
      </w:r>
    </w:p>
    <w:p w14:paraId="6EB00CB1" w14:textId="3E273ED9" w:rsidR="006E30B1" w:rsidRPr="006E30B1" w:rsidRDefault="006E30B1" w:rsidP="006E30B1">
      <w:pPr>
        <w:jc w:val="center"/>
        <w:rPr>
          <w:rFonts w:ascii="Calibri" w:hAnsi="Calibri" w:cs="Calibri"/>
          <w:sz w:val="21"/>
          <w:szCs w:val="21"/>
        </w:rPr>
      </w:pPr>
      <w:r w:rsidRPr="006E30B1">
        <w:rPr>
          <w:rFonts w:ascii="Calibri" w:hAnsi="Calibri" w:cs="Calibri"/>
          <w:sz w:val="21"/>
          <w:szCs w:val="21"/>
        </w:rPr>
        <w:t>XXXXX (</w:t>
      </w:r>
      <w:proofErr w:type="spellStart"/>
      <w:r w:rsidRPr="006E30B1">
        <w:rPr>
          <w:rFonts w:ascii="Calibri" w:hAnsi="Calibri" w:cs="Calibri"/>
          <w:sz w:val="21"/>
          <w:szCs w:val="21"/>
        </w:rPr>
        <w:t>nome</w:t>
      </w:r>
      <w:proofErr w:type="spellEnd"/>
      <w:r w:rsidRPr="006E30B1">
        <w:rPr>
          <w:rFonts w:ascii="Calibri" w:hAnsi="Calibri" w:cs="Calibri"/>
          <w:sz w:val="21"/>
          <w:szCs w:val="21"/>
        </w:rPr>
        <w:t>) – XXXXX (cargo)</w:t>
      </w:r>
    </w:p>
    <w:p w14:paraId="291684D0" w14:textId="61CD2B3D" w:rsidR="00CA3EED" w:rsidRDefault="008343EB" w:rsidP="00CA3EED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27EF0">
        <w:rPr>
          <w:rFonts w:ascii="Calibri" w:hAnsi="Calibri" w:cs="Calibri"/>
          <w:b/>
          <w:bCs/>
          <w:sz w:val="21"/>
          <w:szCs w:val="21"/>
        </w:rPr>
        <w:t>DETENTOR DA ATA DE REGISTRO DE PREÇO</w:t>
      </w:r>
      <w:r w:rsidR="00CA3EED">
        <w:rPr>
          <w:rFonts w:ascii="Calibri" w:hAnsi="Calibri" w:cs="Calibri"/>
          <w:b/>
          <w:bCs/>
          <w:sz w:val="21"/>
          <w:szCs w:val="21"/>
        </w:rPr>
        <w:t>S</w:t>
      </w:r>
    </w:p>
    <w:p w14:paraId="1700B534" w14:textId="113450E7" w:rsidR="00CA3EED" w:rsidRDefault="00CA3EED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br w:type="page"/>
      </w:r>
    </w:p>
    <w:p w14:paraId="0A5AFFBA" w14:textId="77777777" w:rsidR="008343EB" w:rsidRDefault="008343EB" w:rsidP="008343EB">
      <w:pPr>
        <w:ind w:right="-1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1596CB2C" w14:textId="77777777" w:rsidR="008343EB" w:rsidRPr="00F91A33" w:rsidRDefault="008343EB" w:rsidP="008343EB">
      <w:pPr>
        <w:ind w:right="-1"/>
        <w:jc w:val="center"/>
        <w:rPr>
          <w:rFonts w:ascii="Calibri" w:hAnsi="Calibri"/>
          <w:b/>
          <w:sz w:val="24"/>
          <w:szCs w:val="24"/>
        </w:rPr>
      </w:pPr>
      <w:r w:rsidRPr="00F91A33">
        <w:rPr>
          <w:rFonts w:ascii="Calibri" w:hAnsi="Calibri"/>
          <w:b/>
          <w:sz w:val="24"/>
          <w:szCs w:val="24"/>
        </w:rPr>
        <w:t xml:space="preserve">ANEXO VIII </w:t>
      </w:r>
    </w:p>
    <w:p w14:paraId="0EBD120C" w14:textId="77777777" w:rsidR="008343EB" w:rsidRPr="00F91A33" w:rsidRDefault="008343EB" w:rsidP="008343EB">
      <w:pPr>
        <w:ind w:right="-1"/>
        <w:jc w:val="center"/>
        <w:rPr>
          <w:rFonts w:ascii="Calibri" w:hAnsi="Calibri"/>
          <w:b/>
          <w:sz w:val="24"/>
          <w:szCs w:val="24"/>
        </w:rPr>
      </w:pPr>
      <w:r w:rsidRPr="00F91A33">
        <w:rPr>
          <w:rFonts w:ascii="Calibri" w:hAnsi="Calibri"/>
          <w:b/>
          <w:sz w:val="24"/>
          <w:szCs w:val="24"/>
        </w:rPr>
        <w:t>TERMO DE COMPROMISSO</w:t>
      </w:r>
    </w:p>
    <w:p w14:paraId="0669FE86" w14:textId="77777777" w:rsidR="008343EB" w:rsidRPr="00D27EF0" w:rsidRDefault="008343EB" w:rsidP="008343EB">
      <w:pPr>
        <w:spacing w:line="360" w:lineRule="auto"/>
        <w:jc w:val="both"/>
        <w:rPr>
          <w:rFonts w:ascii="Calibri" w:hAnsi="Calibri"/>
          <w:szCs w:val="32"/>
          <w:u w:val="single"/>
        </w:rPr>
      </w:pPr>
    </w:p>
    <w:p w14:paraId="2B561BF2" w14:textId="77777777" w:rsidR="008343EB" w:rsidRPr="00E464D1" w:rsidRDefault="008343EB" w:rsidP="008343EB">
      <w:pPr>
        <w:spacing w:after="240" w:line="360" w:lineRule="auto"/>
        <w:ind w:firstLine="1985"/>
        <w:jc w:val="both"/>
        <w:rPr>
          <w:rFonts w:ascii="Calibri" w:hAnsi="Calibri" w:cs="Arial"/>
          <w:i/>
          <w:sz w:val="22"/>
          <w:szCs w:val="22"/>
        </w:rPr>
      </w:pPr>
      <w:r w:rsidRPr="00E464D1">
        <w:rPr>
          <w:rFonts w:ascii="Calibri" w:hAnsi="Calibri"/>
          <w:iCs/>
          <w:sz w:val="22"/>
          <w:szCs w:val="22"/>
        </w:rPr>
        <w:t xml:space="preserve">A </w:t>
      </w:r>
      <w:proofErr w:type="spellStart"/>
      <w:r w:rsidRPr="00E464D1">
        <w:rPr>
          <w:rFonts w:ascii="Calibri" w:hAnsi="Calibri"/>
          <w:iCs/>
          <w:sz w:val="22"/>
          <w:szCs w:val="22"/>
        </w:rPr>
        <w:t>empresa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____</w:t>
      </w:r>
      <w:proofErr w:type="spellStart"/>
      <w:r w:rsidRPr="00E464D1">
        <w:rPr>
          <w:rFonts w:ascii="Calibri" w:hAnsi="Calibri"/>
          <w:iCs/>
          <w:sz w:val="22"/>
          <w:szCs w:val="22"/>
        </w:rPr>
        <w:t>xxxxxxxxxxxxx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____, com </w:t>
      </w:r>
      <w:proofErr w:type="spellStart"/>
      <w:r w:rsidRPr="00E464D1">
        <w:rPr>
          <w:rFonts w:ascii="Calibri" w:hAnsi="Calibri"/>
          <w:iCs/>
          <w:sz w:val="22"/>
          <w:szCs w:val="22"/>
        </w:rPr>
        <w:t>sede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na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cidade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de ____________Estado de___</w:t>
      </w:r>
      <w:proofErr w:type="spellStart"/>
      <w:r w:rsidRPr="00E464D1">
        <w:rPr>
          <w:rFonts w:ascii="Calibri" w:hAnsi="Calibri"/>
          <w:iCs/>
          <w:sz w:val="22"/>
          <w:szCs w:val="22"/>
        </w:rPr>
        <w:t>xxxxxxxxx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_, </w:t>
      </w:r>
      <w:proofErr w:type="spellStart"/>
      <w:r w:rsidRPr="00E464D1">
        <w:rPr>
          <w:rFonts w:ascii="Calibri" w:hAnsi="Calibri"/>
          <w:iCs/>
          <w:sz w:val="22"/>
          <w:szCs w:val="22"/>
        </w:rPr>
        <w:t>Rua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__</w:t>
      </w:r>
      <w:proofErr w:type="spellStart"/>
      <w:r w:rsidRPr="00E464D1">
        <w:rPr>
          <w:rFonts w:ascii="Calibri" w:hAnsi="Calibri"/>
          <w:iCs/>
          <w:sz w:val="22"/>
          <w:szCs w:val="22"/>
        </w:rPr>
        <w:t>xxxxxxx</w:t>
      </w:r>
      <w:proofErr w:type="spellEnd"/>
      <w:r w:rsidRPr="00E464D1">
        <w:rPr>
          <w:rFonts w:ascii="Calibri" w:hAnsi="Calibri"/>
          <w:iCs/>
          <w:sz w:val="22"/>
          <w:szCs w:val="22"/>
        </w:rPr>
        <w:t>_, nº ___</w:t>
      </w:r>
      <w:proofErr w:type="spellStart"/>
      <w:r w:rsidRPr="00E464D1">
        <w:rPr>
          <w:rFonts w:ascii="Calibri" w:hAnsi="Calibri"/>
          <w:iCs/>
          <w:sz w:val="22"/>
          <w:szCs w:val="22"/>
        </w:rPr>
        <w:t>xxxxxxx</w:t>
      </w:r>
      <w:proofErr w:type="spellEnd"/>
      <w:r w:rsidRPr="00E464D1">
        <w:rPr>
          <w:rFonts w:ascii="Calibri" w:hAnsi="Calibri"/>
          <w:iCs/>
          <w:sz w:val="22"/>
          <w:szCs w:val="22"/>
        </w:rPr>
        <w:t>_, bairro____</w:t>
      </w:r>
      <w:proofErr w:type="spellStart"/>
      <w:r w:rsidRPr="00E464D1">
        <w:rPr>
          <w:rFonts w:ascii="Calibri" w:hAnsi="Calibri"/>
          <w:iCs/>
          <w:sz w:val="22"/>
          <w:szCs w:val="22"/>
        </w:rPr>
        <w:t>xxxxxxxxxxx</w:t>
      </w:r>
      <w:proofErr w:type="spellEnd"/>
      <w:r w:rsidRPr="00E464D1">
        <w:rPr>
          <w:rFonts w:ascii="Calibri" w:hAnsi="Calibri"/>
          <w:iCs/>
          <w:sz w:val="22"/>
          <w:szCs w:val="22"/>
        </w:rPr>
        <w:t>_____</w:t>
      </w:r>
      <w:proofErr w:type="spellStart"/>
      <w:r w:rsidRPr="00E464D1">
        <w:rPr>
          <w:rFonts w:ascii="Calibri" w:hAnsi="Calibri"/>
          <w:iCs/>
          <w:sz w:val="22"/>
          <w:szCs w:val="22"/>
        </w:rPr>
        <w:t>inscrita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no CNPJ sob </w:t>
      </w:r>
      <w:proofErr w:type="spellStart"/>
      <w:r w:rsidRPr="00E464D1">
        <w:rPr>
          <w:rFonts w:ascii="Calibri" w:hAnsi="Calibri"/>
          <w:iCs/>
          <w:sz w:val="22"/>
          <w:szCs w:val="22"/>
        </w:rPr>
        <w:t>o n</w:t>
      </w:r>
      <w:proofErr w:type="spellEnd"/>
      <w:r w:rsidRPr="00E464D1">
        <w:rPr>
          <w:rFonts w:ascii="Calibri" w:hAnsi="Calibri"/>
          <w:iCs/>
          <w:sz w:val="22"/>
          <w:szCs w:val="22"/>
        </w:rPr>
        <w:t>º ____</w:t>
      </w:r>
      <w:proofErr w:type="spellStart"/>
      <w:r w:rsidRPr="00E464D1">
        <w:rPr>
          <w:rFonts w:ascii="Calibri" w:hAnsi="Calibri"/>
          <w:iCs/>
          <w:sz w:val="22"/>
          <w:szCs w:val="22"/>
        </w:rPr>
        <w:t>xxxxxxxxxx</w:t>
      </w:r>
      <w:proofErr w:type="spellEnd"/>
      <w:r w:rsidRPr="00E464D1">
        <w:rPr>
          <w:rFonts w:ascii="Calibri" w:hAnsi="Calibri"/>
          <w:iCs/>
          <w:sz w:val="22"/>
          <w:szCs w:val="22"/>
        </w:rPr>
        <w:t>__</w:t>
      </w:r>
      <w:proofErr w:type="spellStart"/>
      <w:r w:rsidRPr="00E464D1">
        <w:rPr>
          <w:rFonts w:ascii="Calibri" w:hAnsi="Calibri"/>
          <w:iCs/>
          <w:sz w:val="22"/>
          <w:szCs w:val="22"/>
        </w:rPr>
        <w:t>Inscrição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Estadual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sob </w:t>
      </w:r>
      <w:proofErr w:type="spellStart"/>
      <w:r w:rsidRPr="00E464D1">
        <w:rPr>
          <w:rFonts w:ascii="Calibri" w:hAnsi="Calibri"/>
          <w:iCs/>
          <w:sz w:val="22"/>
          <w:szCs w:val="22"/>
        </w:rPr>
        <w:t>o n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º___xxxxxxxxx, </w:t>
      </w:r>
      <w:proofErr w:type="spellStart"/>
      <w:r w:rsidRPr="00E464D1">
        <w:rPr>
          <w:rFonts w:ascii="Calibri" w:hAnsi="Calibri"/>
          <w:iCs/>
          <w:sz w:val="22"/>
          <w:szCs w:val="22"/>
        </w:rPr>
        <w:t>neste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ato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representado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pelo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(a) _______________</w:t>
      </w:r>
      <w:proofErr w:type="spellStart"/>
      <w:r w:rsidRPr="00E464D1">
        <w:rPr>
          <w:rFonts w:ascii="Calibri" w:hAnsi="Calibri"/>
          <w:iCs/>
          <w:sz w:val="22"/>
          <w:szCs w:val="22"/>
        </w:rPr>
        <w:t>xxxxxxxxxxxxxx</w:t>
      </w:r>
      <w:proofErr w:type="spellEnd"/>
      <w:r w:rsidRPr="00E464D1">
        <w:rPr>
          <w:rFonts w:ascii="Calibri" w:hAnsi="Calibri"/>
          <w:iCs/>
          <w:sz w:val="22"/>
          <w:szCs w:val="22"/>
        </w:rPr>
        <w:t>_________________, RG:_______</w:t>
      </w:r>
      <w:proofErr w:type="spellStart"/>
      <w:r w:rsidRPr="00E464D1">
        <w:rPr>
          <w:rFonts w:ascii="Calibri" w:hAnsi="Calibri"/>
          <w:iCs/>
          <w:sz w:val="22"/>
          <w:szCs w:val="22"/>
        </w:rPr>
        <w:t>xxxxxxxxxx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___, </w:t>
      </w:r>
      <w:proofErr w:type="spellStart"/>
      <w:r w:rsidRPr="00E464D1">
        <w:rPr>
          <w:rFonts w:ascii="Calibri" w:hAnsi="Calibri"/>
          <w:iCs/>
          <w:sz w:val="22"/>
          <w:szCs w:val="22"/>
        </w:rPr>
        <w:t>declara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E464D1">
        <w:rPr>
          <w:rFonts w:ascii="Calibri" w:hAnsi="Calibri"/>
          <w:iCs/>
          <w:sz w:val="22"/>
          <w:szCs w:val="22"/>
        </w:rPr>
        <w:t>por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este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e </w:t>
      </w:r>
      <w:proofErr w:type="spellStart"/>
      <w:r w:rsidRPr="00E464D1">
        <w:rPr>
          <w:rFonts w:ascii="Calibri" w:hAnsi="Calibri"/>
          <w:iCs/>
          <w:sz w:val="22"/>
          <w:szCs w:val="22"/>
        </w:rPr>
        <w:t>na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melhor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forma de </w:t>
      </w:r>
      <w:proofErr w:type="spellStart"/>
      <w:r w:rsidRPr="00E464D1">
        <w:rPr>
          <w:rFonts w:ascii="Calibri" w:hAnsi="Calibri"/>
          <w:iCs/>
          <w:sz w:val="22"/>
          <w:szCs w:val="22"/>
        </w:rPr>
        <w:t>direito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que </w:t>
      </w:r>
      <w:proofErr w:type="spellStart"/>
      <w:r w:rsidRPr="00E464D1">
        <w:rPr>
          <w:rFonts w:ascii="Calibri" w:hAnsi="Calibri"/>
          <w:iCs/>
          <w:sz w:val="22"/>
          <w:szCs w:val="22"/>
        </w:rPr>
        <w:t>conhece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e </w:t>
      </w:r>
      <w:proofErr w:type="spellStart"/>
      <w:r w:rsidRPr="00E464D1">
        <w:rPr>
          <w:rFonts w:ascii="Calibri" w:hAnsi="Calibri"/>
          <w:iCs/>
          <w:sz w:val="22"/>
          <w:szCs w:val="22"/>
        </w:rPr>
        <w:t>concorda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com </w:t>
      </w:r>
      <w:proofErr w:type="spellStart"/>
      <w:r w:rsidRPr="00E464D1">
        <w:rPr>
          <w:rFonts w:ascii="Calibri" w:hAnsi="Calibri"/>
          <w:iCs/>
          <w:sz w:val="22"/>
          <w:szCs w:val="22"/>
        </w:rPr>
        <w:t>todos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termos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do </w:t>
      </w:r>
      <w:proofErr w:type="spellStart"/>
      <w:r w:rsidRPr="00E464D1">
        <w:rPr>
          <w:rFonts w:ascii="Calibri" w:hAnsi="Calibri"/>
          <w:iCs/>
          <w:sz w:val="22"/>
          <w:szCs w:val="22"/>
        </w:rPr>
        <w:t>Edital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E464D1">
        <w:rPr>
          <w:rFonts w:ascii="Calibri" w:hAnsi="Calibri"/>
          <w:iCs/>
          <w:sz w:val="22"/>
          <w:szCs w:val="22"/>
        </w:rPr>
        <w:t>Anexos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e </w:t>
      </w:r>
      <w:proofErr w:type="spellStart"/>
      <w:r w:rsidRPr="00E464D1">
        <w:rPr>
          <w:rFonts w:ascii="Calibri" w:hAnsi="Calibri"/>
          <w:iCs/>
          <w:sz w:val="22"/>
          <w:szCs w:val="22"/>
        </w:rPr>
        <w:t>na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minuta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da  Ata, que </w:t>
      </w:r>
      <w:proofErr w:type="spellStart"/>
      <w:r w:rsidRPr="00E464D1">
        <w:rPr>
          <w:rFonts w:ascii="Calibri" w:hAnsi="Calibri"/>
          <w:iCs/>
          <w:sz w:val="22"/>
          <w:szCs w:val="22"/>
        </w:rPr>
        <w:t>fazem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parte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do </w:t>
      </w:r>
      <w:proofErr w:type="spellStart"/>
      <w:r w:rsidRPr="00E464D1">
        <w:rPr>
          <w:rFonts w:ascii="Calibri" w:hAnsi="Calibri"/>
          <w:b/>
          <w:bCs/>
          <w:iCs/>
          <w:sz w:val="22"/>
          <w:szCs w:val="22"/>
        </w:rPr>
        <w:t>Pregão</w:t>
      </w:r>
      <w:proofErr w:type="spellEnd"/>
      <w:r w:rsidRPr="00E464D1">
        <w:rPr>
          <w:rFonts w:ascii="Calibri" w:hAnsi="Calibri"/>
          <w:b/>
          <w:bCs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b/>
          <w:bCs/>
          <w:iCs/>
          <w:sz w:val="22"/>
          <w:szCs w:val="22"/>
        </w:rPr>
        <w:t>Presencial</w:t>
      </w:r>
      <w:proofErr w:type="spellEnd"/>
      <w:r w:rsidRPr="00E464D1">
        <w:rPr>
          <w:rFonts w:ascii="Calibri" w:hAnsi="Calibri"/>
          <w:b/>
          <w:bCs/>
          <w:iCs/>
          <w:sz w:val="22"/>
          <w:szCs w:val="22"/>
        </w:rPr>
        <w:t xml:space="preserve"> nº </w:t>
      </w:r>
      <w:r>
        <w:rPr>
          <w:rFonts w:ascii="Calibri" w:hAnsi="Calibri"/>
          <w:b/>
          <w:bCs/>
          <w:iCs/>
          <w:sz w:val="22"/>
          <w:szCs w:val="22"/>
        </w:rPr>
        <w:t>008/2023</w:t>
      </w:r>
      <w:r w:rsidRPr="00E464D1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Pr="00E464D1">
        <w:rPr>
          <w:rFonts w:ascii="Calibri" w:hAnsi="Calibri"/>
          <w:iCs/>
          <w:sz w:val="22"/>
          <w:szCs w:val="22"/>
        </w:rPr>
        <w:t>Declara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ainda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que </w:t>
      </w:r>
      <w:proofErr w:type="spellStart"/>
      <w:r w:rsidRPr="00E464D1">
        <w:rPr>
          <w:rFonts w:ascii="Calibri" w:hAnsi="Calibri"/>
          <w:iCs/>
          <w:sz w:val="22"/>
          <w:szCs w:val="22"/>
        </w:rPr>
        <w:t>acatará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integralmente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quaisquer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decisões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que </w:t>
      </w:r>
      <w:proofErr w:type="spellStart"/>
      <w:r w:rsidRPr="00E464D1">
        <w:rPr>
          <w:rFonts w:ascii="Calibri" w:hAnsi="Calibri"/>
          <w:iCs/>
          <w:sz w:val="22"/>
          <w:szCs w:val="22"/>
        </w:rPr>
        <w:t>venham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ser </w:t>
      </w:r>
      <w:proofErr w:type="spellStart"/>
      <w:r w:rsidRPr="00E464D1">
        <w:rPr>
          <w:rFonts w:ascii="Calibri" w:hAnsi="Calibri"/>
          <w:iCs/>
          <w:sz w:val="22"/>
          <w:szCs w:val="22"/>
        </w:rPr>
        <w:t>tomadas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pelo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Pregoeiro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ou pela </w:t>
      </w:r>
      <w:proofErr w:type="spellStart"/>
      <w:r w:rsidRPr="00E464D1">
        <w:rPr>
          <w:rFonts w:ascii="Calibri" w:hAnsi="Calibri"/>
          <w:iCs/>
          <w:sz w:val="22"/>
          <w:szCs w:val="22"/>
        </w:rPr>
        <w:t>Prefeitura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Municipal de Taquarituba, </w:t>
      </w:r>
      <w:proofErr w:type="spellStart"/>
      <w:r w:rsidRPr="00E464D1">
        <w:rPr>
          <w:rFonts w:ascii="Calibri" w:hAnsi="Calibri"/>
          <w:iCs/>
          <w:sz w:val="22"/>
          <w:szCs w:val="22"/>
        </w:rPr>
        <w:t>quanto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à </w:t>
      </w:r>
      <w:proofErr w:type="spellStart"/>
      <w:r w:rsidRPr="00E464D1">
        <w:rPr>
          <w:rFonts w:ascii="Calibri" w:hAnsi="Calibri"/>
          <w:iCs/>
          <w:sz w:val="22"/>
          <w:szCs w:val="22"/>
        </w:rPr>
        <w:t>classificação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e </w:t>
      </w:r>
      <w:proofErr w:type="spellStart"/>
      <w:r w:rsidRPr="00E464D1">
        <w:rPr>
          <w:rFonts w:ascii="Calibri" w:hAnsi="Calibri"/>
          <w:iCs/>
          <w:sz w:val="22"/>
          <w:szCs w:val="22"/>
        </w:rPr>
        <w:t>adjudicação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E464D1">
        <w:rPr>
          <w:rFonts w:ascii="Calibri" w:hAnsi="Calibri"/>
          <w:iCs/>
          <w:sz w:val="22"/>
          <w:szCs w:val="22"/>
        </w:rPr>
        <w:t>ressalvados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direitos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legais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de </w:t>
      </w:r>
      <w:proofErr w:type="spellStart"/>
      <w:r w:rsidRPr="00E464D1">
        <w:rPr>
          <w:rFonts w:ascii="Calibri" w:hAnsi="Calibri"/>
          <w:iCs/>
          <w:sz w:val="22"/>
          <w:szCs w:val="22"/>
        </w:rPr>
        <w:t>recursos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permitidos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à </w:t>
      </w:r>
      <w:proofErr w:type="spellStart"/>
      <w:r w:rsidRPr="00E464D1">
        <w:rPr>
          <w:rFonts w:ascii="Calibri" w:hAnsi="Calibri"/>
          <w:iCs/>
          <w:sz w:val="22"/>
          <w:szCs w:val="22"/>
        </w:rPr>
        <w:t>Licitante</w:t>
      </w:r>
      <w:proofErr w:type="spellEnd"/>
      <w:r w:rsidRPr="00E464D1">
        <w:rPr>
          <w:rFonts w:ascii="Calibri" w:hAnsi="Calibri"/>
          <w:iCs/>
          <w:sz w:val="22"/>
          <w:szCs w:val="22"/>
        </w:rPr>
        <w:t>.</w:t>
      </w:r>
    </w:p>
    <w:p w14:paraId="217ACE69" w14:textId="77777777" w:rsidR="008343EB" w:rsidRPr="00E464D1" w:rsidRDefault="008343EB" w:rsidP="008343EB">
      <w:pPr>
        <w:spacing w:after="240" w:line="360" w:lineRule="auto"/>
        <w:ind w:firstLine="1985"/>
        <w:jc w:val="both"/>
        <w:rPr>
          <w:rFonts w:ascii="Calibri" w:hAnsi="Calibri"/>
          <w:iCs/>
          <w:sz w:val="22"/>
          <w:szCs w:val="22"/>
        </w:rPr>
      </w:pPr>
      <w:proofErr w:type="spellStart"/>
      <w:r w:rsidRPr="00E464D1">
        <w:rPr>
          <w:rFonts w:ascii="Calibri" w:hAnsi="Calibri"/>
          <w:iCs/>
          <w:sz w:val="22"/>
          <w:szCs w:val="22"/>
        </w:rPr>
        <w:t>Declaramos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E464D1">
        <w:rPr>
          <w:rFonts w:ascii="Calibri" w:hAnsi="Calibri"/>
          <w:iCs/>
          <w:sz w:val="22"/>
          <w:szCs w:val="22"/>
        </w:rPr>
        <w:t>mais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que </w:t>
      </w:r>
      <w:proofErr w:type="spellStart"/>
      <w:r w:rsidRPr="00E464D1">
        <w:rPr>
          <w:rFonts w:ascii="Calibri" w:hAnsi="Calibri"/>
          <w:iCs/>
          <w:sz w:val="22"/>
          <w:szCs w:val="22"/>
        </w:rPr>
        <w:t>não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existe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no </w:t>
      </w:r>
      <w:proofErr w:type="spellStart"/>
      <w:r w:rsidRPr="00E464D1">
        <w:rPr>
          <w:rFonts w:ascii="Calibri" w:hAnsi="Calibri"/>
          <w:iCs/>
          <w:sz w:val="22"/>
          <w:szCs w:val="22"/>
        </w:rPr>
        <w:t>presente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momento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E464D1">
        <w:rPr>
          <w:rFonts w:ascii="Calibri" w:hAnsi="Calibri"/>
          <w:iCs/>
          <w:sz w:val="22"/>
          <w:szCs w:val="22"/>
        </w:rPr>
        <w:t>pedido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de </w:t>
      </w:r>
      <w:proofErr w:type="spellStart"/>
      <w:r w:rsidRPr="00E464D1">
        <w:rPr>
          <w:rFonts w:ascii="Calibri" w:hAnsi="Calibri"/>
          <w:iCs/>
          <w:sz w:val="22"/>
          <w:szCs w:val="22"/>
        </w:rPr>
        <w:t>falência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ou </w:t>
      </w:r>
      <w:proofErr w:type="spellStart"/>
      <w:r w:rsidRPr="00E464D1">
        <w:rPr>
          <w:rFonts w:ascii="Calibri" w:hAnsi="Calibri"/>
          <w:iCs/>
          <w:sz w:val="22"/>
          <w:szCs w:val="22"/>
        </w:rPr>
        <w:t>concordata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em </w:t>
      </w:r>
      <w:proofErr w:type="spellStart"/>
      <w:r w:rsidRPr="00E464D1">
        <w:rPr>
          <w:rFonts w:ascii="Calibri" w:hAnsi="Calibri"/>
          <w:iCs/>
          <w:sz w:val="22"/>
          <w:szCs w:val="22"/>
        </w:rPr>
        <w:t>nome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desta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empresa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licitante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E464D1">
        <w:rPr>
          <w:rFonts w:ascii="Calibri" w:hAnsi="Calibri"/>
          <w:iCs/>
          <w:sz w:val="22"/>
          <w:szCs w:val="22"/>
        </w:rPr>
        <w:t>nem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outro </w:t>
      </w:r>
      <w:proofErr w:type="spellStart"/>
      <w:r w:rsidRPr="00E464D1">
        <w:rPr>
          <w:rFonts w:ascii="Calibri" w:hAnsi="Calibri"/>
          <w:iCs/>
          <w:sz w:val="22"/>
          <w:szCs w:val="22"/>
        </w:rPr>
        <w:t>impedimento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superveniente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que </w:t>
      </w:r>
      <w:proofErr w:type="spellStart"/>
      <w:r w:rsidRPr="00E464D1">
        <w:rPr>
          <w:rFonts w:ascii="Calibri" w:hAnsi="Calibri"/>
          <w:iCs/>
          <w:sz w:val="22"/>
          <w:szCs w:val="22"/>
        </w:rPr>
        <w:t>possa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comprometer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nossa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capacidade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técnica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e/ou </w:t>
      </w:r>
      <w:proofErr w:type="spellStart"/>
      <w:r w:rsidRPr="00E464D1">
        <w:rPr>
          <w:rFonts w:ascii="Calibri" w:hAnsi="Calibri"/>
          <w:iCs/>
          <w:sz w:val="22"/>
          <w:szCs w:val="22"/>
        </w:rPr>
        <w:t>operativa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. Caso tais </w:t>
      </w:r>
      <w:proofErr w:type="spellStart"/>
      <w:r w:rsidRPr="00E464D1">
        <w:rPr>
          <w:rFonts w:ascii="Calibri" w:hAnsi="Calibri"/>
          <w:iCs/>
          <w:sz w:val="22"/>
          <w:szCs w:val="22"/>
        </w:rPr>
        <w:t>condições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venham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a </w:t>
      </w:r>
      <w:proofErr w:type="spellStart"/>
      <w:r w:rsidRPr="00E464D1">
        <w:rPr>
          <w:rFonts w:ascii="Calibri" w:hAnsi="Calibri"/>
          <w:iCs/>
          <w:sz w:val="22"/>
          <w:szCs w:val="22"/>
        </w:rPr>
        <w:t>ocorrer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no </w:t>
      </w:r>
      <w:proofErr w:type="spellStart"/>
      <w:r w:rsidRPr="00E464D1">
        <w:rPr>
          <w:rFonts w:ascii="Calibri" w:hAnsi="Calibri"/>
          <w:iCs/>
          <w:sz w:val="22"/>
          <w:szCs w:val="22"/>
        </w:rPr>
        <w:t>decorrer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do </w:t>
      </w:r>
      <w:proofErr w:type="spellStart"/>
      <w:r w:rsidRPr="00E464D1">
        <w:rPr>
          <w:rFonts w:ascii="Calibri" w:hAnsi="Calibri"/>
          <w:iCs/>
          <w:sz w:val="22"/>
          <w:szCs w:val="22"/>
        </w:rPr>
        <w:t>certame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E464D1">
        <w:rPr>
          <w:rFonts w:ascii="Calibri" w:hAnsi="Calibri"/>
          <w:iCs/>
          <w:sz w:val="22"/>
          <w:szCs w:val="22"/>
        </w:rPr>
        <w:t>submetemos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à </w:t>
      </w:r>
      <w:proofErr w:type="spellStart"/>
      <w:r w:rsidRPr="00E464D1">
        <w:rPr>
          <w:rFonts w:ascii="Calibri" w:hAnsi="Calibri"/>
          <w:iCs/>
          <w:sz w:val="22"/>
          <w:szCs w:val="22"/>
        </w:rPr>
        <w:t>desclassificação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automática</w:t>
      </w:r>
      <w:proofErr w:type="spellEnd"/>
      <w:r w:rsidRPr="00E464D1">
        <w:rPr>
          <w:rFonts w:ascii="Calibri" w:hAnsi="Calibri"/>
          <w:iCs/>
          <w:sz w:val="22"/>
          <w:szCs w:val="22"/>
        </w:rPr>
        <w:t>.</w:t>
      </w:r>
    </w:p>
    <w:p w14:paraId="7F4D4E29" w14:textId="77777777" w:rsidR="008343EB" w:rsidRPr="00E464D1" w:rsidRDefault="008343EB" w:rsidP="008343EB">
      <w:pPr>
        <w:spacing w:after="240" w:line="360" w:lineRule="auto"/>
        <w:ind w:firstLine="1985"/>
        <w:jc w:val="both"/>
        <w:rPr>
          <w:rFonts w:ascii="Calibri" w:hAnsi="Calibri"/>
          <w:iCs/>
          <w:sz w:val="22"/>
          <w:szCs w:val="22"/>
        </w:rPr>
      </w:pPr>
      <w:proofErr w:type="gramStart"/>
      <w:r w:rsidRPr="00E464D1">
        <w:rPr>
          <w:rFonts w:ascii="Calibri" w:hAnsi="Calibri"/>
          <w:iCs/>
          <w:sz w:val="22"/>
          <w:szCs w:val="22"/>
        </w:rPr>
        <w:t>A</w:t>
      </w:r>
      <w:proofErr w:type="gram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empresa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assume </w:t>
      </w:r>
      <w:proofErr w:type="spellStart"/>
      <w:r w:rsidRPr="00E464D1">
        <w:rPr>
          <w:rFonts w:ascii="Calibri" w:hAnsi="Calibri"/>
          <w:iCs/>
          <w:sz w:val="22"/>
          <w:szCs w:val="22"/>
        </w:rPr>
        <w:t>ainda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o </w:t>
      </w:r>
      <w:proofErr w:type="spellStart"/>
      <w:r w:rsidRPr="00E464D1">
        <w:rPr>
          <w:rFonts w:ascii="Calibri" w:hAnsi="Calibri"/>
          <w:iCs/>
          <w:sz w:val="22"/>
          <w:szCs w:val="22"/>
        </w:rPr>
        <w:t>compromisso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de </w:t>
      </w:r>
      <w:proofErr w:type="spellStart"/>
      <w:r w:rsidRPr="00E464D1">
        <w:rPr>
          <w:rFonts w:ascii="Calibri" w:hAnsi="Calibri"/>
          <w:iCs/>
          <w:sz w:val="22"/>
          <w:szCs w:val="22"/>
        </w:rPr>
        <w:t>entregar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todos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produtos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que </w:t>
      </w:r>
      <w:proofErr w:type="spellStart"/>
      <w:r w:rsidRPr="00E464D1">
        <w:rPr>
          <w:rFonts w:ascii="Calibri" w:hAnsi="Calibri"/>
          <w:iCs/>
          <w:sz w:val="22"/>
          <w:szCs w:val="22"/>
        </w:rPr>
        <w:t>lhe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forem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solicitados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com </w:t>
      </w:r>
      <w:proofErr w:type="spellStart"/>
      <w:r w:rsidRPr="00E464D1">
        <w:rPr>
          <w:rFonts w:ascii="Calibri" w:hAnsi="Calibri"/>
          <w:iCs/>
          <w:sz w:val="22"/>
          <w:szCs w:val="22"/>
        </w:rPr>
        <w:t>suas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respectivas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especificações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e </w:t>
      </w:r>
      <w:proofErr w:type="spellStart"/>
      <w:r w:rsidRPr="00E464D1">
        <w:rPr>
          <w:rFonts w:ascii="Calibri" w:hAnsi="Calibri"/>
          <w:iCs/>
          <w:sz w:val="22"/>
          <w:szCs w:val="22"/>
        </w:rPr>
        <w:t>preços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de </w:t>
      </w:r>
      <w:proofErr w:type="spellStart"/>
      <w:r w:rsidRPr="00E464D1">
        <w:rPr>
          <w:rFonts w:ascii="Calibri" w:hAnsi="Calibri"/>
          <w:iCs/>
          <w:sz w:val="22"/>
          <w:szCs w:val="22"/>
        </w:rPr>
        <w:t>aco</w:t>
      </w:r>
      <w:r>
        <w:rPr>
          <w:rFonts w:ascii="Calibri" w:hAnsi="Calibri"/>
          <w:iCs/>
          <w:sz w:val="22"/>
          <w:szCs w:val="22"/>
        </w:rPr>
        <w:t>rdo</w:t>
      </w:r>
      <w:proofErr w:type="spellEnd"/>
      <w:r>
        <w:rPr>
          <w:rFonts w:ascii="Calibri" w:hAnsi="Calibri"/>
          <w:iCs/>
          <w:sz w:val="22"/>
          <w:szCs w:val="22"/>
        </w:rPr>
        <w:t xml:space="preserve"> com a </w:t>
      </w:r>
      <w:proofErr w:type="spellStart"/>
      <w:r>
        <w:rPr>
          <w:rFonts w:ascii="Calibri" w:hAnsi="Calibri"/>
          <w:iCs/>
          <w:sz w:val="22"/>
          <w:szCs w:val="22"/>
        </w:rPr>
        <w:t>proposta</w:t>
      </w:r>
      <w:proofErr w:type="spellEnd"/>
      <w:r>
        <w:rPr>
          <w:rFonts w:ascii="Calibri" w:hAnsi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Cs/>
          <w:sz w:val="22"/>
          <w:szCs w:val="22"/>
        </w:rPr>
        <w:t>apresentada</w:t>
      </w:r>
      <w:proofErr w:type="spellEnd"/>
      <w:r>
        <w:rPr>
          <w:rFonts w:ascii="Calibri" w:hAnsi="Calibri"/>
          <w:iCs/>
          <w:sz w:val="22"/>
          <w:szCs w:val="22"/>
        </w:rPr>
        <w:t>,</w:t>
      </w:r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assim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como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efetuar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a </w:t>
      </w:r>
      <w:proofErr w:type="spellStart"/>
      <w:r w:rsidRPr="00E464D1">
        <w:rPr>
          <w:rFonts w:ascii="Calibri" w:hAnsi="Calibri"/>
          <w:iCs/>
          <w:sz w:val="22"/>
          <w:szCs w:val="22"/>
        </w:rPr>
        <w:t>troca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imediata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dos </w:t>
      </w:r>
      <w:proofErr w:type="spellStart"/>
      <w:r w:rsidRPr="00E464D1">
        <w:rPr>
          <w:rFonts w:ascii="Calibri" w:hAnsi="Calibri"/>
          <w:iCs/>
          <w:sz w:val="22"/>
          <w:szCs w:val="22"/>
        </w:rPr>
        <w:t>produtos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que, </w:t>
      </w:r>
      <w:proofErr w:type="spellStart"/>
      <w:r w:rsidRPr="00E464D1">
        <w:rPr>
          <w:rFonts w:ascii="Calibri" w:hAnsi="Calibri"/>
          <w:iCs/>
          <w:sz w:val="22"/>
          <w:szCs w:val="22"/>
        </w:rPr>
        <w:t>comprovadamente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se </w:t>
      </w:r>
      <w:proofErr w:type="spellStart"/>
      <w:r w:rsidRPr="00E464D1">
        <w:rPr>
          <w:rFonts w:ascii="Calibri" w:hAnsi="Calibri"/>
          <w:iCs/>
          <w:sz w:val="22"/>
          <w:szCs w:val="22"/>
        </w:rPr>
        <w:t>apresentarem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em </w:t>
      </w:r>
      <w:proofErr w:type="spellStart"/>
      <w:r w:rsidRPr="00E464D1">
        <w:rPr>
          <w:rFonts w:ascii="Calibri" w:hAnsi="Calibri"/>
          <w:iCs/>
          <w:sz w:val="22"/>
          <w:szCs w:val="22"/>
        </w:rPr>
        <w:t>más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condições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de </w:t>
      </w:r>
      <w:proofErr w:type="spellStart"/>
      <w:r w:rsidRPr="00E464D1">
        <w:rPr>
          <w:rFonts w:ascii="Calibri" w:hAnsi="Calibri"/>
          <w:iCs/>
          <w:sz w:val="22"/>
          <w:szCs w:val="22"/>
        </w:rPr>
        <w:t>uso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ou </w:t>
      </w:r>
      <w:proofErr w:type="spellStart"/>
      <w:r w:rsidRPr="00E464D1">
        <w:rPr>
          <w:rFonts w:ascii="Calibri" w:hAnsi="Calibri"/>
          <w:iCs/>
          <w:sz w:val="22"/>
          <w:szCs w:val="22"/>
        </w:rPr>
        <w:t>deteriorados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e ou </w:t>
      </w:r>
      <w:proofErr w:type="spellStart"/>
      <w:r w:rsidRPr="00E464D1">
        <w:rPr>
          <w:rFonts w:ascii="Calibri" w:hAnsi="Calibri"/>
          <w:iCs/>
          <w:sz w:val="22"/>
          <w:szCs w:val="22"/>
        </w:rPr>
        <w:t>ainda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vierem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errados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do que fora </w:t>
      </w:r>
      <w:proofErr w:type="spellStart"/>
      <w:r w:rsidRPr="00E464D1">
        <w:rPr>
          <w:rFonts w:ascii="Calibri" w:hAnsi="Calibri"/>
          <w:iCs/>
          <w:sz w:val="22"/>
          <w:szCs w:val="22"/>
        </w:rPr>
        <w:t>solicitado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pela </w:t>
      </w:r>
      <w:proofErr w:type="spellStart"/>
      <w:r w:rsidRPr="00E464D1">
        <w:rPr>
          <w:rFonts w:ascii="Calibri" w:hAnsi="Calibri"/>
          <w:iCs/>
          <w:sz w:val="22"/>
          <w:szCs w:val="22"/>
        </w:rPr>
        <w:t>Prefeitura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Municipal de Taquarituba.</w:t>
      </w:r>
    </w:p>
    <w:p w14:paraId="53BC67B1" w14:textId="77777777" w:rsidR="008343EB" w:rsidRPr="00E464D1" w:rsidRDefault="008343EB" w:rsidP="008343EB">
      <w:pPr>
        <w:spacing w:after="240" w:line="360" w:lineRule="auto"/>
        <w:ind w:firstLine="1985"/>
        <w:jc w:val="both"/>
        <w:rPr>
          <w:rFonts w:ascii="Calibri" w:hAnsi="Calibri"/>
          <w:iCs/>
          <w:sz w:val="22"/>
          <w:szCs w:val="22"/>
        </w:rPr>
      </w:pPr>
      <w:proofErr w:type="spellStart"/>
      <w:r w:rsidRPr="00E464D1">
        <w:rPr>
          <w:rFonts w:ascii="Calibri" w:hAnsi="Calibri"/>
          <w:iCs/>
          <w:sz w:val="22"/>
          <w:szCs w:val="22"/>
        </w:rPr>
        <w:t>Declaramos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E464D1">
        <w:rPr>
          <w:rFonts w:ascii="Calibri" w:hAnsi="Calibri"/>
          <w:iCs/>
          <w:sz w:val="22"/>
          <w:szCs w:val="22"/>
        </w:rPr>
        <w:t>finalmente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E464D1">
        <w:rPr>
          <w:rFonts w:ascii="Calibri" w:hAnsi="Calibri"/>
          <w:iCs/>
          <w:sz w:val="22"/>
          <w:szCs w:val="22"/>
        </w:rPr>
        <w:t>concordar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expressamente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com </w:t>
      </w:r>
      <w:proofErr w:type="spellStart"/>
      <w:r w:rsidRPr="00E464D1">
        <w:rPr>
          <w:rFonts w:ascii="Calibri" w:hAnsi="Calibri"/>
          <w:iCs/>
          <w:sz w:val="22"/>
          <w:szCs w:val="22"/>
        </w:rPr>
        <w:t>todos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termos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do </w:t>
      </w:r>
      <w:proofErr w:type="spellStart"/>
      <w:r w:rsidRPr="00E464D1">
        <w:rPr>
          <w:rFonts w:ascii="Calibri" w:hAnsi="Calibri"/>
          <w:iCs/>
          <w:sz w:val="22"/>
          <w:szCs w:val="22"/>
        </w:rPr>
        <w:t>Edital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e as </w:t>
      </w:r>
      <w:proofErr w:type="spellStart"/>
      <w:r w:rsidRPr="00E464D1">
        <w:rPr>
          <w:rFonts w:ascii="Calibri" w:hAnsi="Calibri"/>
          <w:iCs/>
          <w:sz w:val="22"/>
          <w:szCs w:val="22"/>
        </w:rPr>
        <w:t>exigências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nele</w:t>
      </w:r>
      <w:proofErr w:type="spellEnd"/>
      <w:r w:rsidRPr="00E464D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E464D1">
        <w:rPr>
          <w:rFonts w:ascii="Calibri" w:hAnsi="Calibri"/>
          <w:iCs/>
          <w:sz w:val="22"/>
          <w:szCs w:val="22"/>
        </w:rPr>
        <w:t>contidas</w:t>
      </w:r>
      <w:proofErr w:type="spellEnd"/>
      <w:r w:rsidRPr="00E464D1">
        <w:rPr>
          <w:rFonts w:ascii="Calibri" w:hAnsi="Calibri"/>
          <w:iCs/>
          <w:sz w:val="22"/>
          <w:szCs w:val="22"/>
        </w:rPr>
        <w:t>.</w:t>
      </w:r>
    </w:p>
    <w:p w14:paraId="7DE2C13F" w14:textId="50D1C340" w:rsidR="008343EB" w:rsidRDefault="008343EB" w:rsidP="0091449A">
      <w:pPr>
        <w:spacing w:after="240" w:line="360" w:lineRule="auto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E464D1">
        <w:rPr>
          <w:rFonts w:ascii="Calibri" w:hAnsi="Calibri"/>
          <w:b/>
          <w:bCs/>
          <w:iCs/>
          <w:sz w:val="22"/>
          <w:szCs w:val="22"/>
        </w:rPr>
        <w:t>______</w:t>
      </w:r>
      <w:proofErr w:type="spellStart"/>
      <w:r w:rsidRPr="00E464D1">
        <w:rPr>
          <w:rFonts w:ascii="Calibri" w:hAnsi="Calibri"/>
          <w:b/>
          <w:bCs/>
          <w:iCs/>
          <w:sz w:val="22"/>
          <w:szCs w:val="22"/>
        </w:rPr>
        <w:t>xxxxx</w:t>
      </w:r>
      <w:proofErr w:type="spellEnd"/>
      <w:r w:rsidRPr="00E464D1">
        <w:rPr>
          <w:rFonts w:ascii="Calibri" w:hAnsi="Calibri"/>
          <w:b/>
          <w:bCs/>
          <w:iCs/>
          <w:sz w:val="22"/>
          <w:szCs w:val="22"/>
        </w:rPr>
        <w:t>_</w:t>
      </w:r>
      <w:proofErr w:type="gramStart"/>
      <w:r w:rsidRPr="00E464D1">
        <w:rPr>
          <w:rFonts w:ascii="Calibri" w:hAnsi="Calibri"/>
          <w:b/>
          <w:bCs/>
          <w:iCs/>
          <w:sz w:val="22"/>
          <w:szCs w:val="22"/>
        </w:rPr>
        <w:t>_,_</w:t>
      </w:r>
      <w:proofErr w:type="gramEnd"/>
      <w:r w:rsidRPr="00E464D1">
        <w:rPr>
          <w:rFonts w:ascii="Calibri" w:hAnsi="Calibri"/>
          <w:b/>
          <w:bCs/>
          <w:iCs/>
          <w:sz w:val="22"/>
          <w:szCs w:val="22"/>
        </w:rPr>
        <w:t>xx__ de __</w:t>
      </w:r>
      <w:proofErr w:type="spellStart"/>
      <w:r w:rsidRPr="00E464D1">
        <w:rPr>
          <w:rFonts w:ascii="Calibri" w:hAnsi="Calibri"/>
          <w:b/>
          <w:bCs/>
          <w:iCs/>
          <w:sz w:val="22"/>
          <w:szCs w:val="22"/>
        </w:rPr>
        <w:t>xxxxxx</w:t>
      </w:r>
      <w:proofErr w:type="spellEnd"/>
      <w:r w:rsidRPr="00E464D1">
        <w:rPr>
          <w:rFonts w:ascii="Calibri" w:hAnsi="Calibri"/>
          <w:b/>
          <w:bCs/>
          <w:iCs/>
          <w:sz w:val="22"/>
          <w:szCs w:val="22"/>
        </w:rPr>
        <w:t xml:space="preserve">___ de </w:t>
      </w:r>
      <w:proofErr w:type="spellStart"/>
      <w:r w:rsidRPr="00E464D1">
        <w:rPr>
          <w:rFonts w:ascii="Calibri" w:hAnsi="Calibri"/>
          <w:b/>
          <w:bCs/>
          <w:iCs/>
          <w:sz w:val="22"/>
          <w:szCs w:val="22"/>
        </w:rPr>
        <w:t>xxxx</w:t>
      </w:r>
      <w:proofErr w:type="spellEnd"/>
    </w:p>
    <w:p w14:paraId="046D06BA" w14:textId="77777777" w:rsidR="008343EB" w:rsidRPr="00E464D1" w:rsidRDefault="008343EB" w:rsidP="008343EB">
      <w:pPr>
        <w:pStyle w:val="Ttulo9"/>
        <w:spacing w:before="0" w:after="0" w:line="276" w:lineRule="auto"/>
        <w:jc w:val="center"/>
        <w:rPr>
          <w:rFonts w:ascii="Calibri" w:hAnsi="Calibri"/>
          <w:b/>
          <w:bCs/>
          <w:iCs/>
        </w:rPr>
      </w:pPr>
      <w:proofErr w:type="spellStart"/>
      <w:r w:rsidRPr="00E464D1">
        <w:rPr>
          <w:rFonts w:ascii="Calibri" w:hAnsi="Calibri"/>
          <w:b/>
          <w:bCs/>
          <w:iCs/>
        </w:rPr>
        <w:t>Assinatura</w:t>
      </w:r>
      <w:proofErr w:type="spellEnd"/>
      <w:r w:rsidRPr="00E464D1">
        <w:rPr>
          <w:rFonts w:ascii="Calibri" w:hAnsi="Calibri"/>
          <w:b/>
          <w:bCs/>
          <w:iCs/>
        </w:rPr>
        <w:t xml:space="preserve"> do </w:t>
      </w:r>
      <w:proofErr w:type="spellStart"/>
      <w:r w:rsidRPr="00E464D1">
        <w:rPr>
          <w:rFonts w:ascii="Calibri" w:hAnsi="Calibri"/>
          <w:b/>
          <w:bCs/>
          <w:iCs/>
        </w:rPr>
        <w:t>responsável</w:t>
      </w:r>
      <w:proofErr w:type="spellEnd"/>
    </w:p>
    <w:p w14:paraId="65A7B85A" w14:textId="77777777" w:rsidR="008343EB" w:rsidRDefault="008343EB" w:rsidP="008343EB">
      <w:pPr>
        <w:pStyle w:val="Ttulo9"/>
        <w:spacing w:before="0" w:after="0" w:line="276" w:lineRule="auto"/>
        <w:jc w:val="center"/>
        <w:rPr>
          <w:rFonts w:ascii="Calibri" w:hAnsi="Calibri"/>
          <w:b/>
          <w:bCs/>
          <w:iCs/>
          <w:lang w:val="pt-BR"/>
        </w:rPr>
      </w:pPr>
      <w:proofErr w:type="spellStart"/>
      <w:r w:rsidRPr="00E464D1">
        <w:rPr>
          <w:rFonts w:ascii="Calibri" w:hAnsi="Calibri"/>
          <w:b/>
          <w:bCs/>
          <w:iCs/>
        </w:rPr>
        <w:t>Carimbo</w:t>
      </w:r>
      <w:proofErr w:type="spellEnd"/>
      <w:r w:rsidRPr="00E464D1">
        <w:rPr>
          <w:rFonts w:ascii="Calibri" w:hAnsi="Calibri"/>
          <w:b/>
          <w:bCs/>
          <w:iCs/>
        </w:rPr>
        <w:t xml:space="preserve"> com CNPJ</w:t>
      </w:r>
    </w:p>
    <w:p w14:paraId="6E584A08" w14:textId="77777777" w:rsidR="008343EB" w:rsidRPr="00655FA7" w:rsidRDefault="008343EB" w:rsidP="008343EB">
      <w:pPr>
        <w:rPr>
          <w:b/>
          <w:bCs/>
          <w:i/>
          <w:iCs/>
          <w:color w:val="FF0000"/>
          <w:lang w:eastAsia="x-none"/>
        </w:rPr>
      </w:pPr>
    </w:p>
    <w:p w14:paraId="6A3885D8" w14:textId="77777777" w:rsidR="00655FA7" w:rsidRPr="00655FA7" w:rsidRDefault="00655FA7" w:rsidP="00655FA7">
      <w:pPr>
        <w:tabs>
          <w:tab w:val="left" w:pos="0"/>
        </w:tabs>
        <w:jc w:val="both"/>
        <w:rPr>
          <w:rFonts w:ascii="Calibri" w:hAnsi="Calibri" w:cs="Calibri"/>
          <w:i/>
          <w:iCs/>
          <w:color w:val="FF0000"/>
        </w:rPr>
      </w:pPr>
      <w:r w:rsidRPr="00655FA7">
        <w:rPr>
          <w:rFonts w:ascii="Calibri" w:hAnsi="Calibri" w:cs="Calibri"/>
          <w:b/>
          <w:i/>
          <w:iCs/>
          <w:color w:val="FF0000"/>
        </w:rPr>
        <w:t>NOTA: IMPRIMIR EM PAPEL TIMBRADO DA EMPRESA.</w:t>
      </w:r>
    </w:p>
    <w:p w14:paraId="2A7C14C5" w14:textId="77777777" w:rsidR="006E30B1" w:rsidRDefault="00655FA7" w:rsidP="006E30B1">
      <w:pPr>
        <w:rPr>
          <w:b/>
          <w:bCs/>
          <w:i/>
          <w:iCs/>
          <w:color w:val="FF0000"/>
          <w:lang w:eastAsia="x-none"/>
        </w:rPr>
      </w:pPr>
      <w:r w:rsidRPr="00655FA7">
        <w:rPr>
          <w:b/>
          <w:bCs/>
          <w:i/>
          <w:iCs/>
          <w:color w:val="FF0000"/>
          <w:lang w:eastAsia="x-none"/>
        </w:rPr>
        <w:t>JUNTAR NO ENVELOPE “PROPOSTA DE PREÇOS</w:t>
      </w:r>
      <w:r w:rsidR="006E30B1">
        <w:rPr>
          <w:b/>
          <w:bCs/>
          <w:i/>
          <w:iCs/>
          <w:color w:val="FF0000"/>
          <w:lang w:eastAsia="x-none"/>
        </w:rPr>
        <w:t>”</w:t>
      </w:r>
    </w:p>
    <w:p w14:paraId="0D8695DC" w14:textId="6727A06F" w:rsidR="008343EB" w:rsidRPr="006E30B1" w:rsidRDefault="006E30B1" w:rsidP="006E30B1">
      <w:pPr>
        <w:jc w:val="center"/>
        <w:rPr>
          <w:b/>
          <w:bCs/>
          <w:i/>
          <w:iCs/>
          <w:color w:val="FF0000"/>
          <w:lang w:eastAsia="x-none"/>
        </w:rPr>
      </w:pPr>
      <w:r>
        <w:rPr>
          <w:b/>
          <w:bCs/>
          <w:i/>
          <w:iCs/>
          <w:color w:val="FF0000"/>
          <w:lang w:eastAsia="x-none"/>
        </w:rPr>
        <w:br w:type="page"/>
      </w:r>
      <w:r w:rsidR="008343EB" w:rsidRPr="006758A3">
        <w:rPr>
          <w:rFonts w:ascii="Calibri" w:hAnsi="Calibri" w:cs="Calibri"/>
          <w:b/>
          <w:sz w:val="24"/>
          <w:szCs w:val="24"/>
        </w:rPr>
        <w:lastRenderedPageBreak/>
        <w:t>AN</w:t>
      </w:r>
      <w:r w:rsidR="008343EB">
        <w:rPr>
          <w:rFonts w:ascii="Calibri" w:hAnsi="Calibri" w:cs="Calibri"/>
          <w:b/>
          <w:sz w:val="24"/>
          <w:szCs w:val="24"/>
        </w:rPr>
        <w:t>EXO I</w:t>
      </w:r>
      <w:r w:rsidR="008343EB" w:rsidRPr="006758A3">
        <w:rPr>
          <w:rFonts w:ascii="Calibri" w:hAnsi="Calibri" w:cs="Calibri"/>
          <w:b/>
          <w:sz w:val="24"/>
          <w:szCs w:val="24"/>
        </w:rPr>
        <w:t>X</w:t>
      </w:r>
    </w:p>
    <w:p w14:paraId="7F2FE0B3" w14:textId="77777777" w:rsidR="008343EB" w:rsidRPr="006758A3" w:rsidRDefault="008343EB" w:rsidP="008343EB">
      <w:pPr>
        <w:autoSpaceDE w:val="0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758A3">
        <w:rPr>
          <w:rFonts w:ascii="Calibri" w:hAnsi="Calibri" w:cs="Calibri"/>
          <w:b/>
          <w:sz w:val="24"/>
          <w:szCs w:val="24"/>
        </w:rPr>
        <w:t>TERMO DE AUTORIZAÇÃO DE IMAGEM E SOM</w:t>
      </w:r>
    </w:p>
    <w:p w14:paraId="6ACC33AD" w14:textId="77777777" w:rsidR="008343EB" w:rsidRPr="001A0EBB" w:rsidRDefault="008343EB" w:rsidP="008343EB">
      <w:pPr>
        <w:autoSpaceDE w:val="0"/>
        <w:jc w:val="center"/>
        <w:rPr>
          <w:rFonts w:ascii="Segoe UI" w:hAnsi="Segoe UI" w:cs="Segoe UI"/>
          <w:b/>
          <w:sz w:val="22"/>
          <w:szCs w:val="22"/>
        </w:rPr>
      </w:pPr>
    </w:p>
    <w:p w14:paraId="36E76F68" w14:textId="28B7ADDD" w:rsidR="008343EB" w:rsidRDefault="008343EB" w:rsidP="008343EB">
      <w:pPr>
        <w:autoSpaceDE w:val="0"/>
        <w:jc w:val="both"/>
        <w:rPr>
          <w:rFonts w:ascii="Segoe UI" w:hAnsi="Segoe UI" w:cs="Segoe UI"/>
          <w:sz w:val="22"/>
          <w:szCs w:val="22"/>
        </w:rPr>
      </w:pPr>
    </w:p>
    <w:p w14:paraId="73E47EBA" w14:textId="77777777" w:rsidR="008343EB" w:rsidRDefault="008343EB" w:rsidP="008343EB"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8A3">
        <w:rPr>
          <w:rFonts w:ascii="Calibri" w:hAnsi="Calibri" w:cs="Calibri"/>
          <w:sz w:val="24"/>
          <w:szCs w:val="24"/>
        </w:rPr>
        <w:t xml:space="preserve">Eu,_________________________________________________________________, </w:t>
      </w:r>
      <w:proofErr w:type="spellStart"/>
      <w:r w:rsidRPr="006758A3">
        <w:rPr>
          <w:rFonts w:ascii="Calibri" w:hAnsi="Calibri" w:cs="Calibri"/>
          <w:sz w:val="24"/>
          <w:szCs w:val="24"/>
        </w:rPr>
        <w:t>portador</w:t>
      </w:r>
      <w:proofErr w:type="spellEnd"/>
      <w:r>
        <w:rPr>
          <w:rFonts w:ascii="Calibri" w:hAnsi="Calibri" w:cs="Calibri"/>
          <w:sz w:val="24"/>
          <w:szCs w:val="24"/>
        </w:rPr>
        <w:t>(a)</w:t>
      </w:r>
      <w:r w:rsidRPr="006758A3">
        <w:rPr>
          <w:rFonts w:ascii="Calibri" w:hAnsi="Calibri" w:cs="Calibri"/>
          <w:sz w:val="24"/>
          <w:szCs w:val="24"/>
        </w:rPr>
        <w:t xml:space="preserve"> da Cédula de </w:t>
      </w:r>
      <w:proofErr w:type="spellStart"/>
      <w:r w:rsidRPr="006758A3">
        <w:rPr>
          <w:rFonts w:ascii="Calibri" w:hAnsi="Calibri" w:cs="Calibri"/>
          <w:sz w:val="24"/>
          <w:szCs w:val="24"/>
        </w:rPr>
        <w:t>identidade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RG nº.__________________, </w:t>
      </w:r>
      <w:proofErr w:type="spellStart"/>
      <w:r w:rsidRPr="006758A3">
        <w:rPr>
          <w:rFonts w:ascii="Calibri" w:hAnsi="Calibri" w:cs="Calibri"/>
          <w:sz w:val="24"/>
          <w:szCs w:val="24"/>
        </w:rPr>
        <w:t>inscrito</w:t>
      </w:r>
      <w:proofErr w:type="spellEnd"/>
      <w:r>
        <w:rPr>
          <w:rFonts w:ascii="Calibri" w:hAnsi="Calibri" w:cs="Calibri"/>
          <w:sz w:val="24"/>
          <w:szCs w:val="24"/>
        </w:rPr>
        <w:t>(a)</w:t>
      </w:r>
      <w:r w:rsidRPr="006758A3">
        <w:rPr>
          <w:rFonts w:ascii="Calibri" w:hAnsi="Calibri" w:cs="Calibri"/>
          <w:sz w:val="24"/>
          <w:szCs w:val="24"/>
        </w:rPr>
        <w:t xml:space="preserve"> no CPF/MF sob nº __</w:t>
      </w:r>
      <w:r>
        <w:rPr>
          <w:rFonts w:ascii="Calibri" w:hAnsi="Calibri" w:cs="Calibri"/>
          <w:sz w:val="24"/>
          <w:szCs w:val="24"/>
        </w:rPr>
        <w:t xml:space="preserve">________________________, </w:t>
      </w:r>
      <w:proofErr w:type="spellStart"/>
      <w:r>
        <w:rPr>
          <w:rFonts w:ascii="Calibri" w:hAnsi="Calibri" w:cs="Calibri"/>
          <w:sz w:val="24"/>
          <w:szCs w:val="24"/>
        </w:rPr>
        <w:t>representante</w:t>
      </w:r>
      <w:proofErr w:type="spellEnd"/>
      <w:r>
        <w:rPr>
          <w:rFonts w:ascii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sz w:val="24"/>
          <w:szCs w:val="24"/>
        </w:rPr>
        <w:t>empresa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_______________________________, </w:t>
      </w:r>
      <w:proofErr w:type="spellStart"/>
      <w:r>
        <w:rPr>
          <w:rFonts w:ascii="Calibri" w:hAnsi="Calibri" w:cs="Calibri"/>
          <w:sz w:val="24"/>
          <w:szCs w:val="24"/>
        </w:rPr>
        <w:t>participante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041E74">
        <w:rPr>
          <w:rFonts w:ascii="Calibri" w:hAnsi="Calibri" w:cs="Calibri"/>
          <w:b/>
          <w:sz w:val="24"/>
          <w:szCs w:val="24"/>
        </w:rPr>
        <w:t>Pregão</w:t>
      </w:r>
      <w:proofErr w:type="spellEnd"/>
      <w:r w:rsidRPr="00041E7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41E74">
        <w:rPr>
          <w:rFonts w:ascii="Calibri" w:hAnsi="Calibri" w:cs="Calibri"/>
          <w:b/>
          <w:sz w:val="24"/>
          <w:szCs w:val="24"/>
        </w:rPr>
        <w:t>Presencial</w:t>
      </w:r>
      <w:proofErr w:type="spellEnd"/>
      <w:r w:rsidRPr="00041E74">
        <w:rPr>
          <w:rFonts w:ascii="Calibri" w:hAnsi="Calibri" w:cs="Calibri"/>
          <w:b/>
          <w:sz w:val="24"/>
          <w:szCs w:val="24"/>
        </w:rPr>
        <w:t xml:space="preserve"> n° </w:t>
      </w:r>
      <w:r>
        <w:rPr>
          <w:rFonts w:ascii="Calibri" w:hAnsi="Calibri" w:cs="Calibri"/>
          <w:b/>
          <w:sz w:val="24"/>
          <w:szCs w:val="24"/>
        </w:rPr>
        <w:t>008/2023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considerando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gravação</w:t>
      </w:r>
      <w:proofErr w:type="spellEnd"/>
      <w:r>
        <w:rPr>
          <w:rFonts w:ascii="Calibri" w:hAnsi="Calibri" w:cs="Calibri"/>
          <w:sz w:val="24"/>
          <w:szCs w:val="24"/>
        </w:rPr>
        <w:t xml:space="preserve"> em tempo real da </w:t>
      </w:r>
      <w:proofErr w:type="spellStart"/>
      <w:r>
        <w:rPr>
          <w:rFonts w:ascii="Calibri" w:hAnsi="Calibri" w:cs="Calibri"/>
          <w:sz w:val="24"/>
          <w:szCs w:val="24"/>
        </w:rPr>
        <w:t>sessão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pública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6758A3">
        <w:rPr>
          <w:rFonts w:ascii="Calibri" w:hAnsi="Calibri" w:cs="Calibri"/>
          <w:sz w:val="24"/>
          <w:szCs w:val="24"/>
        </w:rPr>
        <w:t xml:space="preserve"> </w:t>
      </w:r>
      <w:r w:rsidRPr="006758A3">
        <w:rPr>
          <w:rFonts w:ascii="Calibri" w:hAnsi="Calibri" w:cs="Calibri"/>
          <w:b/>
          <w:sz w:val="24"/>
          <w:szCs w:val="24"/>
        </w:rPr>
        <w:t xml:space="preserve">AUTORIZO </w:t>
      </w:r>
      <w:r w:rsidRPr="006758A3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Pr="006758A3">
        <w:rPr>
          <w:rFonts w:ascii="Calibri" w:hAnsi="Calibri" w:cs="Calibri"/>
          <w:sz w:val="24"/>
          <w:szCs w:val="24"/>
        </w:rPr>
        <w:t>uso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758A3">
        <w:rPr>
          <w:rFonts w:ascii="Calibri" w:hAnsi="Calibri" w:cs="Calibri"/>
          <w:sz w:val="24"/>
          <w:szCs w:val="24"/>
        </w:rPr>
        <w:t>minha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imagem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vídeo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áudio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portais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Transparência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sítios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eletrônicos</w:t>
      </w:r>
      <w:proofErr w:type="spellEnd"/>
      <w:r>
        <w:rPr>
          <w:rFonts w:ascii="Calibri" w:hAnsi="Calibri" w:cs="Calibri"/>
          <w:sz w:val="24"/>
          <w:szCs w:val="24"/>
        </w:rPr>
        <w:t xml:space="preserve"> e redes </w:t>
      </w:r>
      <w:proofErr w:type="spellStart"/>
      <w:r>
        <w:rPr>
          <w:rFonts w:ascii="Calibri" w:hAnsi="Calibri" w:cs="Calibri"/>
          <w:sz w:val="24"/>
          <w:szCs w:val="24"/>
        </w:rPr>
        <w:t>sociais</w:t>
      </w:r>
      <w:proofErr w:type="spellEnd"/>
      <w:r>
        <w:rPr>
          <w:rFonts w:ascii="Calibri" w:hAnsi="Calibri" w:cs="Calibri"/>
          <w:sz w:val="24"/>
          <w:szCs w:val="24"/>
        </w:rPr>
        <w:t xml:space="preserve"> (Facebook e </w:t>
      </w:r>
      <w:proofErr w:type="spellStart"/>
      <w:r>
        <w:rPr>
          <w:rFonts w:ascii="Calibri" w:hAnsi="Calibri" w:cs="Calibri"/>
          <w:sz w:val="24"/>
          <w:szCs w:val="24"/>
        </w:rPr>
        <w:t>Youtube</w:t>
      </w:r>
      <w:proofErr w:type="spellEnd"/>
      <w:r>
        <w:rPr>
          <w:rFonts w:ascii="Calibri" w:hAnsi="Calibri" w:cs="Calibri"/>
          <w:sz w:val="24"/>
          <w:szCs w:val="24"/>
        </w:rPr>
        <w:t xml:space="preserve">) da </w:t>
      </w:r>
      <w:proofErr w:type="spellStart"/>
      <w:r>
        <w:rPr>
          <w:rFonts w:ascii="Calibri" w:hAnsi="Calibri" w:cs="Calibri"/>
          <w:sz w:val="24"/>
          <w:szCs w:val="24"/>
        </w:rPr>
        <w:t>Prefeitura</w:t>
      </w:r>
      <w:proofErr w:type="spellEnd"/>
      <w:r>
        <w:rPr>
          <w:rFonts w:ascii="Calibri" w:hAnsi="Calibri" w:cs="Calibri"/>
          <w:sz w:val="24"/>
          <w:szCs w:val="24"/>
        </w:rPr>
        <w:t xml:space="preserve"> Municipal de Taquarituba, </w:t>
      </w:r>
      <w:proofErr w:type="spellStart"/>
      <w:r>
        <w:rPr>
          <w:rFonts w:ascii="Calibri" w:hAnsi="Calibri" w:cs="Calibri"/>
          <w:sz w:val="24"/>
          <w:szCs w:val="24"/>
        </w:rPr>
        <w:t>conforme</w:t>
      </w:r>
      <w:proofErr w:type="spellEnd"/>
      <w:r>
        <w:rPr>
          <w:rFonts w:ascii="Calibri" w:hAnsi="Calibri" w:cs="Calibri"/>
          <w:sz w:val="24"/>
          <w:szCs w:val="24"/>
        </w:rPr>
        <w:t xml:space="preserve"> Lei Municipal n° 1803 de 02/09/2019.  </w:t>
      </w:r>
      <w:r w:rsidRPr="006758A3">
        <w:rPr>
          <w:rFonts w:ascii="Calibri" w:hAnsi="Calibri" w:cs="Calibri"/>
          <w:sz w:val="24"/>
          <w:szCs w:val="24"/>
        </w:rPr>
        <w:t xml:space="preserve"> </w:t>
      </w:r>
    </w:p>
    <w:p w14:paraId="1FDEA52D" w14:textId="77777777" w:rsidR="008343EB" w:rsidRDefault="008343EB" w:rsidP="008343EB"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B736FB6" w14:textId="77777777" w:rsidR="008343EB" w:rsidRDefault="008343EB" w:rsidP="008343EB"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8A3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6758A3">
        <w:rPr>
          <w:rFonts w:ascii="Calibri" w:hAnsi="Calibri" w:cs="Calibri"/>
          <w:sz w:val="24"/>
          <w:szCs w:val="24"/>
        </w:rPr>
        <w:t>presente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autorização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é </w:t>
      </w:r>
      <w:proofErr w:type="spellStart"/>
      <w:r w:rsidRPr="006758A3">
        <w:rPr>
          <w:rFonts w:ascii="Calibri" w:hAnsi="Calibri" w:cs="Calibri"/>
          <w:sz w:val="24"/>
          <w:szCs w:val="24"/>
        </w:rPr>
        <w:t>concedida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758A3">
        <w:rPr>
          <w:rFonts w:ascii="Calibri" w:hAnsi="Calibri" w:cs="Calibri"/>
          <w:sz w:val="24"/>
          <w:szCs w:val="24"/>
        </w:rPr>
        <w:t>título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gratuito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6758A3">
        <w:rPr>
          <w:rFonts w:ascii="Calibri" w:hAnsi="Calibri" w:cs="Calibri"/>
          <w:sz w:val="24"/>
          <w:szCs w:val="24"/>
        </w:rPr>
        <w:t>cessão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758A3">
        <w:rPr>
          <w:rFonts w:ascii="Calibri" w:hAnsi="Calibri" w:cs="Calibri"/>
          <w:sz w:val="24"/>
          <w:szCs w:val="24"/>
        </w:rPr>
        <w:t>direitos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6758A3">
        <w:rPr>
          <w:rFonts w:ascii="Calibri" w:hAnsi="Calibri" w:cs="Calibri"/>
          <w:sz w:val="24"/>
          <w:szCs w:val="24"/>
        </w:rPr>
        <w:t>veiculação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das imagens </w:t>
      </w:r>
      <w:proofErr w:type="spellStart"/>
      <w:r w:rsidRPr="006758A3">
        <w:rPr>
          <w:rFonts w:ascii="Calibri" w:hAnsi="Calibri" w:cs="Calibri"/>
          <w:sz w:val="24"/>
          <w:szCs w:val="24"/>
        </w:rPr>
        <w:t>não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recebendo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para tanto </w:t>
      </w:r>
      <w:proofErr w:type="spellStart"/>
      <w:r w:rsidRPr="006758A3">
        <w:rPr>
          <w:rFonts w:ascii="Calibri" w:hAnsi="Calibri" w:cs="Calibri"/>
          <w:sz w:val="24"/>
          <w:szCs w:val="24"/>
        </w:rPr>
        <w:t>qualquer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tipo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758A3">
        <w:rPr>
          <w:rFonts w:ascii="Calibri" w:hAnsi="Calibri" w:cs="Calibri"/>
          <w:sz w:val="24"/>
          <w:szCs w:val="24"/>
        </w:rPr>
        <w:t>remuneração</w:t>
      </w:r>
      <w:proofErr w:type="spellEnd"/>
      <w:r w:rsidRPr="006758A3">
        <w:rPr>
          <w:rFonts w:ascii="Calibri" w:hAnsi="Calibri" w:cs="Calibri"/>
          <w:sz w:val="24"/>
          <w:szCs w:val="24"/>
        </w:rPr>
        <w:t>.</w:t>
      </w:r>
    </w:p>
    <w:p w14:paraId="56917414" w14:textId="77777777" w:rsidR="008343EB" w:rsidRPr="006758A3" w:rsidRDefault="008343EB" w:rsidP="008343EB"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51F10BD" w14:textId="77777777" w:rsidR="008343EB" w:rsidRPr="006758A3" w:rsidRDefault="008343EB" w:rsidP="008343EB"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Declaro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Pr="006758A3">
        <w:rPr>
          <w:rFonts w:ascii="Calibri" w:hAnsi="Calibri" w:cs="Calibri"/>
          <w:sz w:val="24"/>
          <w:szCs w:val="24"/>
        </w:rPr>
        <w:t>autorizo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758A3">
        <w:rPr>
          <w:rFonts w:ascii="Calibri" w:hAnsi="Calibri" w:cs="Calibri"/>
          <w:sz w:val="24"/>
          <w:szCs w:val="24"/>
        </w:rPr>
        <w:t>uso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acima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descrito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sem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que nada </w:t>
      </w:r>
      <w:proofErr w:type="spellStart"/>
      <w:r w:rsidRPr="006758A3">
        <w:rPr>
          <w:rFonts w:ascii="Calibri" w:hAnsi="Calibri" w:cs="Calibri"/>
          <w:sz w:val="24"/>
          <w:szCs w:val="24"/>
        </w:rPr>
        <w:t>haja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a ser </w:t>
      </w:r>
      <w:proofErr w:type="spellStart"/>
      <w:r w:rsidRPr="006758A3">
        <w:rPr>
          <w:rFonts w:ascii="Calibri" w:hAnsi="Calibri" w:cs="Calibri"/>
          <w:sz w:val="24"/>
          <w:szCs w:val="24"/>
        </w:rPr>
        <w:t>reclamado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758A3">
        <w:rPr>
          <w:rFonts w:ascii="Calibri" w:hAnsi="Calibri" w:cs="Calibri"/>
          <w:sz w:val="24"/>
          <w:szCs w:val="24"/>
        </w:rPr>
        <w:t>título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758A3">
        <w:rPr>
          <w:rFonts w:ascii="Calibri" w:hAnsi="Calibri" w:cs="Calibri"/>
          <w:sz w:val="24"/>
          <w:szCs w:val="24"/>
        </w:rPr>
        <w:t>direitos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conexos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à </w:t>
      </w:r>
      <w:proofErr w:type="spellStart"/>
      <w:r w:rsidRPr="006758A3">
        <w:rPr>
          <w:rFonts w:ascii="Calibri" w:hAnsi="Calibri" w:cs="Calibri"/>
          <w:sz w:val="24"/>
          <w:szCs w:val="24"/>
        </w:rPr>
        <w:t>minha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imagem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ou a </w:t>
      </w:r>
      <w:proofErr w:type="spellStart"/>
      <w:r w:rsidRPr="006758A3">
        <w:rPr>
          <w:rFonts w:ascii="Calibri" w:hAnsi="Calibri" w:cs="Calibri"/>
          <w:sz w:val="24"/>
          <w:szCs w:val="24"/>
        </w:rPr>
        <w:t>qualquer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outro, e </w:t>
      </w:r>
      <w:proofErr w:type="spellStart"/>
      <w:r w:rsidRPr="006758A3">
        <w:rPr>
          <w:rFonts w:ascii="Calibri" w:hAnsi="Calibri" w:cs="Calibri"/>
          <w:sz w:val="24"/>
          <w:szCs w:val="24"/>
        </w:rPr>
        <w:t>assino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758A3">
        <w:rPr>
          <w:rFonts w:ascii="Calibri" w:hAnsi="Calibri" w:cs="Calibri"/>
          <w:sz w:val="24"/>
          <w:szCs w:val="24"/>
        </w:rPr>
        <w:t>presente</w:t>
      </w:r>
      <w:proofErr w:type="spellEnd"/>
      <w:r w:rsidRPr="006758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58A3">
        <w:rPr>
          <w:rFonts w:ascii="Calibri" w:hAnsi="Calibri" w:cs="Calibri"/>
          <w:sz w:val="24"/>
          <w:szCs w:val="24"/>
        </w:rPr>
        <w:t>autorização</w:t>
      </w:r>
      <w:proofErr w:type="spellEnd"/>
      <w:r w:rsidRPr="006758A3">
        <w:rPr>
          <w:rFonts w:ascii="Calibri" w:hAnsi="Calibri" w:cs="Calibri"/>
          <w:sz w:val="24"/>
          <w:szCs w:val="24"/>
        </w:rPr>
        <w:t>.</w:t>
      </w:r>
    </w:p>
    <w:p w14:paraId="33D1E499" w14:textId="77777777" w:rsidR="008343EB" w:rsidRDefault="008343EB" w:rsidP="008343EB">
      <w:pPr>
        <w:autoSpaceDE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63B956E" w14:textId="77777777" w:rsidR="008343EB" w:rsidRPr="006758A3" w:rsidRDefault="008343EB" w:rsidP="008343EB">
      <w:pPr>
        <w:jc w:val="center"/>
        <w:rPr>
          <w:rFonts w:ascii="Calibri" w:hAnsi="Calibri"/>
          <w:bCs/>
          <w:iCs/>
          <w:sz w:val="24"/>
          <w:szCs w:val="24"/>
        </w:rPr>
      </w:pPr>
      <w:r w:rsidRPr="006758A3">
        <w:rPr>
          <w:rFonts w:ascii="Calibri" w:hAnsi="Calibri"/>
          <w:bCs/>
          <w:iCs/>
          <w:sz w:val="24"/>
          <w:szCs w:val="24"/>
        </w:rPr>
        <w:t>____________________</w:t>
      </w:r>
      <w:proofErr w:type="gramStart"/>
      <w:r w:rsidRPr="006758A3">
        <w:rPr>
          <w:rFonts w:ascii="Calibri" w:hAnsi="Calibri"/>
          <w:bCs/>
          <w:iCs/>
          <w:sz w:val="24"/>
          <w:szCs w:val="24"/>
        </w:rPr>
        <w:t>_,_</w:t>
      </w:r>
      <w:proofErr w:type="gramEnd"/>
      <w:r w:rsidRPr="006758A3">
        <w:rPr>
          <w:rFonts w:ascii="Calibri" w:hAnsi="Calibri"/>
          <w:bCs/>
          <w:iCs/>
          <w:sz w:val="24"/>
          <w:szCs w:val="24"/>
        </w:rPr>
        <w:t>_____ de __</w:t>
      </w:r>
      <w:r>
        <w:rPr>
          <w:rFonts w:ascii="Calibri" w:hAnsi="Calibri"/>
          <w:bCs/>
          <w:iCs/>
          <w:sz w:val="24"/>
          <w:szCs w:val="24"/>
        </w:rPr>
        <w:t>_________</w:t>
      </w:r>
      <w:r w:rsidRPr="006758A3">
        <w:rPr>
          <w:rFonts w:ascii="Calibri" w:hAnsi="Calibri"/>
          <w:bCs/>
          <w:iCs/>
          <w:sz w:val="24"/>
          <w:szCs w:val="24"/>
        </w:rPr>
        <w:t xml:space="preserve">___ </w:t>
      </w:r>
      <w:proofErr w:type="spellStart"/>
      <w:r w:rsidRPr="006758A3">
        <w:rPr>
          <w:rFonts w:ascii="Calibri" w:hAnsi="Calibri"/>
          <w:bCs/>
          <w:iCs/>
          <w:sz w:val="24"/>
          <w:szCs w:val="24"/>
        </w:rPr>
        <w:t>de</w:t>
      </w:r>
      <w:proofErr w:type="spellEnd"/>
      <w:r w:rsidRPr="006758A3">
        <w:rPr>
          <w:rFonts w:ascii="Calibri" w:hAnsi="Calibri"/>
          <w:bCs/>
          <w:iCs/>
          <w:sz w:val="24"/>
          <w:szCs w:val="24"/>
        </w:rPr>
        <w:t xml:space="preserve"> 202</w:t>
      </w:r>
      <w:r>
        <w:rPr>
          <w:rFonts w:ascii="Calibri" w:hAnsi="Calibri"/>
          <w:bCs/>
          <w:iCs/>
          <w:sz w:val="24"/>
          <w:szCs w:val="24"/>
        </w:rPr>
        <w:t>3</w:t>
      </w:r>
      <w:r w:rsidRPr="006758A3">
        <w:rPr>
          <w:rFonts w:ascii="Calibri" w:hAnsi="Calibri"/>
          <w:bCs/>
          <w:iCs/>
          <w:sz w:val="24"/>
          <w:szCs w:val="24"/>
        </w:rPr>
        <w:t>.</w:t>
      </w:r>
    </w:p>
    <w:p w14:paraId="06E05A42" w14:textId="77777777" w:rsidR="008343EB" w:rsidRPr="006758A3" w:rsidRDefault="008343EB" w:rsidP="008343EB">
      <w:pPr>
        <w:rPr>
          <w:rFonts w:ascii="Calibri" w:hAnsi="Calibri"/>
          <w:bCs/>
          <w:iCs/>
          <w:sz w:val="24"/>
          <w:szCs w:val="24"/>
          <w:u w:val="single"/>
        </w:rPr>
      </w:pPr>
    </w:p>
    <w:p w14:paraId="67F3396A" w14:textId="77777777" w:rsidR="008343EB" w:rsidRDefault="008343EB" w:rsidP="008343EB">
      <w:pPr>
        <w:jc w:val="center"/>
        <w:rPr>
          <w:rFonts w:ascii="Calibri" w:hAnsi="Calibri"/>
          <w:bCs/>
          <w:iCs/>
          <w:sz w:val="24"/>
          <w:szCs w:val="24"/>
        </w:rPr>
      </w:pPr>
      <w:r w:rsidRPr="006758A3">
        <w:rPr>
          <w:rFonts w:ascii="Calibri" w:hAnsi="Calibri"/>
          <w:bCs/>
          <w:iCs/>
          <w:sz w:val="24"/>
          <w:szCs w:val="24"/>
        </w:rPr>
        <w:t>Local e data</w:t>
      </w:r>
    </w:p>
    <w:p w14:paraId="78EE947C" w14:textId="77777777" w:rsidR="008343EB" w:rsidRDefault="008343EB" w:rsidP="008343EB">
      <w:pPr>
        <w:jc w:val="center"/>
        <w:rPr>
          <w:rFonts w:ascii="Calibri" w:hAnsi="Calibri"/>
          <w:bCs/>
          <w:iCs/>
          <w:sz w:val="24"/>
          <w:szCs w:val="24"/>
        </w:rPr>
      </w:pPr>
    </w:p>
    <w:p w14:paraId="73C35859" w14:textId="77777777" w:rsidR="008343EB" w:rsidRDefault="008343EB" w:rsidP="008343EB">
      <w:pPr>
        <w:jc w:val="center"/>
        <w:rPr>
          <w:rFonts w:ascii="Calibri" w:hAnsi="Calibri"/>
          <w:bCs/>
          <w:iCs/>
          <w:sz w:val="24"/>
          <w:szCs w:val="24"/>
        </w:rPr>
      </w:pPr>
    </w:p>
    <w:p w14:paraId="28213F8D" w14:textId="77777777" w:rsidR="008343EB" w:rsidRPr="006758A3" w:rsidRDefault="008343EB" w:rsidP="008343EB">
      <w:pPr>
        <w:jc w:val="center"/>
        <w:rPr>
          <w:rFonts w:ascii="Calibri" w:hAnsi="Calibri"/>
          <w:bCs/>
          <w:iCs/>
          <w:sz w:val="24"/>
          <w:szCs w:val="24"/>
        </w:rPr>
      </w:pPr>
    </w:p>
    <w:p w14:paraId="1E8FC962" w14:textId="77777777" w:rsidR="008343EB" w:rsidRPr="006758A3" w:rsidRDefault="008343EB" w:rsidP="008343EB">
      <w:pPr>
        <w:jc w:val="center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____________________________________</w:t>
      </w:r>
    </w:p>
    <w:p w14:paraId="0D2D812F" w14:textId="77777777" w:rsidR="008343EB" w:rsidRPr="006758A3" w:rsidRDefault="008343EB" w:rsidP="008343EB">
      <w:pPr>
        <w:pStyle w:val="Ttulo9"/>
        <w:spacing w:before="0" w:after="0"/>
        <w:jc w:val="center"/>
        <w:rPr>
          <w:rFonts w:ascii="Calibri" w:hAnsi="Calibri"/>
          <w:bCs/>
          <w:iCs/>
          <w:sz w:val="24"/>
          <w:szCs w:val="24"/>
        </w:rPr>
      </w:pPr>
      <w:proofErr w:type="spellStart"/>
      <w:r w:rsidRPr="006758A3">
        <w:rPr>
          <w:rFonts w:ascii="Calibri" w:hAnsi="Calibri"/>
          <w:bCs/>
          <w:iCs/>
          <w:sz w:val="24"/>
          <w:szCs w:val="24"/>
        </w:rPr>
        <w:t>Assinatura</w:t>
      </w:r>
      <w:proofErr w:type="spellEnd"/>
      <w:r w:rsidRPr="006758A3">
        <w:rPr>
          <w:rFonts w:ascii="Calibri" w:hAnsi="Calibri"/>
          <w:bCs/>
          <w:iCs/>
          <w:sz w:val="24"/>
          <w:szCs w:val="24"/>
        </w:rPr>
        <w:t xml:space="preserve"> do </w:t>
      </w:r>
      <w:proofErr w:type="spellStart"/>
      <w:r w:rsidRPr="006758A3">
        <w:rPr>
          <w:rFonts w:ascii="Calibri" w:hAnsi="Calibri"/>
          <w:bCs/>
          <w:iCs/>
          <w:sz w:val="24"/>
          <w:szCs w:val="24"/>
        </w:rPr>
        <w:t>responsável</w:t>
      </w:r>
      <w:proofErr w:type="spellEnd"/>
      <w:r w:rsidRPr="006758A3">
        <w:rPr>
          <w:rFonts w:ascii="Calibri" w:hAnsi="Calibri"/>
          <w:bCs/>
          <w:iCs/>
          <w:sz w:val="24"/>
          <w:szCs w:val="24"/>
        </w:rPr>
        <w:t xml:space="preserve">              </w:t>
      </w:r>
    </w:p>
    <w:p w14:paraId="25C18D9D" w14:textId="77777777" w:rsidR="008343EB" w:rsidRDefault="008343EB" w:rsidP="008343EB">
      <w:pPr>
        <w:jc w:val="center"/>
        <w:rPr>
          <w:rFonts w:ascii="Calibri" w:hAnsi="Calibri"/>
          <w:b/>
          <w:sz w:val="24"/>
          <w:szCs w:val="24"/>
        </w:rPr>
      </w:pPr>
    </w:p>
    <w:p w14:paraId="0D6299F4" w14:textId="77777777" w:rsidR="008343EB" w:rsidRDefault="008343EB" w:rsidP="008343EB">
      <w:pPr>
        <w:jc w:val="center"/>
        <w:rPr>
          <w:rFonts w:ascii="Calibri" w:hAnsi="Calibri"/>
          <w:b/>
          <w:sz w:val="24"/>
          <w:szCs w:val="24"/>
        </w:rPr>
      </w:pPr>
    </w:p>
    <w:p w14:paraId="1AB8D7EC" w14:textId="77777777" w:rsidR="008343EB" w:rsidRDefault="008343EB" w:rsidP="008343EB">
      <w:pPr>
        <w:jc w:val="center"/>
        <w:rPr>
          <w:rFonts w:ascii="Calibri" w:hAnsi="Calibri"/>
          <w:b/>
          <w:sz w:val="24"/>
          <w:szCs w:val="24"/>
        </w:rPr>
      </w:pPr>
    </w:p>
    <w:p w14:paraId="404027A4" w14:textId="77777777" w:rsidR="008343EB" w:rsidRPr="00655FA7" w:rsidRDefault="008343EB" w:rsidP="008343EB">
      <w:pPr>
        <w:tabs>
          <w:tab w:val="left" w:pos="0"/>
        </w:tabs>
        <w:jc w:val="both"/>
        <w:rPr>
          <w:rFonts w:ascii="Calibri" w:hAnsi="Calibri" w:cs="Calibri"/>
          <w:i/>
          <w:iCs/>
          <w:color w:val="FF0000"/>
        </w:rPr>
      </w:pPr>
      <w:r w:rsidRPr="00655FA7">
        <w:rPr>
          <w:rFonts w:ascii="Calibri" w:hAnsi="Calibri" w:cs="Calibri"/>
          <w:b/>
          <w:i/>
          <w:iCs/>
          <w:color w:val="FF0000"/>
        </w:rPr>
        <w:t>NOTA: IMPRIMIR EM PAPEL TIMBRADO DA EMPRESA.</w:t>
      </w:r>
    </w:p>
    <w:p w14:paraId="783D8D2D" w14:textId="77777777" w:rsidR="008343EB" w:rsidRDefault="008343EB" w:rsidP="008343EB">
      <w:pPr>
        <w:jc w:val="both"/>
        <w:rPr>
          <w:rFonts w:ascii="Calibri" w:hAnsi="Calibri" w:cs="Calibri"/>
          <w:b/>
          <w:bCs/>
          <w:color w:val="FF0000"/>
        </w:rPr>
      </w:pPr>
      <w:r w:rsidRPr="00655FA7">
        <w:rPr>
          <w:rFonts w:ascii="Calibri" w:hAnsi="Calibri" w:cs="Calibri"/>
          <w:b/>
          <w:bCs/>
          <w:i/>
          <w:iCs/>
          <w:color w:val="FF0000"/>
        </w:rPr>
        <w:t>ENTREGAR AO PREGOEIRO FORA DOS ENVELOPES, PARA CREDENCIAMENTO.</w:t>
      </w:r>
    </w:p>
    <w:p w14:paraId="6C5DE5F0" w14:textId="77777777" w:rsidR="008343EB" w:rsidRDefault="008343EB" w:rsidP="008343EB">
      <w:pPr>
        <w:rPr>
          <w:lang w:eastAsia="x-none"/>
        </w:rPr>
      </w:pPr>
    </w:p>
    <w:p w14:paraId="694B2C49" w14:textId="7225DA12" w:rsidR="008343EB" w:rsidRDefault="008343EB" w:rsidP="008343EB">
      <w:pPr>
        <w:rPr>
          <w:lang w:eastAsia="x-none"/>
        </w:rPr>
      </w:pPr>
    </w:p>
    <w:p w14:paraId="312BE857" w14:textId="7C7D188F" w:rsidR="00F91A33" w:rsidRDefault="00F91A33" w:rsidP="008343EB">
      <w:pPr>
        <w:rPr>
          <w:lang w:eastAsia="x-none"/>
        </w:rPr>
      </w:pPr>
    </w:p>
    <w:p w14:paraId="662426AD" w14:textId="13EC9716" w:rsidR="00F91A33" w:rsidRDefault="00F91A33" w:rsidP="008343EB">
      <w:pPr>
        <w:rPr>
          <w:lang w:eastAsia="x-none"/>
        </w:rPr>
      </w:pPr>
    </w:p>
    <w:p w14:paraId="766CF178" w14:textId="77777777" w:rsidR="00F91A33" w:rsidRDefault="00F91A33" w:rsidP="008343EB">
      <w:pPr>
        <w:rPr>
          <w:lang w:eastAsia="x-none"/>
        </w:rPr>
      </w:pPr>
    </w:p>
    <w:p w14:paraId="03EECF5B" w14:textId="77777777" w:rsidR="008343EB" w:rsidRDefault="008343EB" w:rsidP="008343EB">
      <w:pPr>
        <w:rPr>
          <w:lang w:eastAsia="x-none"/>
        </w:rPr>
      </w:pPr>
    </w:p>
    <w:p w14:paraId="7B957992" w14:textId="77777777" w:rsidR="008343EB" w:rsidRDefault="008343EB" w:rsidP="008343EB">
      <w:pPr>
        <w:rPr>
          <w:lang w:eastAsia="x-none"/>
        </w:rPr>
      </w:pPr>
    </w:p>
    <w:p w14:paraId="4741A2D7" w14:textId="77777777" w:rsidR="00F91A33" w:rsidRDefault="008343EB" w:rsidP="008343EB">
      <w:pPr>
        <w:tabs>
          <w:tab w:val="left" w:pos="687"/>
          <w:tab w:val="center" w:pos="4819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ANEXO X</w:t>
      </w:r>
      <w:r w:rsidRPr="00711784">
        <w:rPr>
          <w:rFonts w:ascii="Calibri" w:hAnsi="Calibri"/>
          <w:b/>
          <w:sz w:val="24"/>
          <w:szCs w:val="24"/>
        </w:rPr>
        <w:t xml:space="preserve"> </w:t>
      </w:r>
    </w:p>
    <w:p w14:paraId="3065D9FD" w14:textId="566A4E10" w:rsidR="008343EB" w:rsidRPr="00711784" w:rsidRDefault="008343EB" w:rsidP="008343EB">
      <w:pPr>
        <w:tabs>
          <w:tab w:val="left" w:pos="687"/>
          <w:tab w:val="center" w:pos="4819"/>
        </w:tabs>
        <w:jc w:val="center"/>
        <w:rPr>
          <w:rFonts w:ascii="Calibri" w:hAnsi="Calibri"/>
          <w:b/>
          <w:sz w:val="24"/>
          <w:szCs w:val="24"/>
        </w:rPr>
      </w:pPr>
      <w:r w:rsidRPr="00711784">
        <w:rPr>
          <w:rFonts w:ascii="Calibri" w:hAnsi="Calibri"/>
          <w:b/>
          <w:sz w:val="24"/>
          <w:szCs w:val="24"/>
        </w:rPr>
        <w:t>RECIBO DE RETIRADA DE EDITAL PELA INTERNET</w:t>
      </w:r>
    </w:p>
    <w:p w14:paraId="4E6893CE" w14:textId="77777777" w:rsidR="008343EB" w:rsidRPr="00D27EF0" w:rsidRDefault="008343EB" w:rsidP="008343EB">
      <w:pPr>
        <w:jc w:val="center"/>
        <w:rPr>
          <w:rFonts w:ascii="Calibri" w:hAnsi="Calibri"/>
          <w:sz w:val="24"/>
          <w:szCs w:val="24"/>
        </w:rPr>
      </w:pPr>
      <w:r w:rsidRPr="00D27EF0">
        <w:rPr>
          <w:rFonts w:ascii="Calibri" w:hAnsi="Calibri"/>
          <w:sz w:val="24"/>
          <w:szCs w:val="24"/>
        </w:rPr>
        <w:t>(</w:t>
      </w:r>
      <w:proofErr w:type="spellStart"/>
      <w:proofErr w:type="gramStart"/>
      <w:r w:rsidRPr="00D27EF0">
        <w:rPr>
          <w:rFonts w:ascii="Calibri" w:hAnsi="Calibri"/>
          <w:sz w:val="24"/>
          <w:szCs w:val="24"/>
        </w:rPr>
        <w:t>enviar</w:t>
      </w:r>
      <w:proofErr w:type="spellEnd"/>
      <w:proofErr w:type="gram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pelo</w:t>
      </w:r>
      <w:proofErr w:type="spellEnd"/>
      <w:r w:rsidRPr="00D27EF0">
        <w:rPr>
          <w:rFonts w:ascii="Calibri" w:hAnsi="Calibri"/>
          <w:sz w:val="24"/>
          <w:szCs w:val="24"/>
        </w:rPr>
        <w:t xml:space="preserve"> e-mail licitacao@taquarituba.sp.gov.br)</w:t>
      </w:r>
    </w:p>
    <w:p w14:paraId="1CFB17F6" w14:textId="77777777" w:rsidR="008343EB" w:rsidRPr="00711784" w:rsidRDefault="008343EB" w:rsidP="008343EB">
      <w:pPr>
        <w:jc w:val="center"/>
        <w:rPr>
          <w:rFonts w:ascii="Calibri" w:hAnsi="Calibri"/>
          <w:b/>
          <w:sz w:val="24"/>
          <w:szCs w:val="24"/>
        </w:rPr>
      </w:pPr>
    </w:p>
    <w:p w14:paraId="67D2EED7" w14:textId="05D5684C" w:rsidR="008343EB" w:rsidRPr="00711784" w:rsidRDefault="008343EB" w:rsidP="008343E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PREGÃO </w:t>
      </w:r>
      <w:r w:rsidRPr="00711784">
        <w:rPr>
          <w:rFonts w:ascii="Calibri" w:hAnsi="Calibri"/>
          <w:b/>
          <w:sz w:val="24"/>
          <w:szCs w:val="24"/>
        </w:rPr>
        <w:t>PRESENCIAL</w:t>
      </w:r>
      <w:r>
        <w:rPr>
          <w:rFonts w:ascii="Calibri" w:hAnsi="Calibri"/>
          <w:b/>
          <w:sz w:val="24"/>
          <w:szCs w:val="24"/>
        </w:rPr>
        <w:t xml:space="preserve"> -</w:t>
      </w:r>
      <w:r w:rsidRPr="0071178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REGISTRO DE PREÇOS </w:t>
      </w:r>
      <w:r w:rsidR="0091449A">
        <w:rPr>
          <w:rFonts w:ascii="Calibri" w:hAnsi="Calibri"/>
          <w:b/>
          <w:sz w:val="24"/>
          <w:szCs w:val="24"/>
        </w:rPr>
        <w:t>N</w:t>
      </w:r>
      <w:r w:rsidRPr="00711784">
        <w:rPr>
          <w:rFonts w:ascii="Calibri" w:hAnsi="Calibri"/>
          <w:b/>
          <w:sz w:val="24"/>
          <w:szCs w:val="24"/>
        </w:rPr>
        <w:t xml:space="preserve">° </w:t>
      </w:r>
      <w:r>
        <w:rPr>
          <w:rFonts w:ascii="Calibri" w:hAnsi="Calibri"/>
          <w:b/>
          <w:sz w:val="24"/>
          <w:szCs w:val="24"/>
        </w:rPr>
        <w:t>008/2023</w:t>
      </w:r>
    </w:p>
    <w:p w14:paraId="222189F8" w14:textId="3F6ECDBA" w:rsidR="008343EB" w:rsidRPr="00711784" w:rsidRDefault="008343EB" w:rsidP="008343EB">
      <w:pPr>
        <w:jc w:val="center"/>
        <w:rPr>
          <w:rFonts w:ascii="Calibri" w:hAnsi="Calibri"/>
          <w:b/>
          <w:sz w:val="24"/>
          <w:szCs w:val="24"/>
        </w:rPr>
      </w:pPr>
      <w:r w:rsidRPr="00711784">
        <w:rPr>
          <w:rFonts w:ascii="Calibri" w:hAnsi="Calibri"/>
          <w:b/>
          <w:sz w:val="24"/>
          <w:szCs w:val="24"/>
        </w:rPr>
        <w:t xml:space="preserve">PROCESSO ADM. LICITATÓRIO </w:t>
      </w:r>
      <w:r w:rsidR="0091449A">
        <w:rPr>
          <w:rFonts w:ascii="Calibri" w:hAnsi="Calibri"/>
          <w:b/>
          <w:sz w:val="24"/>
          <w:szCs w:val="24"/>
        </w:rPr>
        <w:t>N</w:t>
      </w:r>
      <w:r w:rsidRPr="00711784">
        <w:rPr>
          <w:rFonts w:ascii="Calibri" w:hAnsi="Calibri"/>
          <w:b/>
          <w:sz w:val="24"/>
          <w:szCs w:val="24"/>
        </w:rPr>
        <w:t xml:space="preserve">° </w:t>
      </w:r>
      <w:r>
        <w:rPr>
          <w:rFonts w:ascii="Calibri" w:hAnsi="Calibri"/>
          <w:b/>
          <w:sz w:val="24"/>
          <w:szCs w:val="24"/>
        </w:rPr>
        <w:t>045/2023</w:t>
      </w:r>
    </w:p>
    <w:p w14:paraId="7BB6BD17" w14:textId="77777777" w:rsidR="008343EB" w:rsidRPr="00711784" w:rsidRDefault="008343EB" w:rsidP="008343EB">
      <w:pPr>
        <w:rPr>
          <w:rFonts w:ascii="Calibri" w:hAnsi="Calibri"/>
          <w:sz w:val="24"/>
          <w:szCs w:val="24"/>
        </w:rPr>
      </w:pPr>
    </w:p>
    <w:p w14:paraId="2C811EEE" w14:textId="579F1AD0" w:rsidR="008343EB" w:rsidRPr="00711784" w:rsidRDefault="008343EB" w:rsidP="008343EB">
      <w:pPr>
        <w:rPr>
          <w:rFonts w:ascii="Calibri" w:hAnsi="Calibri"/>
          <w:sz w:val="24"/>
          <w:szCs w:val="24"/>
        </w:rPr>
      </w:pPr>
      <w:r w:rsidRPr="00711784">
        <w:rPr>
          <w:rFonts w:ascii="Calibri" w:hAnsi="Calibri"/>
          <w:b/>
          <w:sz w:val="24"/>
          <w:szCs w:val="24"/>
        </w:rPr>
        <w:t>DENOMINAÇÃO:</w:t>
      </w:r>
      <w:r w:rsidRPr="00711784">
        <w:rPr>
          <w:rFonts w:ascii="Calibri" w:hAnsi="Calibri"/>
          <w:sz w:val="24"/>
          <w:szCs w:val="24"/>
        </w:rPr>
        <w:t>____________________________________________________________</w:t>
      </w:r>
      <w:r w:rsidR="00F478F0">
        <w:rPr>
          <w:rFonts w:ascii="Calibri" w:hAnsi="Calibri"/>
          <w:sz w:val="24"/>
          <w:szCs w:val="24"/>
        </w:rPr>
        <w:t>_</w:t>
      </w:r>
    </w:p>
    <w:p w14:paraId="708C68CC" w14:textId="77777777" w:rsidR="008343EB" w:rsidRPr="00711784" w:rsidRDefault="008343EB" w:rsidP="008343EB">
      <w:pPr>
        <w:rPr>
          <w:rFonts w:ascii="Calibri" w:hAnsi="Calibri"/>
          <w:sz w:val="24"/>
          <w:szCs w:val="24"/>
        </w:rPr>
      </w:pPr>
    </w:p>
    <w:p w14:paraId="559D603B" w14:textId="5CD970E3" w:rsidR="008343EB" w:rsidRPr="00711784" w:rsidRDefault="008343EB" w:rsidP="008343EB">
      <w:pPr>
        <w:rPr>
          <w:rFonts w:ascii="Calibri" w:hAnsi="Calibri"/>
          <w:sz w:val="24"/>
          <w:szCs w:val="24"/>
        </w:rPr>
      </w:pPr>
      <w:r w:rsidRPr="00711784">
        <w:rPr>
          <w:rFonts w:ascii="Calibri" w:hAnsi="Calibri"/>
          <w:b/>
          <w:sz w:val="24"/>
          <w:szCs w:val="24"/>
        </w:rPr>
        <w:t>CNPJ:</w:t>
      </w:r>
      <w:r w:rsidRPr="00711784">
        <w:rPr>
          <w:rFonts w:ascii="Calibri" w:hAnsi="Calibri"/>
          <w:sz w:val="24"/>
          <w:szCs w:val="24"/>
        </w:rPr>
        <w:t>_______________________________________________________________________</w:t>
      </w:r>
    </w:p>
    <w:p w14:paraId="118196AC" w14:textId="77777777" w:rsidR="008343EB" w:rsidRPr="00711784" w:rsidRDefault="008343EB" w:rsidP="008343EB">
      <w:pPr>
        <w:rPr>
          <w:rFonts w:ascii="Calibri" w:hAnsi="Calibri"/>
          <w:sz w:val="24"/>
          <w:szCs w:val="24"/>
        </w:rPr>
      </w:pPr>
    </w:p>
    <w:p w14:paraId="337DF2CB" w14:textId="58D6AF94" w:rsidR="008343EB" w:rsidRPr="00711784" w:rsidRDefault="008343EB" w:rsidP="008343EB">
      <w:pPr>
        <w:rPr>
          <w:rFonts w:ascii="Calibri" w:hAnsi="Calibri"/>
          <w:sz w:val="24"/>
          <w:szCs w:val="24"/>
        </w:rPr>
      </w:pPr>
      <w:r w:rsidRPr="00711784">
        <w:rPr>
          <w:rFonts w:ascii="Calibri" w:hAnsi="Calibri"/>
          <w:b/>
          <w:sz w:val="24"/>
          <w:szCs w:val="24"/>
        </w:rPr>
        <w:t>ENDEREÇO:</w:t>
      </w:r>
      <w:r w:rsidRPr="00711784">
        <w:rPr>
          <w:rFonts w:ascii="Calibri" w:hAnsi="Calibri"/>
          <w:sz w:val="24"/>
          <w:szCs w:val="24"/>
        </w:rPr>
        <w:t>_________________________________________________________________</w:t>
      </w:r>
      <w:r w:rsidR="00F478F0">
        <w:rPr>
          <w:rFonts w:ascii="Calibri" w:hAnsi="Calibri"/>
          <w:sz w:val="24"/>
          <w:szCs w:val="24"/>
        </w:rPr>
        <w:t>_</w:t>
      </w:r>
    </w:p>
    <w:p w14:paraId="01D812F7" w14:textId="77777777" w:rsidR="008343EB" w:rsidRPr="00711784" w:rsidRDefault="008343EB" w:rsidP="008343EB">
      <w:pPr>
        <w:rPr>
          <w:rFonts w:ascii="Calibri" w:hAnsi="Calibri"/>
          <w:sz w:val="24"/>
          <w:szCs w:val="24"/>
        </w:rPr>
      </w:pPr>
    </w:p>
    <w:p w14:paraId="595C5091" w14:textId="7D955C5A" w:rsidR="008343EB" w:rsidRPr="00711784" w:rsidRDefault="008343EB" w:rsidP="008343EB">
      <w:pPr>
        <w:rPr>
          <w:rFonts w:ascii="Calibri" w:hAnsi="Calibri"/>
          <w:sz w:val="24"/>
          <w:szCs w:val="24"/>
        </w:rPr>
      </w:pPr>
      <w:r w:rsidRPr="00711784">
        <w:rPr>
          <w:rFonts w:ascii="Calibri" w:hAnsi="Calibri"/>
          <w:b/>
          <w:sz w:val="24"/>
          <w:szCs w:val="24"/>
        </w:rPr>
        <w:t>E-MAIL:</w:t>
      </w:r>
      <w:r w:rsidRPr="00711784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458BA56B" w14:textId="77777777" w:rsidR="008343EB" w:rsidRPr="00711784" w:rsidRDefault="008343EB" w:rsidP="008343EB">
      <w:pPr>
        <w:rPr>
          <w:rFonts w:ascii="Calibri" w:hAnsi="Calibri"/>
          <w:sz w:val="24"/>
          <w:szCs w:val="24"/>
        </w:rPr>
      </w:pPr>
    </w:p>
    <w:p w14:paraId="1955C314" w14:textId="3D7E800D" w:rsidR="008343EB" w:rsidRPr="00711784" w:rsidRDefault="008343EB" w:rsidP="008343EB">
      <w:pPr>
        <w:rPr>
          <w:rFonts w:ascii="Calibri" w:hAnsi="Calibri"/>
          <w:sz w:val="24"/>
          <w:szCs w:val="24"/>
        </w:rPr>
      </w:pPr>
      <w:r w:rsidRPr="00711784">
        <w:rPr>
          <w:rFonts w:ascii="Calibri" w:hAnsi="Calibri"/>
          <w:b/>
          <w:sz w:val="24"/>
          <w:szCs w:val="24"/>
        </w:rPr>
        <w:t>CIDADE:</w:t>
      </w:r>
      <w:r w:rsidRPr="00711784">
        <w:rPr>
          <w:rFonts w:ascii="Calibri" w:hAnsi="Calibri"/>
          <w:sz w:val="24"/>
          <w:szCs w:val="24"/>
        </w:rPr>
        <w:t>____________________________________________________________________</w:t>
      </w:r>
    </w:p>
    <w:p w14:paraId="0A299B81" w14:textId="77777777" w:rsidR="008343EB" w:rsidRPr="00711784" w:rsidRDefault="008343EB" w:rsidP="008343EB">
      <w:pPr>
        <w:rPr>
          <w:rFonts w:ascii="Calibri" w:hAnsi="Calibri"/>
          <w:sz w:val="24"/>
          <w:szCs w:val="24"/>
        </w:rPr>
      </w:pPr>
    </w:p>
    <w:p w14:paraId="793F510B" w14:textId="4DF089BE" w:rsidR="008343EB" w:rsidRPr="00711784" w:rsidRDefault="008343EB" w:rsidP="008343EB">
      <w:pPr>
        <w:rPr>
          <w:rFonts w:ascii="Calibri" w:hAnsi="Calibri"/>
          <w:sz w:val="24"/>
          <w:szCs w:val="24"/>
        </w:rPr>
      </w:pPr>
      <w:r w:rsidRPr="00711784">
        <w:rPr>
          <w:rFonts w:ascii="Calibri" w:hAnsi="Calibri"/>
          <w:b/>
          <w:sz w:val="24"/>
          <w:szCs w:val="24"/>
        </w:rPr>
        <w:t>ESTADO:</w:t>
      </w:r>
      <w:r w:rsidRPr="00711784">
        <w:rPr>
          <w:rFonts w:ascii="Calibri" w:hAnsi="Calibri"/>
          <w:sz w:val="24"/>
          <w:szCs w:val="24"/>
        </w:rPr>
        <w:t>____________________________________________________________________</w:t>
      </w:r>
    </w:p>
    <w:p w14:paraId="0D150125" w14:textId="77777777" w:rsidR="008343EB" w:rsidRPr="00711784" w:rsidRDefault="008343EB" w:rsidP="008343EB">
      <w:pPr>
        <w:rPr>
          <w:rFonts w:ascii="Calibri" w:hAnsi="Calibri"/>
          <w:sz w:val="24"/>
          <w:szCs w:val="24"/>
        </w:rPr>
      </w:pPr>
    </w:p>
    <w:p w14:paraId="79D99C83" w14:textId="338BE7EF" w:rsidR="008343EB" w:rsidRDefault="008343EB" w:rsidP="008343EB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TELEFONE</w:t>
      </w:r>
      <w:r w:rsidRPr="00711784">
        <w:rPr>
          <w:rFonts w:ascii="Calibri" w:hAnsi="Calibri"/>
          <w:b/>
          <w:sz w:val="24"/>
          <w:szCs w:val="24"/>
        </w:rPr>
        <w:t>:</w:t>
      </w:r>
      <w:r w:rsidRPr="00711784">
        <w:rPr>
          <w:rFonts w:ascii="Calibri" w:hAnsi="Calibri"/>
          <w:sz w:val="24"/>
          <w:szCs w:val="24"/>
        </w:rPr>
        <w:t>_</w:t>
      </w:r>
      <w:proofErr w:type="gramEnd"/>
      <w:r>
        <w:rPr>
          <w:rFonts w:ascii="Calibri" w:hAnsi="Calibri"/>
          <w:sz w:val="24"/>
          <w:szCs w:val="24"/>
        </w:rPr>
        <w:t>____</w:t>
      </w:r>
      <w:r w:rsidRPr="00711784">
        <w:rPr>
          <w:rFonts w:ascii="Calibri" w:hAnsi="Calibri"/>
          <w:sz w:val="24"/>
          <w:szCs w:val="24"/>
        </w:rPr>
        <w:t>_____________________________________________________________</w:t>
      </w:r>
    </w:p>
    <w:p w14:paraId="194D790B" w14:textId="4C295DD5" w:rsidR="00F478F0" w:rsidRDefault="00F478F0" w:rsidP="008343EB">
      <w:pPr>
        <w:rPr>
          <w:rFonts w:ascii="Calibri" w:hAnsi="Calibri"/>
          <w:sz w:val="24"/>
          <w:szCs w:val="24"/>
        </w:rPr>
      </w:pPr>
    </w:p>
    <w:p w14:paraId="2C565703" w14:textId="77777777" w:rsidR="008343EB" w:rsidRDefault="008343EB" w:rsidP="008343EB">
      <w:pPr>
        <w:rPr>
          <w:rFonts w:ascii="Calibri" w:hAnsi="Calibri"/>
          <w:sz w:val="24"/>
          <w:szCs w:val="24"/>
        </w:rPr>
      </w:pPr>
    </w:p>
    <w:p w14:paraId="0754C6AA" w14:textId="77777777" w:rsidR="008343EB" w:rsidRPr="00D27EF0" w:rsidRDefault="008343EB" w:rsidP="008343EB">
      <w:pPr>
        <w:jc w:val="both"/>
        <w:rPr>
          <w:rFonts w:ascii="Calibri" w:hAnsi="Calibri"/>
          <w:noProof/>
          <w:sz w:val="24"/>
          <w:szCs w:val="24"/>
        </w:rPr>
      </w:pPr>
      <w:r w:rsidRPr="00D27EF0">
        <w:rPr>
          <w:rFonts w:ascii="Calibri" w:hAnsi="Calibri"/>
          <w:noProof/>
          <w:sz w:val="24"/>
          <w:szCs w:val="24"/>
        </w:rPr>
        <w:t xml:space="preserve">Obtivemos, através do acesso à página </w:t>
      </w:r>
      <w:hyperlink r:id="rId10" w:history="1">
        <w:r w:rsidRPr="00D27EF0">
          <w:rPr>
            <w:rStyle w:val="Hyperlink"/>
            <w:rFonts w:ascii="Calibri" w:hAnsi="Calibri"/>
            <w:noProof/>
            <w:sz w:val="24"/>
            <w:szCs w:val="24"/>
          </w:rPr>
          <w:t>www.taquarituba.sp.gov.br</w:t>
        </w:r>
      </w:hyperlink>
      <w:r w:rsidRPr="00D27EF0">
        <w:rPr>
          <w:rFonts w:ascii="Calibri" w:hAnsi="Calibri"/>
          <w:noProof/>
          <w:sz w:val="24"/>
          <w:szCs w:val="24"/>
        </w:rPr>
        <w:t>, nesta data, cópia do instrumento convocatório da licitação acima identificada.</w:t>
      </w:r>
    </w:p>
    <w:p w14:paraId="0BC0E22C" w14:textId="77777777" w:rsidR="008343EB" w:rsidRPr="00D27EF0" w:rsidRDefault="008343EB" w:rsidP="008343EB">
      <w:pPr>
        <w:jc w:val="both"/>
        <w:rPr>
          <w:rFonts w:ascii="Calibri" w:hAnsi="Calibri"/>
          <w:noProof/>
          <w:sz w:val="24"/>
          <w:szCs w:val="24"/>
        </w:rPr>
      </w:pPr>
    </w:p>
    <w:p w14:paraId="01B169E3" w14:textId="332F1F7C" w:rsidR="008343EB" w:rsidRPr="00D27EF0" w:rsidRDefault="008343EB" w:rsidP="006E30B1">
      <w:pPr>
        <w:jc w:val="center"/>
        <w:rPr>
          <w:rFonts w:ascii="Calibri" w:hAnsi="Calibri"/>
          <w:noProof/>
          <w:sz w:val="24"/>
          <w:szCs w:val="24"/>
        </w:rPr>
      </w:pPr>
      <w:r w:rsidRPr="00D27EF0">
        <w:rPr>
          <w:rFonts w:ascii="Calibri" w:hAnsi="Calibri"/>
          <w:noProof/>
          <w:sz w:val="24"/>
          <w:szCs w:val="24"/>
        </w:rPr>
        <w:t>______________________, ____/____/_____</w:t>
      </w:r>
    </w:p>
    <w:p w14:paraId="0E37C9EA" w14:textId="39EBAADD" w:rsidR="008343EB" w:rsidRPr="00CA3EED" w:rsidRDefault="00CA3EED" w:rsidP="006E30B1">
      <w:pPr>
        <w:jc w:val="center"/>
        <w:rPr>
          <w:rFonts w:ascii="Calibri" w:hAnsi="Calibri"/>
          <w:bCs/>
          <w:noProof/>
          <w:sz w:val="18"/>
          <w:szCs w:val="18"/>
        </w:rPr>
      </w:pPr>
      <w:r w:rsidRPr="00CA3EED">
        <w:rPr>
          <w:rFonts w:ascii="Calibri" w:hAnsi="Calibri"/>
          <w:bCs/>
          <w:noProof/>
          <w:sz w:val="18"/>
          <w:szCs w:val="18"/>
        </w:rPr>
        <w:t>(CIDADE/DATA)</w:t>
      </w:r>
    </w:p>
    <w:p w14:paraId="2106A299" w14:textId="77777777" w:rsidR="00CA3EED" w:rsidRPr="00CA3EED" w:rsidRDefault="00CA3EED" w:rsidP="006E30B1">
      <w:pPr>
        <w:jc w:val="center"/>
        <w:rPr>
          <w:rFonts w:ascii="Calibri" w:hAnsi="Calibri"/>
          <w:bCs/>
          <w:noProof/>
          <w:sz w:val="24"/>
          <w:szCs w:val="24"/>
        </w:rPr>
      </w:pPr>
    </w:p>
    <w:p w14:paraId="50F92680" w14:textId="2FA29447" w:rsidR="006E30B1" w:rsidRDefault="006E30B1" w:rsidP="006E30B1">
      <w:pPr>
        <w:jc w:val="center"/>
        <w:rPr>
          <w:rFonts w:ascii="Calibri" w:hAnsi="Calibri"/>
          <w:bCs/>
          <w:noProof/>
          <w:sz w:val="24"/>
          <w:szCs w:val="24"/>
        </w:rPr>
      </w:pPr>
      <w:r w:rsidRPr="00CA3EED">
        <w:rPr>
          <w:rFonts w:ascii="Calibri" w:hAnsi="Calibri"/>
          <w:bCs/>
          <w:noProof/>
          <w:sz w:val="24"/>
          <w:szCs w:val="24"/>
        </w:rPr>
        <w:t>________________________</w:t>
      </w:r>
    </w:p>
    <w:p w14:paraId="0B1F392B" w14:textId="684DB703" w:rsidR="00CA3EED" w:rsidRPr="00CA3EED" w:rsidRDefault="00CA3EED" w:rsidP="006E30B1">
      <w:pPr>
        <w:jc w:val="center"/>
        <w:rPr>
          <w:rFonts w:ascii="Calibri" w:hAnsi="Calibri"/>
          <w:bCs/>
          <w:noProof/>
          <w:sz w:val="18"/>
          <w:szCs w:val="18"/>
        </w:rPr>
      </w:pPr>
      <w:r>
        <w:rPr>
          <w:rFonts w:ascii="Calibri" w:hAnsi="Calibri"/>
          <w:bCs/>
          <w:noProof/>
          <w:sz w:val="18"/>
          <w:szCs w:val="18"/>
        </w:rPr>
        <w:t>(</w:t>
      </w:r>
      <w:r w:rsidRPr="00CA3EED">
        <w:rPr>
          <w:rFonts w:ascii="Calibri" w:hAnsi="Calibri"/>
          <w:bCs/>
          <w:noProof/>
          <w:sz w:val="18"/>
          <w:szCs w:val="18"/>
        </w:rPr>
        <w:t>NOME/</w:t>
      </w:r>
      <w:r>
        <w:rPr>
          <w:rFonts w:ascii="Calibri" w:hAnsi="Calibri"/>
          <w:bCs/>
          <w:noProof/>
          <w:sz w:val="18"/>
          <w:szCs w:val="18"/>
        </w:rPr>
        <w:t>RG)</w:t>
      </w:r>
    </w:p>
    <w:p w14:paraId="0D49BC14" w14:textId="77777777" w:rsidR="008343EB" w:rsidRPr="00D27EF0" w:rsidRDefault="008343EB" w:rsidP="008343EB">
      <w:pPr>
        <w:jc w:val="center"/>
        <w:rPr>
          <w:rFonts w:ascii="Calibri" w:hAnsi="Calibri"/>
          <w:b/>
          <w:noProof/>
          <w:sz w:val="24"/>
          <w:szCs w:val="24"/>
        </w:rPr>
      </w:pPr>
    </w:p>
    <w:p w14:paraId="663EB919" w14:textId="77777777" w:rsidR="008343EB" w:rsidRPr="00D27EF0" w:rsidRDefault="008343EB" w:rsidP="008343EB">
      <w:pPr>
        <w:jc w:val="both"/>
        <w:rPr>
          <w:rFonts w:ascii="Calibri" w:hAnsi="Calibri"/>
          <w:sz w:val="24"/>
          <w:szCs w:val="24"/>
        </w:rPr>
      </w:pPr>
      <w:r w:rsidRPr="00D27EF0">
        <w:rPr>
          <w:rFonts w:ascii="Calibri" w:hAnsi="Calibri"/>
          <w:sz w:val="24"/>
          <w:szCs w:val="24"/>
        </w:rPr>
        <w:t xml:space="preserve">Senhor </w:t>
      </w:r>
      <w:proofErr w:type="spellStart"/>
      <w:r w:rsidRPr="00D27EF0">
        <w:rPr>
          <w:rFonts w:ascii="Calibri" w:hAnsi="Calibri"/>
          <w:sz w:val="24"/>
          <w:szCs w:val="24"/>
        </w:rPr>
        <w:t>Licitante</w:t>
      </w:r>
      <w:proofErr w:type="spellEnd"/>
      <w:r w:rsidRPr="00D27EF0">
        <w:rPr>
          <w:rFonts w:ascii="Calibri" w:hAnsi="Calibri"/>
          <w:sz w:val="24"/>
          <w:szCs w:val="24"/>
        </w:rPr>
        <w:t>,</w:t>
      </w:r>
    </w:p>
    <w:p w14:paraId="0F4FF32A" w14:textId="77777777" w:rsidR="008343EB" w:rsidRPr="00D27EF0" w:rsidRDefault="008343EB" w:rsidP="008343EB">
      <w:pPr>
        <w:jc w:val="both"/>
        <w:rPr>
          <w:rFonts w:ascii="Calibri" w:hAnsi="Calibri"/>
          <w:sz w:val="24"/>
          <w:szCs w:val="24"/>
        </w:rPr>
      </w:pPr>
    </w:p>
    <w:p w14:paraId="09304823" w14:textId="77777777" w:rsidR="008343EB" w:rsidRPr="00D27EF0" w:rsidRDefault="008343EB" w:rsidP="008343EB">
      <w:pPr>
        <w:jc w:val="both"/>
        <w:rPr>
          <w:rFonts w:ascii="Calibri" w:hAnsi="Calibri"/>
          <w:sz w:val="24"/>
          <w:szCs w:val="24"/>
        </w:rPr>
      </w:pPr>
      <w:proofErr w:type="spellStart"/>
      <w:r w:rsidRPr="00D27EF0">
        <w:rPr>
          <w:rFonts w:ascii="Calibri" w:hAnsi="Calibri"/>
          <w:sz w:val="24"/>
          <w:szCs w:val="24"/>
        </w:rPr>
        <w:t>Visando</w:t>
      </w:r>
      <w:proofErr w:type="spellEnd"/>
      <w:r w:rsidRPr="00D27EF0">
        <w:rPr>
          <w:rFonts w:ascii="Calibri" w:hAnsi="Calibri"/>
          <w:sz w:val="24"/>
          <w:szCs w:val="24"/>
        </w:rPr>
        <w:t xml:space="preserve"> à </w:t>
      </w:r>
      <w:proofErr w:type="spellStart"/>
      <w:r w:rsidRPr="00D27EF0">
        <w:rPr>
          <w:rFonts w:ascii="Calibri" w:hAnsi="Calibri"/>
          <w:sz w:val="24"/>
          <w:szCs w:val="24"/>
        </w:rPr>
        <w:t>comunicação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futura</w:t>
      </w:r>
      <w:proofErr w:type="spellEnd"/>
      <w:r w:rsidRPr="00D27EF0">
        <w:rPr>
          <w:rFonts w:ascii="Calibri" w:hAnsi="Calibri"/>
          <w:sz w:val="24"/>
          <w:szCs w:val="24"/>
        </w:rPr>
        <w:t xml:space="preserve"> entre </w:t>
      </w:r>
      <w:proofErr w:type="spellStart"/>
      <w:r w:rsidRPr="00D27EF0">
        <w:rPr>
          <w:rFonts w:ascii="Calibri" w:hAnsi="Calibri"/>
          <w:sz w:val="24"/>
          <w:szCs w:val="24"/>
        </w:rPr>
        <w:t>esta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Prefeitura</w:t>
      </w:r>
      <w:proofErr w:type="spellEnd"/>
      <w:r w:rsidRPr="00D27EF0">
        <w:rPr>
          <w:rFonts w:ascii="Calibri" w:hAnsi="Calibri"/>
          <w:sz w:val="24"/>
          <w:szCs w:val="24"/>
        </w:rPr>
        <w:t xml:space="preserve"> e </w:t>
      </w:r>
      <w:proofErr w:type="spellStart"/>
      <w:r w:rsidRPr="00D27EF0">
        <w:rPr>
          <w:rFonts w:ascii="Calibri" w:hAnsi="Calibri"/>
          <w:sz w:val="24"/>
          <w:szCs w:val="24"/>
        </w:rPr>
        <w:t>sua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empresa</w:t>
      </w:r>
      <w:proofErr w:type="spellEnd"/>
      <w:r w:rsidRPr="00D27EF0">
        <w:rPr>
          <w:rFonts w:ascii="Calibri" w:hAnsi="Calibri"/>
          <w:sz w:val="24"/>
          <w:szCs w:val="24"/>
        </w:rPr>
        <w:t xml:space="preserve">, </w:t>
      </w:r>
      <w:proofErr w:type="spellStart"/>
      <w:r w:rsidRPr="00D27EF0">
        <w:rPr>
          <w:rFonts w:ascii="Calibri" w:hAnsi="Calibri"/>
          <w:sz w:val="24"/>
          <w:szCs w:val="24"/>
        </w:rPr>
        <w:t>solicitamos</w:t>
      </w:r>
      <w:proofErr w:type="spellEnd"/>
      <w:r w:rsidRPr="00D27EF0">
        <w:rPr>
          <w:rFonts w:ascii="Calibri" w:hAnsi="Calibri"/>
          <w:sz w:val="24"/>
          <w:szCs w:val="24"/>
        </w:rPr>
        <w:t xml:space="preserve"> a </w:t>
      </w:r>
      <w:proofErr w:type="spellStart"/>
      <w:r w:rsidRPr="00D27EF0">
        <w:rPr>
          <w:rFonts w:ascii="Calibri" w:hAnsi="Calibri"/>
          <w:sz w:val="24"/>
          <w:szCs w:val="24"/>
        </w:rPr>
        <w:t>Vossa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Senhoria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preencher</w:t>
      </w:r>
      <w:proofErr w:type="spellEnd"/>
      <w:r w:rsidRPr="00D27EF0">
        <w:rPr>
          <w:rFonts w:ascii="Calibri" w:hAnsi="Calibri"/>
          <w:sz w:val="24"/>
          <w:szCs w:val="24"/>
        </w:rPr>
        <w:t xml:space="preserve"> o </w:t>
      </w:r>
      <w:proofErr w:type="spellStart"/>
      <w:r w:rsidRPr="00D27EF0">
        <w:rPr>
          <w:rFonts w:ascii="Calibri" w:hAnsi="Calibri"/>
          <w:sz w:val="24"/>
          <w:szCs w:val="24"/>
        </w:rPr>
        <w:t>recibo</w:t>
      </w:r>
      <w:proofErr w:type="spellEnd"/>
      <w:r w:rsidRPr="00D27EF0">
        <w:rPr>
          <w:rFonts w:ascii="Calibri" w:hAnsi="Calibri"/>
          <w:sz w:val="24"/>
          <w:szCs w:val="24"/>
        </w:rPr>
        <w:t xml:space="preserve"> de </w:t>
      </w:r>
      <w:proofErr w:type="spellStart"/>
      <w:r w:rsidRPr="00D27EF0">
        <w:rPr>
          <w:rFonts w:ascii="Calibri" w:hAnsi="Calibri"/>
          <w:sz w:val="24"/>
          <w:szCs w:val="24"/>
        </w:rPr>
        <w:t>retirada</w:t>
      </w:r>
      <w:proofErr w:type="spellEnd"/>
      <w:r w:rsidRPr="00D27EF0">
        <w:rPr>
          <w:rFonts w:ascii="Calibri" w:hAnsi="Calibri"/>
          <w:sz w:val="24"/>
          <w:szCs w:val="24"/>
        </w:rPr>
        <w:t xml:space="preserve"> do </w:t>
      </w:r>
      <w:proofErr w:type="spellStart"/>
      <w:r w:rsidRPr="00D27EF0">
        <w:rPr>
          <w:rFonts w:ascii="Calibri" w:hAnsi="Calibri"/>
          <w:sz w:val="24"/>
          <w:szCs w:val="24"/>
        </w:rPr>
        <w:t>Edital</w:t>
      </w:r>
      <w:proofErr w:type="spellEnd"/>
      <w:r w:rsidRPr="00D27EF0">
        <w:rPr>
          <w:rFonts w:ascii="Calibri" w:hAnsi="Calibri"/>
          <w:sz w:val="24"/>
          <w:szCs w:val="24"/>
        </w:rPr>
        <w:t xml:space="preserve"> e </w:t>
      </w:r>
      <w:proofErr w:type="spellStart"/>
      <w:r w:rsidRPr="00D27EF0">
        <w:rPr>
          <w:rFonts w:ascii="Calibri" w:hAnsi="Calibri"/>
          <w:sz w:val="24"/>
          <w:szCs w:val="24"/>
        </w:rPr>
        <w:t>remetê</w:t>
      </w:r>
      <w:proofErr w:type="spellEnd"/>
      <w:r w:rsidRPr="00D27EF0">
        <w:rPr>
          <w:rFonts w:ascii="Calibri" w:hAnsi="Calibri"/>
          <w:sz w:val="24"/>
          <w:szCs w:val="24"/>
        </w:rPr>
        <w:t xml:space="preserve">-lo </w:t>
      </w:r>
      <w:proofErr w:type="spellStart"/>
      <w:r w:rsidRPr="00D27EF0">
        <w:rPr>
          <w:rFonts w:ascii="Calibri" w:hAnsi="Calibri"/>
          <w:sz w:val="24"/>
          <w:szCs w:val="24"/>
        </w:rPr>
        <w:t>ao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Setor</w:t>
      </w:r>
      <w:proofErr w:type="spellEnd"/>
      <w:r w:rsidRPr="00D27EF0">
        <w:rPr>
          <w:rFonts w:ascii="Calibri" w:hAnsi="Calibri"/>
          <w:sz w:val="24"/>
          <w:szCs w:val="24"/>
        </w:rPr>
        <w:t xml:space="preserve"> de </w:t>
      </w:r>
      <w:proofErr w:type="spellStart"/>
      <w:r w:rsidRPr="00D27EF0">
        <w:rPr>
          <w:rFonts w:ascii="Calibri" w:hAnsi="Calibri"/>
          <w:sz w:val="24"/>
          <w:szCs w:val="24"/>
        </w:rPr>
        <w:t>Licitações</w:t>
      </w:r>
      <w:proofErr w:type="spellEnd"/>
      <w:r w:rsidRPr="00D27EF0">
        <w:rPr>
          <w:rFonts w:ascii="Calibri" w:hAnsi="Calibri"/>
          <w:sz w:val="24"/>
          <w:szCs w:val="24"/>
        </w:rPr>
        <w:t xml:space="preserve">, </w:t>
      </w:r>
      <w:proofErr w:type="spellStart"/>
      <w:r w:rsidRPr="00D27EF0">
        <w:rPr>
          <w:rFonts w:ascii="Calibri" w:hAnsi="Calibri"/>
          <w:sz w:val="24"/>
          <w:szCs w:val="24"/>
        </w:rPr>
        <w:t>pelo</w:t>
      </w:r>
      <w:proofErr w:type="spellEnd"/>
      <w:r w:rsidRPr="00D27EF0">
        <w:rPr>
          <w:rFonts w:ascii="Calibri" w:hAnsi="Calibri"/>
          <w:sz w:val="24"/>
          <w:szCs w:val="24"/>
        </w:rPr>
        <w:t xml:space="preserve"> e-mail licitacao@taquarituba.sp.gov.br.</w:t>
      </w:r>
    </w:p>
    <w:p w14:paraId="1C4C0AD5" w14:textId="77777777" w:rsidR="008343EB" w:rsidRPr="00D27EF0" w:rsidRDefault="008343EB" w:rsidP="008343EB">
      <w:pPr>
        <w:jc w:val="both"/>
        <w:rPr>
          <w:rFonts w:ascii="Calibri" w:eastAsia="Arial Unicode MS" w:hAnsi="Calibri"/>
          <w:sz w:val="24"/>
          <w:szCs w:val="24"/>
        </w:rPr>
      </w:pPr>
    </w:p>
    <w:p w14:paraId="2C4855FC" w14:textId="77777777" w:rsidR="008343EB" w:rsidRPr="00D27EF0" w:rsidRDefault="008343EB" w:rsidP="008343EB">
      <w:pPr>
        <w:jc w:val="both"/>
        <w:rPr>
          <w:rFonts w:ascii="Calibri" w:eastAsia="Arial Unicode MS" w:hAnsi="Calibri"/>
          <w:sz w:val="24"/>
          <w:szCs w:val="24"/>
        </w:rPr>
      </w:pPr>
      <w:r w:rsidRPr="00D27EF0">
        <w:rPr>
          <w:rFonts w:ascii="Calibri" w:hAnsi="Calibri"/>
          <w:sz w:val="24"/>
          <w:szCs w:val="24"/>
        </w:rPr>
        <w:t xml:space="preserve">A </w:t>
      </w:r>
      <w:proofErr w:type="spellStart"/>
      <w:r w:rsidRPr="00D27EF0">
        <w:rPr>
          <w:rFonts w:ascii="Calibri" w:hAnsi="Calibri"/>
          <w:sz w:val="24"/>
          <w:szCs w:val="24"/>
        </w:rPr>
        <w:t>não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remessa</w:t>
      </w:r>
      <w:proofErr w:type="spellEnd"/>
      <w:r w:rsidRPr="00D27EF0">
        <w:rPr>
          <w:rFonts w:ascii="Calibri" w:hAnsi="Calibri"/>
          <w:sz w:val="24"/>
          <w:szCs w:val="24"/>
        </w:rPr>
        <w:t xml:space="preserve"> do </w:t>
      </w:r>
      <w:proofErr w:type="spellStart"/>
      <w:r w:rsidRPr="00D27EF0">
        <w:rPr>
          <w:rFonts w:ascii="Calibri" w:hAnsi="Calibri"/>
          <w:sz w:val="24"/>
          <w:szCs w:val="24"/>
        </w:rPr>
        <w:t>recibo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exime</w:t>
      </w:r>
      <w:proofErr w:type="spellEnd"/>
      <w:r w:rsidRPr="00D27EF0">
        <w:rPr>
          <w:rFonts w:ascii="Calibri" w:hAnsi="Calibri"/>
          <w:sz w:val="24"/>
          <w:szCs w:val="24"/>
        </w:rPr>
        <w:t xml:space="preserve"> a </w:t>
      </w:r>
      <w:proofErr w:type="spellStart"/>
      <w:r w:rsidRPr="00D27EF0">
        <w:rPr>
          <w:rFonts w:ascii="Calibri" w:hAnsi="Calibri"/>
          <w:sz w:val="24"/>
          <w:szCs w:val="24"/>
        </w:rPr>
        <w:t>Prefeitura</w:t>
      </w:r>
      <w:proofErr w:type="spellEnd"/>
      <w:r w:rsidRPr="00D27EF0">
        <w:rPr>
          <w:rFonts w:ascii="Calibri" w:hAnsi="Calibri"/>
          <w:sz w:val="24"/>
          <w:szCs w:val="24"/>
        </w:rPr>
        <w:t xml:space="preserve"> Municipal de Taquarituba da </w:t>
      </w:r>
      <w:proofErr w:type="spellStart"/>
      <w:r w:rsidRPr="00D27EF0">
        <w:rPr>
          <w:rFonts w:ascii="Calibri" w:hAnsi="Calibri"/>
          <w:sz w:val="24"/>
          <w:szCs w:val="24"/>
        </w:rPr>
        <w:t>comunicação</w:t>
      </w:r>
      <w:proofErr w:type="spellEnd"/>
      <w:r w:rsidRPr="00D27EF0">
        <w:rPr>
          <w:rFonts w:ascii="Calibri" w:hAnsi="Calibri"/>
          <w:sz w:val="24"/>
          <w:szCs w:val="24"/>
        </w:rPr>
        <w:t xml:space="preserve">, </w:t>
      </w:r>
      <w:proofErr w:type="spellStart"/>
      <w:r w:rsidRPr="00D27EF0">
        <w:rPr>
          <w:rFonts w:ascii="Calibri" w:hAnsi="Calibri"/>
          <w:sz w:val="24"/>
          <w:szCs w:val="24"/>
        </w:rPr>
        <w:t>por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meio</w:t>
      </w:r>
      <w:proofErr w:type="spellEnd"/>
      <w:r w:rsidRPr="00D27EF0">
        <w:rPr>
          <w:rFonts w:ascii="Calibri" w:hAnsi="Calibri"/>
          <w:sz w:val="24"/>
          <w:szCs w:val="24"/>
        </w:rPr>
        <w:t xml:space="preserve"> de e-mail, de </w:t>
      </w:r>
      <w:proofErr w:type="spellStart"/>
      <w:r w:rsidRPr="00D27EF0">
        <w:rPr>
          <w:rFonts w:ascii="Calibri" w:hAnsi="Calibri"/>
          <w:sz w:val="24"/>
          <w:szCs w:val="24"/>
        </w:rPr>
        <w:t>eventuais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esclarecimentos</w:t>
      </w:r>
      <w:proofErr w:type="spellEnd"/>
      <w:r w:rsidRPr="00D27EF0">
        <w:rPr>
          <w:rFonts w:ascii="Calibri" w:hAnsi="Calibri"/>
          <w:sz w:val="24"/>
          <w:szCs w:val="24"/>
        </w:rPr>
        <w:t xml:space="preserve"> e </w:t>
      </w:r>
      <w:proofErr w:type="spellStart"/>
      <w:r w:rsidRPr="00D27EF0">
        <w:rPr>
          <w:rFonts w:ascii="Calibri" w:hAnsi="Calibri"/>
          <w:sz w:val="24"/>
          <w:szCs w:val="24"/>
        </w:rPr>
        <w:t>retificações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ocorridas</w:t>
      </w:r>
      <w:proofErr w:type="spellEnd"/>
      <w:r w:rsidRPr="00D27EF0">
        <w:rPr>
          <w:rFonts w:ascii="Calibri" w:hAnsi="Calibri"/>
          <w:sz w:val="24"/>
          <w:szCs w:val="24"/>
        </w:rPr>
        <w:t xml:space="preserve"> no </w:t>
      </w:r>
      <w:proofErr w:type="spellStart"/>
      <w:r w:rsidRPr="00D27EF0">
        <w:rPr>
          <w:rFonts w:ascii="Calibri" w:hAnsi="Calibri"/>
          <w:sz w:val="24"/>
          <w:szCs w:val="24"/>
        </w:rPr>
        <w:t>instrumento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convocatório</w:t>
      </w:r>
      <w:proofErr w:type="spellEnd"/>
      <w:r w:rsidRPr="00D27EF0">
        <w:rPr>
          <w:rFonts w:ascii="Calibri" w:hAnsi="Calibri"/>
          <w:sz w:val="24"/>
          <w:szCs w:val="24"/>
        </w:rPr>
        <w:t xml:space="preserve">, </w:t>
      </w:r>
      <w:proofErr w:type="spellStart"/>
      <w:r w:rsidRPr="00D27EF0">
        <w:rPr>
          <w:rFonts w:ascii="Calibri" w:hAnsi="Calibri"/>
          <w:sz w:val="24"/>
          <w:szCs w:val="24"/>
        </w:rPr>
        <w:t>bem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como</w:t>
      </w:r>
      <w:proofErr w:type="spellEnd"/>
      <w:r w:rsidRPr="00D27EF0">
        <w:rPr>
          <w:rFonts w:ascii="Calibri" w:hAnsi="Calibri"/>
          <w:sz w:val="24"/>
          <w:szCs w:val="24"/>
        </w:rPr>
        <w:t xml:space="preserve"> de </w:t>
      </w:r>
      <w:proofErr w:type="spellStart"/>
      <w:r w:rsidRPr="00D27EF0">
        <w:rPr>
          <w:rFonts w:ascii="Calibri" w:hAnsi="Calibri"/>
          <w:sz w:val="24"/>
          <w:szCs w:val="24"/>
        </w:rPr>
        <w:t>quaisquer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informações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adicionais</w:t>
      </w:r>
      <w:proofErr w:type="spellEnd"/>
      <w:r w:rsidRPr="00D27EF0">
        <w:rPr>
          <w:rFonts w:ascii="Calibri" w:hAnsi="Calibri"/>
          <w:sz w:val="24"/>
          <w:szCs w:val="24"/>
        </w:rPr>
        <w:t xml:space="preserve">, </w:t>
      </w:r>
      <w:proofErr w:type="spellStart"/>
      <w:r w:rsidRPr="00D27EF0">
        <w:rPr>
          <w:rFonts w:ascii="Calibri" w:hAnsi="Calibri"/>
          <w:sz w:val="24"/>
          <w:szCs w:val="24"/>
        </w:rPr>
        <w:t>não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cabendo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posteriormente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qualquer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reclamação</w:t>
      </w:r>
      <w:proofErr w:type="spellEnd"/>
      <w:r w:rsidRPr="00D27EF0">
        <w:rPr>
          <w:rFonts w:ascii="Calibri" w:hAnsi="Calibri"/>
          <w:sz w:val="24"/>
          <w:szCs w:val="24"/>
        </w:rPr>
        <w:t>.</w:t>
      </w:r>
    </w:p>
    <w:p w14:paraId="6E177EC2" w14:textId="77777777" w:rsidR="008343EB" w:rsidRPr="00D27EF0" w:rsidRDefault="008343EB" w:rsidP="008343EB">
      <w:pPr>
        <w:jc w:val="both"/>
        <w:rPr>
          <w:rFonts w:ascii="Calibri" w:eastAsia="Arial Unicode MS" w:hAnsi="Calibri"/>
          <w:sz w:val="24"/>
          <w:szCs w:val="24"/>
        </w:rPr>
      </w:pPr>
    </w:p>
    <w:p w14:paraId="1666CCFE" w14:textId="77777777" w:rsidR="008343EB" w:rsidRPr="00D27EF0" w:rsidRDefault="008343EB" w:rsidP="008343EB">
      <w:pPr>
        <w:jc w:val="both"/>
        <w:rPr>
          <w:rFonts w:ascii="Verdana" w:hAnsi="Verdana"/>
          <w:sz w:val="24"/>
          <w:szCs w:val="24"/>
        </w:rPr>
      </w:pPr>
      <w:proofErr w:type="spellStart"/>
      <w:r w:rsidRPr="00D27EF0">
        <w:rPr>
          <w:rFonts w:ascii="Calibri" w:hAnsi="Calibri"/>
          <w:sz w:val="24"/>
          <w:szCs w:val="24"/>
        </w:rPr>
        <w:t>Recomendamos</w:t>
      </w:r>
      <w:proofErr w:type="spellEnd"/>
      <w:r w:rsidRPr="00D27EF0">
        <w:rPr>
          <w:rFonts w:ascii="Calibri" w:hAnsi="Calibri"/>
          <w:sz w:val="24"/>
          <w:szCs w:val="24"/>
        </w:rPr>
        <w:t xml:space="preserve">, </w:t>
      </w:r>
      <w:proofErr w:type="spellStart"/>
      <w:r w:rsidRPr="00D27EF0">
        <w:rPr>
          <w:rFonts w:ascii="Calibri" w:hAnsi="Calibri"/>
          <w:sz w:val="24"/>
          <w:szCs w:val="24"/>
        </w:rPr>
        <w:t>ainda</w:t>
      </w:r>
      <w:proofErr w:type="spellEnd"/>
      <w:r w:rsidRPr="00D27EF0">
        <w:rPr>
          <w:rFonts w:ascii="Calibri" w:hAnsi="Calibri"/>
          <w:sz w:val="24"/>
          <w:szCs w:val="24"/>
        </w:rPr>
        <w:t xml:space="preserve">, </w:t>
      </w:r>
      <w:proofErr w:type="spellStart"/>
      <w:r w:rsidRPr="00D27EF0">
        <w:rPr>
          <w:rFonts w:ascii="Calibri" w:hAnsi="Calibri"/>
          <w:sz w:val="24"/>
          <w:szCs w:val="24"/>
        </w:rPr>
        <w:t>consultas</w:t>
      </w:r>
      <w:proofErr w:type="spellEnd"/>
      <w:r w:rsidRPr="00D27EF0">
        <w:rPr>
          <w:rFonts w:ascii="Calibri" w:hAnsi="Calibri"/>
          <w:sz w:val="24"/>
          <w:szCs w:val="24"/>
        </w:rPr>
        <w:t xml:space="preserve"> à </w:t>
      </w:r>
      <w:proofErr w:type="spellStart"/>
      <w:r w:rsidRPr="00D27EF0">
        <w:rPr>
          <w:rFonts w:ascii="Calibri" w:hAnsi="Calibri"/>
          <w:sz w:val="24"/>
          <w:szCs w:val="24"/>
        </w:rPr>
        <w:t>referida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página</w:t>
      </w:r>
      <w:proofErr w:type="spellEnd"/>
      <w:r w:rsidRPr="00D27EF0">
        <w:rPr>
          <w:rFonts w:ascii="Calibri" w:hAnsi="Calibri"/>
          <w:sz w:val="24"/>
          <w:szCs w:val="24"/>
        </w:rPr>
        <w:t xml:space="preserve"> para </w:t>
      </w:r>
      <w:proofErr w:type="spellStart"/>
      <w:r w:rsidRPr="00D27EF0">
        <w:rPr>
          <w:rFonts w:ascii="Calibri" w:hAnsi="Calibri"/>
          <w:sz w:val="24"/>
          <w:szCs w:val="24"/>
        </w:rPr>
        <w:t>eventuais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comunicações</w:t>
      </w:r>
      <w:proofErr w:type="spellEnd"/>
      <w:r w:rsidRPr="00D27EF0">
        <w:rPr>
          <w:rFonts w:ascii="Calibri" w:hAnsi="Calibri"/>
          <w:sz w:val="24"/>
          <w:szCs w:val="24"/>
        </w:rPr>
        <w:t xml:space="preserve"> e ou </w:t>
      </w:r>
      <w:proofErr w:type="spellStart"/>
      <w:r w:rsidRPr="00D27EF0">
        <w:rPr>
          <w:rFonts w:ascii="Calibri" w:hAnsi="Calibri"/>
          <w:sz w:val="24"/>
          <w:szCs w:val="24"/>
        </w:rPr>
        <w:t>esclarecimentos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disponibilizados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acerca</w:t>
      </w:r>
      <w:proofErr w:type="spellEnd"/>
      <w:r w:rsidRPr="00D27EF0">
        <w:rPr>
          <w:rFonts w:ascii="Calibri" w:hAnsi="Calibri"/>
          <w:sz w:val="24"/>
          <w:szCs w:val="24"/>
        </w:rPr>
        <w:t xml:space="preserve"> do </w:t>
      </w:r>
      <w:proofErr w:type="spellStart"/>
      <w:r w:rsidRPr="00D27EF0">
        <w:rPr>
          <w:rFonts w:ascii="Calibri" w:hAnsi="Calibri"/>
          <w:sz w:val="24"/>
          <w:szCs w:val="24"/>
        </w:rPr>
        <w:t>processo</w:t>
      </w:r>
      <w:proofErr w:type="spellEnd"/>
      <w:r w:rsidRPr="00D27EF0">
        <w:rPr>
          <w:rFonts w:ascii="Calibri" w:hAnsi="Calibri"/>
          <w:sz w:val="24"/>
          <w:szCs w:val="24"/>
        </w:rPr>
        <w:t xml:space="preserve"> </w:t>
      </w:r>
      <w:proofErr w:type="spellStart"/>
      <w:r w:rsidRPr="00D27EF0">
        <w:rPr>
          <w:rFonts w:ascii="Calibri" w:hAnsi="Calibri"/>
          <w:sz w:val="24"/>
          <w:szCs w:val="24"/>
        </w:rPr>
        <w:t>licitatório</w:t>
      </w:r>
      <w:proofErr w:type="spellEnd"/>
      <w:r w:rsidRPr="00D27EF0">
        <w:rPr>
          <w:rFonts w:ascii="Calibri" w:hAnsi="Calibri"/>
          <w:sz w:val="24"/>
          <w:szCs w:val="24"/>
        </w:rPr>
        <w:t>.</w:t>
      </w:r>
      <w:r w:rsidRPr="00D27EF0">
        <w:rPr>
          <w:rStyle w:val="Forte"/>
          <w:rFonts w:ascii="Calibri" w:hAnsi="Calibri"/>
          <w:sz w:val="24"/>
          <w:szCs w:val="24"/>
        </w:rPr>
        <w:t xml:space="preserve"> </w:t>
      </w:r>
    </w:p>
    <w:p w14:paraId="654C8B42" w14:textId="77777777" w:rsidR="00161B32" w:rsidRPr="008343EB" w:rsidRDefault="00161B32" w:rsidP="008343EB"/>
    <w:sectPr w:rsidR="00161B32" w:rsidRPr="008343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fci wne:fciName="EditPasteSpecial" wne:swArg="0000"/>
    </wne:keymap>
    <wne:keymap wne:mask="1" wne:kcmPrimary="0656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1B55" w14:textId="77777777" w:rsidR="007528E9" w:rsidRDefault="00E868D7">
      <w:r>
        <w:separator/>
      </w:r>
    </w:p>
  </w:endnote>
  <w:endnote w:type="continuationSeparator" w:id="0">
    <w:p w14:paraId="35815BED" w14:textId="77777777" w:rsidR="007528E9" w:rsidRDefault="00E8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FA91" w14:textId="77777777" w:rsidR="00621AAE" w:rsidRDefault="00621A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A123" w14:textId="77777777" w:rsidR="000E00AB" w:rsidRDefault="00E868D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58AAD25F" wp14:editId="2C5567EC">
          <wp:simplePos x="0" y="0"/>
          <wp:positionH relativeFrom="column">
            <wp:posOffset>-1099185</wp:posOffset>
          </wp:positionH>
          <wp:positionV relativeFrom="paragraph">
            <wp:posOffset>-488315</wp:posOffset>
          </wp:positionV>
          <wp:extent cx="7596505" cy="1104900"/>
          <wp:effectExtent l="19050" t="0" r="4445" b="0"/>
          <wp:wrapNone/>
          <wp:docPr id="5" name="Imagem 4" descr="rodape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rodape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87DE" w14:textId="77777777" w:rsidR="00621AAE" w:rsidRDefault="00621A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B33F" w14:textId="77777777" w:rsidR="007528E9" w:rsidRDefault="00E868D7">
      <w:r>
        <w:separator/>
      </w:r>
    </w:p>
  </w:footnote>
  <w:footnote w:type="continuationSeparator" w:id="0">
    <w:p w14:paraId="49BEB9B7" w14:textId="77777777" w:rsidR="007528E9" w:rsidRDefault="00E8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2B7F" w14:textId="738595FE" w:rsidR="00621AAE" w:rsidRDefault="00621A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EBFA" w14:textId="66D831B3" w:rsidR="000E00AB" w:rsidRDefault="00E868D7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 wp14:anchorId="0ACB6344" wp14:editId="37ABE632">
          <wp:simplePos x="0" y="0"/>
          <wp:positionH relativeFrom="column">
            <wp:posOffset>-1097915</wp:posOffset>
          </wp:positionH>
          <wp:positionV relativeFrom="paragraph">
            <wp:posOffset>-466725</wp:posOffset>
          </wp:positionV>
          <wp:extent cx="7596505" cy="1095375"/>
          <wp:effectExtent l="19050" t="0" r="4445" b="0"/>
          <wp:wrapNone/>
          <wp:docPr id="4" name="Imagem 3" descr="cabeçalho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cabeçalho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08FF" w14:textId="1F7C02D6" w:rsidR="00621AAE" w:rsidRDefault="00621A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38577C1"/>
    <w:multiLevelType w:val="hybridMultilevel"/>
    <w:tmpl w:val="796E0554"/>
    <w:lvl w:ilvl="0" w:tplc="0416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B748C"/>
    <w:multiLevelType w:val="hybridMultilevel"/>
    <w:tmpl w:val="94B0A3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2F0D"/>
    <w:multiLevelType w:val="hybridMultilevel"/>
    <w:tmpl w:val="83085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162C3"/>
    <w:multiLevelType w:val="hybridMultilevel"/>
    <w:tmpl w:val="C2A6F1E2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90B2D"/>
    <w:multiLevelType w:val="hybridMultilevel"/>
    <w:tmpl w:val="99944EC0"/>
    <w:lvl w:ilvl="0" w:tplc="BB4C09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C7F86"/>
    <w:multiLevelType w:val="hybridMultilevel"/>
    <w:tmpl w:val="89C835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32522CA"/>
    <w:multiLevelType w:val="multilevel"/>
    <w:tmpl w:val="BC9EA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74663394"/>
    <w:multiLevelType w:val="singleLevel"/>
    <w:tmpl w:val="CBC27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161695168">
    <w:abstractNumId w:val="4"/>
  </w:num>
  <w:num w:numId="2" w16cid:durableId="691682835">
    <w:abstractNumId w:val="6"/>
  </w:num>
  <w:num w:numId="3" w16cid:durableId="632714698">
    <w:abstractNumId w:val="7"/>
  </w:num>
  <w:num w:numId="4" w16cid:durableId="1135414346">
    <w:abstractNumId w:val="3"/>
  </w:num>
  <w:num w:numId="5" w16cid:durableId="159738262">
    <w:abstractNumId w:val="0"/>
  </w:num>
  <w:num w:numId="6" w16cid:durableId="1426609444">
    <w:abstractNumId w:val="2"/>
  </w:num>
  <w:num w:numId="7" w16cid:durableId="1856141971">
    <w:abstractNumId w:val="5"/>
  </w:num>
  <w:num w:numId="8" w16cid:durableId="735511444">
    <w:abstractNumId w:val="9"/>
  </w:num>
  <w:num w:numId="9" w16cid:durableId="907036363">
    <w:abstractNumId w:val="8"/>
  </w:num>
  <w:num w:numId="10" w16cid:durableId="2082751637">
    <w:abstractNumId w:val="1"/>
  </w:num>
  <w:num w:numId="11" w16cid:durableId="1212886445">
    <w:abstractNumId w:val="18"/>
  </w:num>
  <w:num w:numId="12" w16cid:durableId="425224713">
    <w:abstractNumId w:val="15"/>
  </w:num>
  <w:num w:numId="13" w16cid:durableId="2055619715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4383322">
    <w:abstractNumId w:val="17"/>
  </w:num>
  <w:num w:numId="15" w16cid:durableId="520628029">
    <w:abstractNumId w:val="10"/>
  </w:num>
  <w:num w:numId="16" w16cid:durableId="200941538">
    <w:abstractNumId w:val="13"/>
  </w:num>
  <w:num w:numId="17" w16cid:durableId="1610160565">
    <w:abstractNumId w:val="16"/>
  </w:num>
  <w:num w:numId="18" w16cid:durableId="1687756935">
    <w:abstractNumId w:val="14"/>
  </w:num>
  <w:num w:numId="19" w16cid:durableId="532114118">
    <w:abstractNumId w:val="11"/>
  </w:num>
  <w:num w:numId="20" w16cid:durableId="2145998041">
    <w:abstractNumId w:val="12"/>
  </w:num>
  <w:num w:numId="21" w16cid:durableId="13617347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5C"/>
    <w:rsid w:val="00000AFC"/>
    <w:rsid w:val="00002D08"/>
    <w:rsid w:val="0000688F"/>
    <w:rsid w:val="00010388"/>
    <w:rsid w:val="00014153"/>
    <w:rsid w:val="0001415E"/>
    <w:rsid w:val="00020106"/>
    <w:rsid w:val="00031409"/>
    <w:rsid w:val="00035AD0"/>
    <w:rsid w:val="00037DFE"/>
    <w:rsid w:val="000408D9"/>
    <w:rsid w:val="00050A31"/>
    <w:rsid w:val="000716D2"/>
    <w:rsid w:val="00071AAB"/>
    <w:rsid w:val="00071E9D"/>
    <w:rsid w:val="0009643C"/>
    <w:rsid w:val="00096BE3"/>
    <w:rsid w:val="000A5F3B"/>
    <w:rsid w:val="000B259C"/>
    <w:rsid w:val="000B76C4"/>
    <w:rsid w:val="000C5610"/>
    <w:rsid w:val="000C6385"/>
    <w:rsid w:val="000D03FD"/>
    <w:rsid w:val="000E00AB"/>
    <w:rsid w:val="000E6552"/>
    <w:rsid w:val="000F3A4F"/>
    <w:rsid w:val="000F4552"/>
    <w:rsid w:val="000F59AC"/>
    <w:rsid w:val="000F69E2"/>
    <w:rsid w:val="0010232D"/>
    <w:rsid w:val="00103DC9"/>
    <w:rsid w:val="00115762"/>
    <w:rsid w:val="00127317"/>
    <w:rsid w:val="001364FE"/>
    <w:rsid w:val="001368DD"/>
    <w:rsid w:val="00147BC3"/>
    <w:rsid w:val="00147DB3"/>
    <w:rsid w:val="001518A5"/>
    <w:rsid w:val="001574EC"/>
    <w:rsid w:val="00161B32"/>
    <w:rsid w:val="00170095"/>
    <w:rsid w:val="00170E4F"/>
    <w:rsid w:val="001743F4"/>
    <w:rsid w:val="00187020"/>
    <w:rsid w:val="00187C33"/>
    <w:rsid w:val="001936B7"/>
    <w:rsid w:val="00196AB1"/>
    <w:rsid w:val="001A48A4"/>
    <w:rsid w:val="001A629E"/>
    <w:rsid w:val="001A6635"/>
    <w:rsid w:val="001A66B1"/>
    <w:rsid w:val="001A7B8E"/>
    <w:rsid w:val="001B23FB"/>
    <w:rsid w:val="001B34FD"/>
    <w:rsid w:val="001B71EB"/>
    <w:rsid w:val="001C37CF"/>
    <w:rsid w:val="001E16EA"/>
    <w:rsid w:val="00201333"/>
    <w:rsid w:val="00210FA7"/>
    <w:rsid w:val="00215E96"/>
    <w:rsid w:val="00216417"/>
    <w:rsid w:val="00217BB4"/>
    <w:rsid w:val="00221840"/>
    <w:rsid w:val="00224D7E"/>
    <w:rsid w:val="002263CE"/>
    <w:rsid w:val="00253694"/>
    <w:rsid w:val="0026631D"/>
    <w:rsid w:val="00267F05"/>
    <w:rsid w:val="0028105B"/>
    <w:rsid w:val="0028508B"/>
    <w:rsid w:val="002A682F"/>
    <w:rsid w:val="002B0E9F"/>
    <w:rsid w:val="002B3A33"/>
    <w:rsid w:val="002C2F53"/>
    <w:rsid w:val="002D49D0"/>
    <w:rsid w:val="002D4A07"/>
    <w:rsid w:val="002E5298"/>
    <w:rsid w:val="002E71AB"/>
    <w:rsid w:val="00321788"/>
    <w:rsid w:val="0033518C"/>
    <w:rsid w:val="003437C2"/>
    <w:rsid w:val="00361DEC"/>
    <w:rsid w:val="0036428A"/>
    <w:rsid w:val="003705B5"/>
    <w:rsid w:val="00377186"/>
    <w:rsid w:val="0038212F"/>
    <w:rsid w:val="00383466"/>
    <w:rsid w:val="003A1C03"/>
    <w:rsid w:val="003A3831"/>
    <w:rsid w:val="003B1C55"/>
    <w:rsid w:val="003B2691"/>
    <w:rsid w:val="003D1143"/>
    <w:rsid w:val="003E765A"/>
    <w:rsid w:val="0040293F"/>
    <w:rsid w:val="004044BB"/>
    <w:rsid w:val="00410AFA"/>
    <w:rsid w:val="00411BF7"/>
    <w:rsid w:val="0041274D"/>
    <w:rsid w:val="00414627"/>
    <w:rsid w:val="00414A73"/>
    <w:rsid w:val="004259A3"/>
    <w:rsid w:val="00425D63"/>
    <w:rsid w:val="004308B3"/>
    <w:rsid w:val="004630CC"/>
    <w:rsid w:val="004643D8"/>
    <w:rsid w:val="0046771E"/>
    <w:rsid w:val="00476AE6"/>
    <w:rsid w:val="004847F6"/>
    <w:rsid w:val="00497C24"/>
    <w:rsid w:val="004B18F1"/>
    <w:rsid w:val="004B5608"/>
    <w:rsid w:val="004B6655"/>
    <w:rsid w:val="004C7BA5"/>
    <w:rsid w:val="004E13A6"/>
    <w:rsid w:val="004E7628"/>
    <w:rsid w:val="004F48F2"/>
    <w:rsid w:val="00501886"/>
    <w:rsid w:val="0050572C"/>
    <w:rsid w:val="00511417"/>
    <w:rsid w:val="00513871"/>
    <w:rsid w:val="005149B1"/>
    <w:rsid w:val="00531E93"/>
    <w:rsid w:val="00532FA3"/>
    <w:rsid w:val="00547DE0"/>
    <w:rsid w:val="005518EB"/>
    <w:rsid w:val="00552936"/>
    <w:rsid w:val="0055750A"/>
    <w:rsid w:val="005575AF"/>
    <w:rsid w:val="005647F2"/>
    <w:rsid w:val="005662D1"/>
    <w:rsid w:val="005673CF"/>
    <w:rsid w:val="0057029E"/>
    <w:rsid w:val="00573A09"/>
    <w:rsid w:val="00575532"/>
    <w:rsid w:val="00582AEB"/>
    <w:rsid w:val="00586946"/>
    <w:rsid w:val="00591E31"/>
    <w:rsid w:val="005955E5"/>
    <w:rsid w:val="005A3694"/>
    <w:rsid w:val="005A3E62"/>
    <w:rsid w:val="005A4526"/>
    <w:rsid w:val="005C1720"/>
    <w:rsid w:val="005C1B16"/>
    <w:rsid w:val="005D6CCA"/>
    <w:rsid w:val="005E517E"/>
    <w:rsid w:val="005E53D0"/>
    <w:rsid w:val="006002EB"/>
    <w:rsid w:val="006128EF"/>
    <w:rsid w:val="00621AAE"/>
    <w:rsid w:val="006264B4"/>
    <w:rsid w:val="006318CD"/>
    <w:rsid w:val="00643033"/>
    <w:rsid w:val="006448B6"/>
    <w:rsid w:val="00644CC3"/>
    <w:rsid w:val="006477A9"/>
    <w:rsid w:val="00655FA7"/>
    <w:rsid w:val="00661468"/>
    <w:rsid w:val="006649F0"/>
    <w:rsid w:val="006716B7"/>
    <w:rsid w:val="006719FC"/>
    <w:rsid w:val="0067245D"/>
    <w:rsid w:val="0068470E"/>
    <w:rsid w:val="00693C35"/>
    <w:rsid w:val="006957CB"/>
    <w:rsid w:val="00695DCD"/>
    <w:rsid w:val="00695F38"/>
    <w:rsid w:val="006A05CC"/>
    <w:rsid w:val="006A35A7"/>
    <w:rsid w:val="006A4E15"/>
    <w:rsid w:val="006B3364"/>
    <w:rsid w:val="006B37B2"/>
    <w:rsid w:val="006B3C39"/>
    <w:rsid w:val="006B59E7"/>
    <w:rsid w:val="006D5108"/>
    <w:rsid w:val="006E30B1"/>
    <w:rsid w:val="00712FE1"/>
    <w:rsid w:val="007152D7"/>
    <w:rsid w:val="00717B14"/>
    <w:rsid w:val="0072378C"/>
    <w:rsid w:val="007333E1"/>
    <w:rsid w:val="00743A29"/>
    <w:rsid w:val="00746C14"/>
    <w:rsid w:val="007528E9"/>
    <w:rsid w:val="0076226F"/>
    <w:rsid w:val="00773C10"/>
    <w:rsid w:val="007811F3"/>
    <w:rsid w:val="00790F93"/>
    <w:rsid w:val="007B64D7"/>
    <w:rsid w:val="007C2C59"/>
    <w:rsid w:val="007C7003"/>
    <w:rsid w:val="007D2071"/>
    <w:rsid w:val="007F1532"/>
    <w:rsid w:val="00801F23"/>
    <w:rsid w:val="008020D4"/>
    <w:rsid w:val="00805B12"/>
    <w:rsid w:val="00805F16"/>
    <w:rsid w:val="00821B82"/>
    <w:rsid w:val="008343EB"/>
    <w:rsid w:val="00837632"/>
    <w:rsid w:val="00840318"/>
    <w:rsid w:val="008409BE"/>
    <w:rsid w:val="00853DA0"/>
    <w:rsid w:val="0085640F"/>
    <w:rsid w:val="008567AA"/>
    <w:rsid w:val="00883681"/>
    <w:rsid w:val="00891B7F"/>
    <w:rsid w:val="00892712"/>
    <w:rsid w:val="008A1F13"/>
    <w:rsid w:val="008A680A"/>
    <w:rsid w:val="008B0BB0"/>
    <w:rsid w:val="008C2590"/>
    <w:rsid w:val="008C4BEC"/>
    <w:rsid w:val="008D2FF5"/>
    <w:rsid w:val="008E24B1"/>
    <w:rsid w:val="008E5B72"/>
    <w:rsid w:val="008E6C4B"/>
    <w:rsid w:val="008F18C0"/>
    <w:rsid w:val="00902370"/>
    <w:rsid w:val="00902AE0"/>
    <w:rsid w:val="00907648"/>
    <w:rsid w:val="0091449A"/>
    <w:rsid w:val="00924DCE"/>
    <w:rsid w:val="00930FDE"/>
    <w:rsid w:val="0093526A"/>
    <w:rsid w:val="009417D4"/>
    <w:rsid w:val="00943754"/>
    <w:rsid w:val="0094391A"/>
    <w:rsid w:val="0094725A"/>
    <w:rsid w:val="00950850"/>
    <w:rsid w:val="00976057"/>
    <w:rsid w:val="009768B4"/>
    <w:rsid w:val="00983F8A"/>
    <w:rsid w:val="00984C93"/>
    <w:rsid w:val="00987CE1"/>
    <w:rsid w:val="009906A4"/>
    <w:rsid w:val="0099405C"/>
    <w:rsid w:val="00994879"/>
    <w:rsid w:val="009A6725"/>
    <w:rsid w:val="009B7FC2"/>
    <w:rsid w:val="009C600F"/>
    <w:rsid w:val="009D3723"/>
    <w:rsid w:val="009E04F2"/>
    <w:rsid w:val="009E5BC0"/>
    <w:rsid w:val="009F2871"/>
    <w:rsid w:val="00A03B7B"/>
    <w:rsid w:val="00A0738A"/>
    <w:rsid w:val="00A1736B"/>
    <w:rsid w:val="00A200C9"/>
    <w:rsid w:val="00A250D5"/>
    <w:rsid w:val="00A32F56"/>
    <w:rsid w:val="00A36028"/>
    <w:rsid w:val="00A40AC9"/>
    <w:rsid w:val="00A420AE"/>
    <w:rsid w:val="00A42B73"/>
    <w:rsid w:val="00A43396"/>
    <w:rsid w:val="00A65862"/>
    <w:rsid w:val="00A6596A"/>
    <w:rsid w:val="00A7472C"/>
    <w:rsid w:val="00A825CA"/>
    <w:rsid w:val="00A91424"/>
    <w:rsid w:val="00AA2C77"/>
    <w:rsid w:val="00AB385A"/>
    <w:rsid w:val="00AB693C"/>
    <w:rsid w:val="00AC3FB9"/>
    <w:rsid w:val="00AC702A"/>
    <w:rsid w:val="00AD226F"/>
    <w:rsid w:val="00AD2CA7"/>
    <w:rsid w:val="00AE08BB"/>
    <w:rsid w:val="00AE41C8"/>
    <w:rsid w:val="00B03897"/>
    <w:rsid w:val="00B11475"/>
    <w:rsid w:val="00B13A52"/>
    <w:rsid w:val="00B22999"/>
    <w:rsid w:val="00B24CF4"/>
    <w:rsid w:val="00B26993"/>
    <w:rsid w:val="00B4570C"/>
    <w:rsid w:val="00B46BA4"/>
    <w:rsid w:val="00B5208C"/>
    <w:rsid w:val="00B5282E"/>
    <w:rsid w:val="00B61AE2"/>
    <w:rsid w:val="00B74876"/>
    <w:rsid w:val="00BA1BAE"/>
    <w:rsid w:val="00BA42CA"/>
    <w:rsid w:val="00BA71EC"/>
    <w:rsid w:val="00BB3A9B"/>
    <w:rsid w:val="00BB54F0"/>
    <w:rsid w:val="00BB5839"/>
    <w:rsid w:val="00BB74CE"/>
    <w:rsid w:val="00BB7C2B"/>
    <w:rsid w:val="00BC1664"/>
    <w:rsid w:val="00BC2546"/>
    <w:rsid w:val="00BD2FE4"/>
    <w:rsid w:val="00BE30F7"/>
    <w:rsid w:val="00BF0CD6"/>
    <w:rsid w:val="00BF6629"/>
    <w:rsid w:val="00C00B83"/>
    <w:rsid w:val="00C04849"/>
    <w:rsid w:val="00C05085"/>
    <w:rsid w:val="00C11270"/>
    <w:rsid w:val="00C1593D"/>
    <w:rsid w:val="00C21AB2"/>
    <w:rsid w:val="00C26D7B"/>
    <w:rsid w:val="00C33374"/>
    <w:rsid w:val="00C3444A"/>
    <w:rsid w:val="00C461F5"/>
    <w:rsid w:val="00C46779"/>
    <w:rsid w:val="00C5505B"/>
    <w:rsid w:val="00C56C7E"/>
    <w:rsid w:val="00C5709E"/>
    <w:rsid w:val="00C70CF0"/>
    <w:rsid w:val="00C73368"/>
    <w:rsid w:val="00C776A4"/>
    <w:rsid w:val="00C924FA"/>
    <w:rsid w:val="00C9393C"/>
    <w:rsid w:val="00C966F6"/>
    <w:rsid w:val="00CA2C6C"/>
    <w:rsid w:val="00CA3EED"/>
    <w:rsid w:val="00CA7916"/>
    <w:rsid w:val="00CB2B15"/>
    <w:rsid w:val="00CB4E5A"/>
    <w:rsid w:val="00CB73E2"/>
    <w:rsid w:val="00CC0600"/>
    <w:rsid w:val="00CC476C"/>
    <w:rsid w:val="00CC78AC"/>
    <w:rsid w:val="00CF346E"/>
    <w:rsid w:val="00CF3CB9"/>
    <w:rsid w:val="00CF7953"/>
    <w:rsid w:val="00D07232"/>
    <w:rsid w:val="00D10245"/>
    <w:rsid w:val="00D21BDD"/>
    <w:rsid w:val="00D221B7"/>
    <w:rsid w:val="00D25807"/>
    <w:rsid w:val="00D27E9B"/>
    <w:rsid w:val="00D3670A"/>
    <w:rsid w:val="00D47EBD"/>
    <w:rsid w:val="00D55CA0"/>
    <w:rsid w:val="00D65F07"/>
    <w:rsid w:val="00D71936"/>
    <w:rsid w:val="00D82C48"/>
    <w:rsid w:val="00D83894"/>
    <w:rsid w:val="00D86641"/>
    <w:rsid w:val="00D86ABA"/>
    <w:rsid w:val="00D86ECB"/>
    <w:rsid w:val="00D92BB7"/>
    <w:rsid w:val="00DA6B2C"/>
    <w:rsid w:val="00DB1E99"/>
    <w:rsid w:val="00DB2A91"/>
    <w:rsid w:val="00DC76D2"/>
    <w:rsid w:val="00DD30ED"/>
    <w:rsid w:val="00E03E69"/>
    <w:rsid w:val="00E0404D"/>
    <w:rsid w:val="00E05325"/>
    <w:rsid w:val="00E134EF"/>
    <w:rsid w:val="00E2355D"/>
    <w:rsid w:val="00E24786"/>
    <w:rsid w:val="00E6404D"/>
    <w:rsid w:val="00E64C21"/>
    <w:rsid w:val="00E74B1F"/>
    <w:rsid w:val="00E868D7"/>
    <w:rsid w:val="00E86DC1"/>
    <w:rsid w:val="00E878AD"/>
    <w:rsid w:val="00E90139"/>
    <w:rsid w:val="00E922C6"/>
    <w:rsid w:val="00E93886"/>
    <w:rsid w:val="00E9704C"/>
    <w:rsid w:val="00E97AE9"/>
    <w:rsid w:val="00EB3145"/>
    <w:rsid w:val="00EB6656"/>
    <w:rsid w:val="00EC24C6"/>
    <w:rsid w:val="00EC30C7"/>
    <w:rsid w:val="00EC5BC2"/>
    <w:rsid w:val="00EE2D1C"/>
    <w:rsid w:val="00EE636C"/>
    <w:rsid w:val="00EE6444"/>
    <w:rsid w:val="00EF2933"/>
    <w:rsid w:val="00EF4CF6"/>
    <w:rsid w:val="00F02D7A"/>
    <w:rsid w:val="00F05146"/>
    <w:rsid w:val="00F1115D"/>
    <w:rsid w:val="00F16651"/>
    <w:rsid w:val="00F3513C"/>
    <w:rsid w:val="00F465C5"/>
    <w:rsid w:val="00F478F0"/>
    <w:rsid w:val="00F50C4C"/>
    <w:rsid w:val="00F5180D"/>
    <w:rsid w:val="00F51B21"/>
    <w:rsid w:val="00F51D87"/>
    <w:rsid w:val="00F534DB"/>
    <w:rsid w:val="00F6488C"/>
    <w:rsid w:val="00F70400"/>
    <w:rsid w:val="00F76337"/>
    <w:rsid w:val="00F8455C"/>
    <w:rsid w:val="00F85B8A"/>
    <w:rsid w:val="00F91A33"/>
    <w:rsid w:val="00F91F1A"/>
    <w:rsid w:val="00FB029B"/>
    <w:rsid w:val="00FB429C"/>
    <w:rsid w:val="00FE1EC4"/>
    <w:rsid w:val="00FF2C93"/>
    <w:rsid w:val="00FF32D7"/>
    <w:rsid w:val="00FF725C"/>
    <w:rsid w:val="173529DF"/>
    <w:rsid w:val="19A45E57"/>
    <w:rsid w:val="3E1C67E7"/>
    <w:rsid w:val="43635661"/>
    <w:rsid w:val="54DC5577"/>
    <w:rsid w:val="617F76F8"/>
    <w:rsid w:val="620A5EBC"/>
    <w:rsid w:val="705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0178"/>
    <o:shapelayout v:ext="edit">
      <o:idmap v:ext="edit" data="49"/>
    </o:shapelayout>
  </w:shapeDefaults>
  <w:decimalSymbol w:val=","/>
  <w:listSeparator w:val=";"/>
  <w14:docId w14:val="53ED6C7E"/>
  <w15:docId w15:val="{9EE33EF5-09C4-442D-8FEF-F08D11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0B1"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VarivelHTML">
    <w:name w:val="HTML Variable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21"/>
      <w:szCs w:val="21"/>
    </w:rPr>
  </w:style>
  <w:style w:type="character" w:styleId="HiperlinkVisitado">
    <w:name w:val="FollowedHyperlink"/>
    <w:basedOn w:val="Fontepargpadro"/>
    <w:uiPriority w:val="99"/>
    <w:qFormat/>
    <w:rPr>
      <w:color w:val="800080"/>
      <w:u w:val="single"/>
    </w:rPr>
  </w:style>
  <w:style w:type="character" w:styleId="CdigoHTML">
    <w:name w:val="HTML Code"/>
    <w:basedOn w:val="Fontepargpadro"/>
    <w:qFormat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qFormat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uiPriority w:val="99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link w:val="Primeirorecuodecorpodetexto2Char"/>
    <w:qFormat/>
    <w:pPr>
      <w:ind w:firstLine="210"/>
    </w:p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qFormat/>
    <w:pPr>
      <w:spacing w:after="120"/>
      <w:ind w:left="1440" w:right="1440"/>
    </w:pPr>
  </w:style>
  <w:style w:type="paragraph" w:styleId="Textodecomentrio">
    <w:name w:val="annotation text"/>
    <w:basedOn w:val="Normal"/>
    <w:link w:val="TextodecomentrioChar"/>
    <w:qFormat/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qFormat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qFormat/>
    <w:pPr>
      <w:ind w:left="1132" w:hanging="283"/>
    </w:pPr>
  </w:style>
  <w:style w:type="paragraph" w:styleId="Commarcadores5">
    <w:name w:val="List Bullet 5"/>
    <w:basedOn w:val="Normal"/>
    <w:qFormat/>
    <w:pPr>
      <w:numPr>
        <w:numId w:val="1"/>
      </w:numPr>
    </w:pPr>
  </w:style>
  <w:style w:type="paragraph" w:styleId="Textodenotadefim">
    <w:name w:val="endnote text"/>
    <w:basedOn w:val="Normal"/>
    <w:link w:val="TextodenotadefimChar"/>
    <w:qFormat/>
    <w:pPr>
      <w:snapToGrid w:val="0"/>
    </w:pPr>
  </w:style>
  <w:style w:type="paragraph" w:styleId="Commarcadores3">
    <w:name w:val="List Bullet 3"/>
    <w:basedOn w:val="Normal"/>
    <w:qFormat/>
    <w:pPr>
      <w:numPr>
        <w:numId w:val="2"/>
      </w:numPr>
    </w:pPr>
  </w:style>
  <w:style w:type="paragraph" w:styleId="NormalWeb">
    <w:name w:val="Normal (Web)"/>
    <w:basedOn w:val="Normal"/>
    <w:qFormat/>
    <w:rPr>
      <w:szCs w:val="24"/>
    </w:rPr>
  </w:style>
  <w:style w:type="paragraph" w:styleId="Remissivo2">
    <w:name w:val="index 2"/>
    <w:basedOn w:val="Normal"/>
    <w:next w:val="Normal"/>
    <w:qFormat/>
    <w:pPr>
      <w:ind w:leftChars="200" w:left="200"/>
    </w:pPr>
  </w:style>
  <w:style w:type="paragraph" w:styleId="Commarcadores2">
    <w:name w:val="List Bullet 2"/>
    <w:basedOn w:val="Normal"/>
    <w:qFormat/>
    <w:pPr>
      <w:numPr>
        <w:numId w:val="3"/>
      </w:numPr>
    </w:pPr>
  </w:style>
  <w:style w:type="paragraph" w:styleId="Saudao">
    <w:name w:val="Salutation"/>
    <w:basedOn w:val="Normal"/>
    <w:next w:val="Normal"/>
    <w:link w:val="SaudaoChar"/>
    <w:qFormat/>
  </w:style>
  <w:style w:type="paragraph" w:styleId="Textodemacro">
    <w:name w:val="macro"/>
    <w:link w:val="Textodemacro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link w:val="TextosemFormataoChar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qFormat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link w:val="AssinaturaChar"/>
    <w:qFormat/>
    <w:pPr>
      <w:ind w:left="4252"/>
    </w:pPr>
  </w:style>
  <w:style w:type="paragraph" w:styleId="Pr-formataoHTML">
    <w:name w:val="HTML Preformatted"/>
    <w:basedOn w:val="Normal"/>
    <w:link w:val="Pr-formataoHTMLChar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qFormat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qFormat/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qFormat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link w:val="EndereoHTMLChar"/>
    <w:qFormat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link w:val="CabealhodamensagemChar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link w:val="MapadoDocumentoChar"/>
    <w:qFormat/>
    <w:pPr>
      <w:shd w:val="clear" w:color="auto" w:fill="000080"/>
    </w:pPr>
  </w:style>
  <w:style w:type="paragraph" w:styleId="Legenda">
    <w:name w:val="caption"/>
    <w:basedOn w:val="Normal"/>
    <w:next w:val="Normal"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qFormat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qFormat/>
    <w:pPr>
      <w:ind w:left="849" w:hanging="283"/>
    </w:pPr>
  </w:style>
  <w:style w:type="paragraph" w:styleId="Recuodecorpodetexto3">
    <w:name w:val="Body Text Indent 3"/>
    <w:basedOn w:val="Normal"/>
    <w:link w:val="Recuodecorpodetexto3Char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link w:val="DataChar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qFormat/>
    <w:pPr>
      <w:ind w:left="1415" w:hanging="283"/>
    </w:pPr>
  </w:style>
  <w:style w:type="paragraph" w:styleId="Encerramento">
    <w:name w:val="Closing"/>
    <w:basedOn w:val="Normal"/>
    <w:link w:val="EncerramentoChar"/>
    <w:qFormat/>
    <w:pPr>
      <w:ind w:left="4252"/>
    </w:pPr>
  </w:style>
  <w:style w:type="paragraph" w:styleId="Numerada3">
    <w:name w:val="List Number 3"/>
    <w:basedOn w:val="Normal"/>
    <w:qFormat/>
    <w:pPr>
      <w:numPr>
        <w:numId w:val="6"/>
      </w:numPr>
    </w:pPr>
  </w:style>
  <w:style w:type="paragraph" w:styleId="Commarcadores4">
    <w:name w:val="List Bullet 4"/>
    <w:basedOn w:val="Normal"/>
    <w:qFormat/>
    <w:pPr>
      <w:numPr>
        <w:numId w:val="7"/>
      </w:numPr>
    </w:pPr>
  </w:style>
  <w:style w:type="paragraph" w:styleId="AssinaturadeEmail">
    <w:name w:val="E-mail Signature"/>
    <w:basedOn w:val="Normal"/>
    <w:link w:val="AssinaturadeEmailChar"/>
    <w:qFormat/>
  </w:style>
  <w:style w:type="paragraph" w:styleId="Textodebalo">
    <w:name w:val="Balloon Text"/>
    <w:basedOn w:val="Normal"/>
    <w:link w:val="TextodebaloChar"/>
    <w:qFormat/>
    <w:rPr>
      <w:sz w:val="16"/>
      <w:szCs w:val="16"/>
    </w:rPr>
  </w:style>
  <w:style w:type="paragraph" w:styleId="Listadecontinuao4">
    <w:name w:val="List Continue 4"/>
    <w:basedOn w:val="Normal"/>
    <w:qFormat/>
    <w:pPr>
      <w:spacing w:after="120"/>
      <w:ind w:left="1132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qFormat/>
    <w:pPr>
      <w:ind w:leftChars="400" w:left="400"/>
    </w:pPr>
  </w:style>
  <w:style w:type="paragraph" w:styleId="Lista2">
    <w:name w:val="List 2"/>
    <w:basedOn w:val="Normal"/>
    <w:qFormat/>
    <w:pPr>
      <w:ind w:left="566" w:hanging="283"/>
    </w:pPr>
  </w:style>
  <w:style w:type="paragraph" w:styleId="Textodenotaderodap">
    <w:name w:val="footnote text"/>
    <w:basedOn w:val="Normal"/>
    <w:link w:val="TextodenotaderodapChar"/>
    <w:qFormat/>
    <w:pPr>
      <w:snapToGrid w:val="0"/>
    </w:pPr>
    <w:rPr>
      <w:sz w:val="18"/>
      <w:szCs w:val="18"/>
    </w:rPr>
  </w:style>
  <w:style w:type="paragraph" w:styleId="Commarcadores">
    <w:name w:val="List Bullet"/>
    <w:basedOn w:val="Normal"/>
    <w:qFormat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qFormat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qFormat/>
    <w:pPr>
      <w:numPr>
        <w:numId w:val="9"/>
      </w:numPr>
    </w:pPr>
  </w:style>
  <w:style w:type="paragraph" w:styleId="Numerada4">
    <w:name w:val="List Number 4"/>
    <w:basedOn w:val="Normal"/>
    <w:qFormat/>
    <w:pPr>
      <w:numPr>
        <w:numId w:val="10"/>
      </w:numPr>
    </w:pPr>
  </w:style>
  <w:style w:type="paragraph" w:styleId="Primeirorecuodecorpodetexto">
    <w:name w:val="Body Text First Indent"/>
    <w:basedOn w:val="Corpodetexto"/>
    <w:link w:val="PrimeirorecuodecorpodetextoChar"/>
    <w:qFormat/>
    <w:pPr>
      <w:ind w:firstLine="210"/>
    </w:pPr>
  </w:style>
  <w:style w:type="paragraph" w:styleId="Remetente">
    <w:name w:val="envelope return"/>
    <w:basedOn w:val="Normal"/>
    <w:qFormat/>
    <w:rPr>
      <w:rFonts w:ascii="Arial" w:hAnsi="Arial" w:cs="Arial"/>
    </w:rPr>
  </w:style>
  <w:style w:type="paragraph" w:styleId="Ttulodanota">
    <w:name w:val="Note Heading"/>
    <w:basedOn w:val="Normal"/>
    <w:next w:val="Normal"/>
    <w:link w:val="TtulodanotaChar"/>
    <w:qFormat/>
  </w:style>
  <w:style w:type="table" w:styleId="Tabelaclssica1">
    <w:name w:val="Table Classic 1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-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2">
    <w:name w:val="Table Simple 2"/>
    <w:basedOn w:val="Tabelanormal"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3">
    <w:name w:val="Table Simple 3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pPr>
      <w:spacing w:before="0" w:after="0"/>
      <w:jc w:val="center"/>
    </w:pPr>
    <w:rPr>
      <w:rFonts w:ascii="Times New Roman" w:eastAsia="Times New Roman" w:hAnsi="Times New Roman" w:cs="Times New Roman"/>
      <w:bCs/>
      <w:kern w:val="0"/>
      <w:sz w:val="24"/>
      <w:lang w:val="pt-BR" w:eastAsia="pt-BR"/>
    </w:rPr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0A"/>
      <w:sz w:val="32"/>
      <w:lang w:val="pt-BR" w:eastAsia="pt-BR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rFonts w:ascii="Arial" w:eastAsia="Times New Roman" w:hAnsi="Arial" w:cs="Arial"/>
      <w:b/>
      <w:bCs/>
      <w:color w:val="00000A"/>
      <w:lang w:val="pt-BR" w:eastAsia="pt-BR"/>
    </w:rPr>
  </w:style>
  <w:style w:type="paragraph" w:customStyle="1" w:styleId="Recuodecorpodetexto31">
    <w:name w:val="Recuo de corpo de texto 31"/>
    <w:basedOn w:val="Normal"/>
    <w:pPr>
      <w:suppressAutoHyphens/>
      <w:ind w:firstLine="3402"/>
      <w:jc w:val="both"/>
    </w:pPr>
    <w:rPr>
      <w:rFonts w:ascii="Garamond" w:eastAsia="Times New Roman" w:hAnsi="Garamond" w:cs="Times New Roman"/>
      <w:sz w:val="28"/>
      <w:lang w:val="pt-BR" w:eastAsia="ar-SA"/>
    </w:rPr>
  </w:style>
  <w:style w:type="paragraph" w:customStyle="1" w:styleId="Default">
    <w:name w:val="Default"/>
    <w:rsid w:val="002E71A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343EB"/>
    <w:rPr>
      <w:rFonts w:ascii="Arial" w:hAnsi="Arial"/>
      <w:b/>
      <w:kern w:val="32"/>
      <w:sz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8343EB"/>
    <w:rPr>
      <w:rFonts w:ascii="Arial" w:hAnsi="Arial"/>
      <w:b/>
      <w:i/>
      <w:sz w:val="28"/>
      <w:lang w:val="en-US" w:eastAsia="zh-CN"/>
    </w:rPr>
  </w:style>
  <w:style w:type="character" w:customStyle="1" w:styleId="Ttulo3Char">
    <w:name w:val="Título 3 Char"/>
    <w:basedOn w:val="Fontepargpadro"/>
    <w:link w:val="Ttulo3"/>
    <w:rsid w:val="008343EB"/>
    <w:rPr>
      <w:rFonts w:ascii="Arial" w:hAnsi="Arial"/>
      <w:b/>
      <w:sz w:val="26"/>
      <w:lang w:val="en-US" w:eastAsia="zh-CN"/>
    </w:rPr>
  </w:style>
  <w:style w:type="character" w:customStyle="1" w:styleId="Ttulo4Char">
    <w:name w:val="Título 4 Char"/>
    <w:basedOn w:val="Fontepargpadro"/>
    <w:link w:val="Ttulo4"/>
    <w:rsid w:val="008343EB"/>
    <w:rPr>
      <w:b/>
      <w:sz w:val="28"/>
      <w:lang w:val="en-US" w:eastAsia="zh-CN"/>
    </w:rPr>
  </w:style>
  <w:style w:type="character" w:customStyle="1" w:styleId="Ttulo5Char">
    <w:name w:val="Título 5 Char"/>
    <w:basedOn w:val="Fontepargpadro"/>
    <w:link w:val="Ttulo5"/>
    <w:rsid w:val="008343EB"/>
    <w:rPr>
      <w:b/>
      <w:i/>
      <w:sz w:val="26"/>
      <w:lang w:val="en-US" w:eastAsia="zh-CN"/>
    </w:rPr>
  </w:style>
  <w:style w:type="character" w:customStyle="1" w:styleId="Ttulo6Char">
    <w:name w:val="Título 6 Char"/>
    <w:basedOn w:val="Fontepargpadro"/>
    <w:link w:val="Ttulo6"/>
    <w:rsid w:val="008343EB"/>
    <w:rPr>
      <w:b/>
      <w:sz w:val="22"/>
      <w:lang w:val="en-US" w:eastAsia="zh-CN"/>
    </w:rPr>
  </w:style>
  <w:style w:type="character" w:customStyle="1" w:styleId="Ttulo7Char">
    <w:name w:val="Título 7 Char"/>
    <w:basedOn w:val="Fontepargpadro"/>
    <w:link w:val="Ttulo7"/>
    <w:rsid w:val="008343EB"/>
    <w:rPr>
      <w:lang w:val="en-US" w:eastAsia="zh-CN"/>
    </w:rPr>
  </w:style>
  <w:style w:type="character" w:customStyle="1" w:styleId="Ttulo8Char">
    <w:name w:val="Título 8 Char"/>
    <w:basedOn w:val="Fontepargpadro"/>
    <w:link w:val="Ttulo8"/>
    <w:rsid w:val="008343EB"/>
    <w:rPr>
      <w:i/>
      <w:lang w:val="en-US" w:eastAsia="zh-CN"/>
    </w:rPr>
  </w:style>
  <w:style w:type="character" w:customStyle="1" w:styleId="Ttulo9Char">
    <w:name w:val="Título 9 Char"/>
    <w:basedOn w:val="Fontepargpadro"/>
    <w:link w:val="Ttulo9"/>
    <w:rsid w:val="008343EB"/>
    <w:rPr>
      <w:rFonts w:ascii="Arial" w:hAnsi="Arial"/>
      <w:sz w:val="22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8343EB"/>
    <w:rPr>
      <w:lang w:val="en-US" w:eastAsia="zh-CN"/>
    </w:rPr>
  </w:style>
  <w:style w:type="character" w:customStyle="1" w:styleId="RodapChar">
    <w:name w:val="Rodapé Char"/>
    <w:basedOn w:val="Fontepargpadro"/>
    <w:link w:val="Rodap"/>
    <w:rsid w:val="008343EB"/>
    <w:rPr>
      <w:lang w:val="en-US" w:eastAsia="zh-CN"/>
    </w:rPr>
  </w:style>
  <w:style w:type="character" w:customStyle="1" w:styleId="TextodebaloChar">
    <w:name w:val="Texto de balão Char"/>
    <w:basedOn w:val="Fontepargpadro"/>
    <w:link w:val="Textodebalo"/>
    <w:rsid w:val="008343EB"/>
    <w:rPr>
      <w:sz w:val="16"/>
      <w:szCs w:val="16"/>
      <w:lang w:val="en-US" w:eastAsia="zh-CN"/>
    </w:rPr>
  </w:style>
  <w:style w:type="character" w:customStyle="1" w:styleId="TtuloChar">
    <w:name w:val="Título Char"/>
    <w:basedOn w:val="Fontepargpadro"/>
    <w:link w:val="Ttulo"/>
    <w:qFormat/>
    <w:rsid w:val="008343EB"/>
    <w:rPr>
      <w:rFonts w:ascii="Arial" w:hAnsi="Arial" w:cs="Arial"/>
      <w:b/>
      <w:bCs/>
      <w:kern w:val="28"/>
      <w:sz w:val="32"/>
      <w:szCs w:val="32"/>
      <w:lang w:val="en-US"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8343EB"/>
    <w:rPr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8343EB"/>
    <w:rPr>
      <w:lang w:val="en-US" w:eastAsia="zh-CN"/>
    </w:rPr>
  </w:style>
  <w:style w:type="paragraph" w:customStyle="1" w:styleId="BodyText21">
    <w:name w:val="Body Text 21"/>
    <w:basedOn w:val="Normal"/>
    <w:qFormat/>
    <w:rsid w:val="008343E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8343EB"/>
    <w:rPr>
      <w:lang w:val="en-US" w:eastAsia="zh-CN"/>
    </w:rPr>
  </w:style>
  <w:style w:type="character" w:customStyle="1" w:styleId="Corpodetexto3Char">
    <w:name w:val="Corpo de texto 3 Char"/>
    <w:basedOn w:val="Fontepargpadro"/>
    <w:link w:val="Corpodetexto3"/>
    <w:rsid w:val="008343EB"/>
    <w:rPr>
      <w:sz w:val="16"/>
      <w:szCs w:val="16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8343EB"/>
    <w:rPr>
      <w:lang w:val="en-US" w:eastAsia="zh-CN"/>
    </w:rPr>
  </w:style>
  <w:style w:type="paragraph" w:customStyle="1" w:styleId="texto1">
    <w:name w:val="texto1"/>
    <w:basedOn w:val="Normal"/>
    <w:link w:val="texto1Char"/>
    <w:rsid w:val="008343EB"/>
    <w:pPr>
      <w:spacing w:before="100" w:after="100" w:line="458" w:lineRule="atLeast"/>
    </w:pPr>
    <w:rPr>
      <w:rFonts w:ascii="Arial" w:eastAsia="Times New Roman" w:hAnsi="Arial" w:cs="Times New Roman"/>
      <w:sz w:val="24"/>
      <w:lang w:val="x-none" w:eastAsia="x-none"/>
    </w:rPr>
  </w:style>
  <w:style w:type="character" w:customStyle="1" w:styleId="texto1Char">
    <w:name w:val="texto1 Char"/>
    <w:link w:val="texto1"/>
    <w:rsid w:val="008343EB"/>
    <w:rPr>
      <w:rFonts w:ascii="Arial" w:eastAsia="Times New Roman" w:hAnsi="Arial" w:cs="Times New Roman"/>
      <w:sz w:val="24"/>
      <w:lang w:val="x-none" w:eastAsia="x-none"/>
    </w:rPr>
  </w:style>
  <w:style w:type="paragraph" w:customStyle="1" w:styleId="PADRAO">
    <w:name w:val="PADRAO"/>
    <w:basedOn w:val="Normal"/>
    <w:rsid w:val="008343EB"/>
    <w:pPr>
      <w:jc w:val="both"/>
    </w:pPr>
    <w:rPr>
      <w:rFonts w:ascii="Tms Rmn" w:eastAsia="Times New Roman" w:hAnsi="Tms Rmn" w:cs="Times New Roman"/>
      <w:sz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343EB"/>
    <w:rPr>
      <w:rFonts w:ascii="Courier New" w:hAnsi="Courier New" w:cs="Courier New"/>
      <w:lang w:val="en-US" w:eastAsia="zh-CN"/>
    </w:rPr>
  </w:style>
  <w:style w:type="character" w:customStyle="1" w:styleId="texto11">
    <w:name w:val="texto11"/>
    <w:rsid w:val="008343EB"/>
    <w:rPr>
      <w:rFonts w:ascii="Arial" w:hAnsi="Arial" w:cs="Arial" w:hint="default"/>
      <w:strike w:val="0"/>
      <w:dstrike w:val="0"/>
      <w:sz w:val="36"/>
      <w:szCs w:val="36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rsid w:val="008343EB"/>
    <w:rPr>
      <w:sz w:val="16"/>
      <w:szCs w:val="16"/>
      <w:lang w:val="en-US" w:eastAsia="zh-CN"/>
    </w:rPr>
  </w:style>
  <w:style w:type="paragraph" w:customStyle="1" w:styleId="4">
    <w:name w:val="4"/>
    <w:basedOn w:val="Normal"/>
    <w:rsid w:val="008343EB"/>
    <w:pPr>
      <w:spacing w:after="240"/>
      <w:ind w:left="2625" w:hanging="357"/>
      <w:jc w:val="both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indentroman">
    <w:name w:val="indentroman"/>
    <w:basedOn w:val="Normal"/>
    <w:rsid w:val="008343EB"/>
    <w:pPr>
      <w:tabs>
        <w:tab w:val="right" w:pos="1901"/>
      </w:tabs>
      <w:ind w:left="1987" w:hanging="1267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Estilo1">
    <w:name w:val="Estilo1"/>
    <w:basedOn w:val="Normal"/>
    <w:autoRedefine/>
    <w:rsid w:val="008343EB"/>
    <w:pPr>
      <w:jc w:val="both"/>
    </w:pPr>
    <w:rPr>
      <w:rFonts w:ascii="Verdana" w:eastAsia="Times New Roman" w:hAnsi="Verdana" w:cs="Arial"/>
      <w:sz w:val="22"/>
      <w:szCs w:val="22"/>
      <w:lang w:val="pt-BR" w:eastAsia="pt-BR"/>
    </w:rPr>
  </w:style>
  <w:style w:type="paragraph" w:customStyle="1" w:styleId="BodyText22">
    <w:name w:val="Body Text 22"/>
    <w:basedOn w:val="Normal"/>
    <w:rsid w:val="008343EB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b/>
      <w:sz w:val="24"/>
      <w:lang w:val="pt-BR" w:eastAsia="pt-BR"/>
    </w:rPr>
  </w:style>
  <w:style w:type="character" w:customStyle="1" w:styleId="SubttuloChar">
    <w:name w:val="Subtítulo Char"/>
    <w:basedOn w:val="Fontepargpadro"/>
    <w:link w:val="Subttulo"/>
    <w:qFormat/>
    <w:rsid w:val="008343EB"/>
    <w:rPr>
      <w:rFonts w:ascii="Arial" w:hAnsi="Arial" w:cs="Arial"/>
      <w:szCs w:val="24"/>
      <w:lang w:val="en-US" w:eastAsia="zh-CN"/>
    </w:rPr>
  </w:style>
  <w:style w:type="paragraph" w:customStyle="1" w:styleId="yiv578210583msonormal">
    <w:name w:val="yiv578210583msonormal"/>
    <w:basedOn w:val="Normal"/>
    <w:rsid w:val="00834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itemextrafieldsvalue">
    <w:name w:val="itemextrafieldsvalue"/>
    <w:basedOn w:val="Fontepargpadro"/>
    <w:rsid w:val="008343EB"/>
  </w:style>
  <w:style w:type="paragraph" w:customStyle="1" w:styleId="Corpodetexto31">
    <w:name w:val="Corpo de texto 31"/>
    <w:basedOn w:val="Normal"/>
    <w:rsid w:val="008343EB"/>
    <w:pPr>
      <w:tabs>
        <w:tab w:val="left" w:pos="2552"/>
      </w:tabs>
      <w:suppressAutoHyphens/>
      <w:ind w:right="15"/>
    </w:pPr>
    <w:rPr>
      <w:rFonts w:ascii="Bookman Old Style" w:eastAsia="Times New Roman" w:hAnsi="Bookman Old Style" w:cs="Bookman Old Style"/>
      <w:sz w:val="22"/>
      <w:lang w:val="pt-BR"/>
    </w:rPr>
  </w:style>
  <w:style w:type="paragraph" w:styleId="SemEspaamento">
    <w:name w:val="No Spacing"/>
    <w:uiPriority w:val="1"/>
    <w:qFormat/>
    <w:rsid w:val="008343EB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43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  <w:style w:type="character" w:customStyle="1" w:styleId="apple-converted-space">
    <w:name w:val="apple-converted-space"/>
    <w:qFormat/>
    <w:rsid w:val="008343EB"/>
  </w:style>
  <w:style w:type="character" w:customStyle="1" w:styleId="textocaixa">
    <w:name w:val="textocaixa"/>
    <w:rsid w:val="008343EB"/>
  </w:style>
  <w:style w:type="paragraph" w:customStyle="1" w:styleId="Ttulo21">
    <w:name w:val="Título 21"/>
    <w:basedOn w:val="Normal"/>
    <w:next w:val="Normal"/>
    <w:qFormat/>
    <w:rsid w:val="008343EB"/>
    <w:pPr>
      <w:keepNext/>
      <w:jc w:val="center"/>
      <w:outlineLvl w:val="1"/>
    </w:pPr>
    <w:rPr>
      <w:rFonts w:ascii="Arial" w:eastAsia="Times New Roman" w:hAnsi="Arial" w:cs="Arial"/>
      <w:b/>
      <w:bCs/>
      <w:sz w:val="24"/>
      <w:lang w:val="pt-BR" w:eastAsia="pt-BR"/>
    </w:rPr>
  </w:style>
  <w:style w:type="character" w:customStyle="1" w:styleId="LinkdaInternet">
    <w:name w:val="Link da Internet"/>
    <w:rsid w:val="008343EB"/>
    <w:rPr>
      <w:color w:val="0000FF"/>
      <w:u w:val="single"/>
    </w:rPr>
  </w:style>
  <w:style w:type="character" w:customStyle="1" w:styleId="ListLabel1">
    <w:name w:val="ListLabel 1"/>
    <w:qFormat/>
    <w:rsid w:val="008343EB"/>
    <w:rPr>
      <w:b/>
    </w:rPr>
  </w:style>
  <w:style w:type="character" w:customStyle="1" w:styleId="ListLabel2">
    <w:name w:val="ListLabel 2"/>
    <w:qFormat/>
    <w:rsid w:val="008343EB"/>
    <w:rPr>
      <w:rFonts w:eastAsia="Times New Roman" w:cs="Times New Roman"/>
      <w:b/>
    </w:rPr>
  </w:style>
  <w:style w:type="character" w:customStyle="1" w:styleId="ListLabel3">
    <w:name w:val="ListLabel 3"/>
    <w:qFormat/>
    <w:rsid w:val="008343EB"/>
    <w:rPr>
      <w:b/>
    </w:rPr>
  </w:style>
  <w:style w:type="character" w:customStyle="1" w:styleId="ListLabel4">
    <w:name w:val="ListLabel 4"/>
    <w:qFormat/>
    <w:rsid w:val="008343EB"/>
    <w:rPr>
      <w:b/>
    </w:rPr>
  </w:style>
  <w:style w:type="character" w:customStyle="1" w:styleId="ListLabel5">
    <w:name w:val="ListLabel 5"/>
    <w:qFormat/>
    <w:rsid w:val="008343EB"/>
    <w:rPr>
      <w:b/>
    </w:rPr>
  </w:style>
  <w:style w:type="character" w:customStyle="1" w:styleId="ListLabel6">
    <w:name w:val="ListLabel 6"/>
    <w:qFormat/>
    <w:rsid w:val="008343EB"/>
    <w:rPr>
      <w:b/>
    </w:rPr>
  </w:style>
  <w:style w:type="character" w:customStyle="1" w:styleId="ListLabel7">
    <w:name w:val="ListLabel 7"/>
    <w:qFormat/>
    <w:rsid w:val="008343EB"/>
    <w:rPr>
      <w:b/>
    </w:rPr>
  </w:style>
  <w:style w:type="character" w:customStyle="1" w:styleId="ListLabel8">
    <w:name w:val="ListLabel 8"/>
    <w:qFormat/>
    <w:rsid w:val="008343EB"/>
    <w:rPr>
      <w:b/>
    </w:rPr>
  </w:style>
  <w:style w:type="character" w:customStyle="1" w:styleId="ListLabel9">
    <w:name w:val="ListLabel 9"/>
    <w:qFormat/>
    <w:rsid w:val="008343EB"/>
    <w:rPr>
      <w:b/>
    </w:rPr>
  </w:style>
  <w:style w:type="character" w:customStyle="1" w:styleId="ListLabel10">
    <w:name w:val="ListLabel 10"/>
    <w:qFormat/>
    <w:rsid w:val="008343EB"/>
    <w:rPr>
      <w:b/>
    </w:rPr>
  </w:style>
  <w:style w:type="character" w:customStyle="1" w:styleId="ListLabel11">
    <w:name w:val="ListLabel 11"/>
    <w:qFormat/>
    <w:rsid w:val="008343EB"/>
    <w:rPr>
      <w:b/>
    </w:rPr>
  </w:style>
  <w:style w:type="character" w:customStyle="1" w:styleId="ListLabel12">
    <w:name w:val="ListLabel 12"/>
    <w:qFormat/>
    <w:rsid w:val="008343EB"/>
    <w:rPr>
      <w:b/>
    </w:rPr>
  </w:style>
  <w:style w:type="character" w:customStyle="1" w:styleId="ListLabel13">
    <w:name w:val="ListLabel 13"/>
    <w:qFormat/>
    <w:rsid w:val="008343EB"/>
    <w:rPr>
      <w:b/>
    </w:rPr>
  </w:style>
  <w:style w:type="character" w:customStyle="1" w:styleId="ListLabel14">
    <w:name w:val="ListLabel 14"/>
    <w:qFormat/>
    <w:rsid w:val="008343EB"/>
    <w:rPr>
      <w:b/>
    </w:rPr>
  </w:style>
  <w:style w:type="character" w:customStyle="1" w:styleId="ListLabel15">
    <w:name w:val="ListLabel 15"/>
    <w:qFormat/>
    <w:rsid w:val="008343EB"/>
    <w:rPr>
      <w:b/>
    </w:rPr>
  </w:style>
  <w:style w:type="character" w:customStyle="1" w:styleId="ListLabel16">
    <w:name w:val="ListLabel 16"/>
    <w:qFormat/>
    <w:rsid w:val="008343EB"/>
    <w:rPr>
      <w:b/>
    </w:rPr>
  </w:style>
  <w:style w:type="character" w:customStyle="1" w:styleId="ListLabel17">
    <w:name w:val="ListLabel 17"/>
    <w:qFormat/>
    <w:rsid w:val="008343EB"/>
    <w:rPr>
      <w:b/>
    </w:rPr>
  </w:style>
  <w:style w:type="character" w:customStyle="1" w:styleId="ListLabel18">
    <w:name w:val="ListLabel 18"/>
    <w:qFormat/>
    <w:rsid w:val="008343EB"/>
    <w:rPr>
      <w:b/>
    </w:rPr>
  </w:style>
  <w:style w:type="character" w:customStyle="1" w:styleId="ListLabel19">
    <w:name w:val="ListLabel 19"/>
    <w:qFormat/>
    <w:rsid w:val="008343EB"/>
    <w:rPr>
      <w:b/>
    </w:rPr>
  </w:style>
  <w:style w:type="character" w:customStyle="1" w:styleId="ListLabel20">
    <w:name w:val="ListLabel 20"/>
    <w:qFormat/>
    <w:rsid w:val="008343EB"/>
    <w:rPr>
      <w:b/>
    </w:rPr>
  </w:style>
  <w:style w:type="character" w:customStyle="1" w:styleId="ListLabel21">
    <w:name w:val="ListLabel 21"/>
    <w:qFormat/>
    <w:rsid w:val="008343EB"/>
    <w:rPr>
      <w:b/>
    </w:rPr>
  </w:style>
  <w:style w:type="character" w:customStyle="1" w:styleId="ListLabel22">
    <w:name w:val="ListLabel 22"/>
    <w:qFormat/>
    <w:rsid w:val="008343EB"/>
    <w:rPr>
      <w:sz w:val="20"/>
    </w:rPr>
  </w:style>
  <w:style w:type="character" w:customStyle="1" w:styleId="ListLabel23">
    <w:name w:val="ListLabel 23"/>
    <w:qFormat/>
    <w:rsid w:val="008343EB"/>
    <w:rPr>
      <w:rFonts w:cs="Times New Roman"/>
      <w:sz w:val="20"/>
    </w:rPr>
  </w:style>
  <w:style w:type="character" w:customStyle="1" w:styleId="ListLabel24">
    <w:name w:val="ListLabel 24"/>
    <w:qFormat/>
    <w:rsid w:val="008343EB"/>
    <w:rPr>
      <w:sz w:val="20"/>
    </w:rPr>
  </w:style>
  <w:style w:type="character" w:customStyle="1" w:styleId="ListLabel25">
    <w:name w:val="ListLabel 25"/>
    <w:qFormat/>
    <w:rsid w:val="008343EB"/>
    <w:rPr>
      <w:sz w:val="20"/>
    </w:rPr>
  </w:style>
  <w:style w:type="character" w:customStyle="1" w:styleId="ListLabel26">
    <w:name w:val="ListLabel 26"/>
    <w:qFormat/>
    <w:rsid w:val="008343EB"/>
    <w:rPr>
      <w:sz w:val="20"/>
    </w:rPr>
  </w:style>
  <w:style w:type="character" w:customStyle="1" w:styleId="ListLabel27">
    <w:name w:val="ListLabel 27"/>
    <w:qFormat/>
    <w:rsid w:val="008343EB"/>
    <w:rPr>
      <w:sz w:val="20"/>
    </w:rPr>
  </w:style>
  <w:style w:type="character" w:customStyle="1" w:styleId="ListLabel28">
    <w:name w:val="ListLabel 28"/>
    <w:qFormat/>
    <w:rsid w:val="008343EB"/>
    <w:rPr>
      <w:sz w:val="20"/>
    </w:rPr>
  </w:style>
  <w:style w:type="character" w:customStyle="1" w:styleId="ListLabel29">
    <w:name w:val="ListLabel 29"/>
    <w:qFormat/>
    <w:rsid w:val="008343EB"/>
    <w:rPr>
      <w:sz w:val="20"/>
    </w:rPr>
  </w:style>
  <w:style w:type="character" w:customStyle="1" w:styleId="ListLabel30">
    <w:name w:val="ListLabel 30"/>
    <w:qFormat/>
    <w:rsid w:val="008343EB"/>
    <w:rPr>
      <w:sz w:val="20"/>
    </w:rPr>
  </w:style>
  <w:style w:type="character" w:customStyle="1" w:styleId="ListLabel31">
    <w:name w:val="ListLabel 31"/>
    <w:qFormat/>
    <w:rsid w:val="008343EB"/>
    <w:rPr>
      <w:rFonts w:cs="Courier New"/>
    </w:rPr>
  </w:style>
  <w:style w:type="character" w:customStyle="1" w:styleId="ListLabel32">
    <w:name w:val="ListLabel 32"/>
    <w:qFormat/>
    <w:rsid w:val="008343EB"/>
    <w:rPr>
      <w:rFonts w:cs="Courier New"/>
    </w:rPr>
  </w:style>
  <w:style w:type="character" w:customStyle="1" w:styleId="ListLabel33">
    <w:name w:val="ListLabel 33"/>
    <w:qFormat/>
    <w:rsid w:val="008343EB"/>
    <w:rPr>
      <w:rFonts w:cs="Courier New"/>
    </w:rPr>
  </w:style>
  <w:style w:type="paragraph" w:customStyle="1" w:styleId="Legenda1">
    <w:name w:val="Legenda1"/>
    <w:basedOn w:val="Normal"/>
    <w:qFormat/>
    <w:rsid w:val="008343EB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pt-BR" w:eastAsia="pt-BR"/>
    </w:rPr>
  </w:style>
  <w:style w:type="paragraph" w:customStyle="1" w:styleId="ndice">
    <w:name w:val="Índice"/>
    <w:basedOn w:val="Normal"/>
    <w:qFormat/>
    <w:rsid w:val="008343EB"/>
    <w:pPr>
      <w:suppressLineNumbers/>
    </w:pPr>
    <w:rPr>
      <w:rFonts w:ascii="Times New Roman" w:eastAsia="Times New Roman" w:hAnsi="Times New Roman" w:cs="Mangal"/>
      <w:sz w:val="32"/>
      <w:lang w:val="pt-BR" w:eastAsia="pt-BR"/>
    </w:rPr>
  </w:style>
  <w:style w:type="paragraph" w:customStyle="1" w:styleId="Cabealho1">
    <w:name w:val="Cabeçalho1"/>
    <w:basedOn w:val="Normal"/>
    <w:rsid w:val="008343E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Rodap1">
    <w:name w:val="Rodapé1"/>
    <w:basedOn w:val="Normal"/>
    <w:rsid w:val="008343E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SemEspaamento1">
    <w:name w:val="Sem Espaçamento1"/>
    <w:qFormat/>
    <w:rsid w:val="008343EB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8343EB"/>
    <w:rPr>
      <w:rFonts w:ascii="Times New Roman" w:eastAsia="Times New Roman" w:hAnsi="Times New Roman" w:cs="Times New Roman"/>
      <w:sz w:val="32"/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8343EB"/>
    <w:rPr>
      <w:color w:val="605E5C"/>
      <w:shd w:val="clear" w:color="auto" w:fill="E1DFDD"/>
    </w:rPr>
  </w:style>
  <w:style w:type="character" w:styleId="MenoPendente">
    <w:name w:val="Unresolved Mention"/>
    <w:uiPriority w:val="99"/>
    <w:semiHidden/>
    <w:unhideWhenUsed/>
    <w:rsid w:val="008343EB"/>
    <w:rPr>
      <w:color w:val="605E5C"/>
      <w:shd w:val="clear" w:color="auto" w:fill="E1DFDD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8343EB"/>
    <w:rPr>
      <w:lang w:val="en-US" w:eastAsia="zh-CN"/>
    </w:rPr>
  </w:style>
  <w:style w:type="character" w:customStyle="1" w:styleId="TextodecomentrioChar">
    <w:name w:val="Texto de comentário Char"/>
    <w:basedOn w:val="Fontepargpadro"/>
    <w:link w:val="Textodecomentrio"/>
    <w:rsid w:val="008343EB"/>
    <w:rPr>
      <w:lang w:val="en-US" w:eastAsia="zh-CN"/>
    </w:rPr>
  </w:style>
  <w:style w:type="character" w:customStyle="1" w:styleId="TextodenotadefimChar">
    <w:name w:val="Texto de nota de fim Char"/>
    <w:basedOn w:val="Fontepargpadro"/>
    <w:link w:val="Textodenotadefim"/>
    <w:rsid w:val="008343EB"/>
    <w:rPr>
      <w:lang w:val="en-US" w:eastAsia="zh-CN"/>
    </w:rPr>
  </w:style>
  <w:style w:type="character" w:customStyle="1" w:styleId="SaudaoChar">
    <w:name w:val="Saudação Char"/>
    <w:basedOn w:val="Fontepargpadro"/>
    <w:link w:val="Saudao"/>
    <w:rsid w:val="008343EB"/>
    <w:rPr>
      <w:lang w:val="en-US" w:eastAsia="zh-CN"/>
    </w:rPr>
  </w:style>
  <w:style w:type="character" w:customStyle="1" w:styleId="TextodemacroChar">
    <w:name w:val="Texto de macro Char"/>
    <w:basedOn w:val="Fontepargpadro"/>
    <w:link w:val="Textodemacro"/>
    <w:rsid w:val="008343EB"/>
    <w:rPr>
      <w:rFonts w:ascii="Courier New" w:hAnsi="Courier New" w:cs="Courier New"/>
      <w:kern w:val="2"/>
      <w:sz w:val="24"/>
      <w:szCs w:val="24"/>
      <w:lang w:val="en-US" w:eastAsia="zh-CN"/>
    </w:rPr>
  </w:style>
  <w:style w:type="character" w:customStyle="1" w:styleId="AssinaturaChar">
    <w:name w:val="Assinatura Char"/>
    <w:basedOn w:val="Fontepargpadro"/>
    <w:link w:val="Assinatura"/>
    <w:rsid w:val="008343EB"/>
    <w:rPr>
      <w:lang w:val="en-US" w:eastAsia="zh-CN"/>
    </w:rPr>
  </w:style>
  <w:style w:type="character" w:customStyle="1" w:styleId="Pr-formataoHTMLChar">
    <w:name w:val="Pré-formatação HTML Char"/>
    <w:basedOn w:val="Fontepargpadro"/>
    <w:link w:val="Pr-formataoHTML"/>
    <w:rsid w:val="008343EB"/>
    <w:rPr>
      <w:rFonts w:ascii="Courier New" w:hAnsi="Courier New" w:cs="Courier New"/>
      <w:lang w:val="en-US" w:eastAsia="zh-CN"/>
    </w:rPr>
  </w:style>
  <w:style w:type="character" w:customStyle="1" w:styleId="AssuntodocomentrioChar">
    <w:name w:val="Assunto do comentário Char"/>
    <w:basedOn w:val="TextodecomentrioChar"/>
    <w:link w:val="Assuntodocomentrio"/>
    <w:rsid w:val="008343EB"/>
    <w:rPr>
      <w:b/>
      <w:bCs/>
      <w:lang w:val="en-US" w:eastAsia="zh-CN"/>
    </w:rPr>
  </w:style>
  <w:style w:type="character" w:customStyle="1" w:styleId="EndereoHTMLChar">
    <w:name w:val="Endereço HTML Char"/>
    <w:basedOn w:val="Fontepargpadro"/>
    <w:link w:val="EndereoHTML"/>
    <w:rsid w:val="008343EB"/>
    <w:rPr>
      <w:i/>
      <w:iCs/>
      <w:lang w:val="en-US" w:eastAsia="zh-CN"/>
    </w:rPr>
  </w:style>
  <w:style w:type="character" w:customStyle="1" w:styleId="CabealhodamensagemChar">
    <w:name w:val="Cabeçalho da mensagem Char"/>
    <w:basedOn w:val="Fontepargpadro"/>
    <w:link w:val="Cabealhodamensagem"/>
    <w:rsid w:val="008343EB"/>
    <w:rPr>
      <w:rFonts w:ascii="Arial" w:hAnsi="Arial" w:cs="Arial"/>
      <w:szCs w:val="24"/>
      <w:shd w:val="pct20" w:color="auto" w:fill="auto"/>
      <w:lang w:val="en-US" w:eastAsia="zh-CN"/>
    </w:rPr>
  </w:style>
  <w:style w:type="character" w:customStyle="1" w:styleId="MapadoDocumentoChar">
    <w:name w:val="Mapa do Documento Char"/>
    <w:basedOn w:val="Fontepargpadro"/>
    <w:link w:val="MapadoDocumento"/>
    <w:rsid w:val="008343EB"/>
    <w:rPr>
      <w:shd w:val="clear" w:color="auto" w:fill="000080"/>
      <w:lang w:val="en-US" w:eastAsia="zh-CN"/>
    </w:rPr>
  </w:style>
  <w:style w:type="character" w:customStyle="1" w:styleId="DataChar">
    <w:name w:val="Data Char"/>
    <w:basedOn w:val="Fontepargpadro"/>
    <w:link w:val="Data"/>
    <w:rsid w:val="008343EB"/>
    <w:rPr>
      <w:lang w:val="en-US" w:eastAsia="zh-CN"/>
    </w:rPr>
  </w:style>
  <w:style w:type="character" w:customStyle="1" w:styleId="EncerramentoChar">
    <w:name w:val="Encerramento Char"/>
    <w:basedOn w:val="Fontepargpadro"/>
    <w:link w:val="Encerramento"/>
    <w:rsid w:val="008343EB"/>
    <w:rPr>
      <w:lang w:val="en-US" w:eastAsia="zh-CN"/>
    </w:rPr>
  </w:style>
  <w:style w:type="character" w:customStyle="1" w:styleId="AssinaturadeEmailChar">
    <w:name w:val="Assinatura de Email Char"/>
    <w:basedOn w:val="Fontepargpadro"/>
    <w:link w:val="AssinaturadeEmail"/>
    <w:rsid w:val="008343EB"/>
    <w:rPr>
      <w:lang w:val="en-US" w:eastAsia="zh-CN"/>
    </w:rPr>
  </w:style>
  <w:style w:type="character" w:customStyle="1" w:styleId="SubttuloChar1">
    <w:name w:val="Subtítulo Char1"/>
    <w:basedOn w:val="Fontepargpadro"/>
    <w:rsid w:val="008343EB"/>
    <w:rPr>
      <w:rFonts w:ascii="Arial" w:hAnsi="Arial" w:cs="Arial"/>
      <w:szCs w:val="24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343EB"/>
    <w:rPr>
      <w:sz w:val="18"/>
      <w:szCs w:val="18"/>
      <w:lang w:val="en-US" w:eastAsia="zh-CN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8343EB"/>
    <w:rPr>
      <w:lang w:val="en-US" w:eastAsia="zh-CN"/>
    </w:rPr>
  </w:style>
  <w:style w:type="character" w:customStyle="1" w:styleId="TtulodanotaChar">
    <w:name w:val="Título da nota Char"/>
    <w:basedOn w:val="Fontepargpadro"/>
    <w:link w:val="Ttulodanota"/>
    <w:rsid w:val="008343EB"/>
    <w:rPr>
      <w:lang w:val="en-US" w:eastAsia="zh-CN"/>
    </w:rPr>
  </w:style>
  <w:style w:type="paragraph" w:customStyle="1" w:styleId="xl63">
    <w:name w:val="xl63"/>
    <w:basedOn w:val="Normal"/>
    <w:rsid w:val="008343EB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t-BR" w:eastAsia="pt-BR"/>
    </w:rPr>
  </w:style>
  <w:style w:type="paragraph" w:customStyle="1" w:styleId="xl64">
    <w:name w:val="xl64"/>
    <w:basedOn w:val="Normal"/>
    <w:rsid w:val="008343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val="pt-BR" w:eastAsia="pt-BR"/>
    </w:rPr>
  </w:style>
  <w:style w:type="paragraph" w:customStyle="1" w:styleId="xl65">
    <w:name w:val="xl65"/>
    <w:basedOn w:val="Normal"/>
    <w:rsid w:val="008343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  <w:lang w:val="pt-BR" w:eastAsia="pt-BR"/>
    </w:rPr>
  </w:style>
  <w:style w:type="paragraph" w:customStyle="1" w:styleId="xl66">
    <w:name w:val="xl66"/>
    <w:basedOn w:val="Normal"/>
    <w:rsid w:val="008343EB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C4BC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t-BR" w:eastAsia="pt-BR"/>
    </w:rPr>
  </w:style>
  <w:style w:type="paragraph" w:customStyle="1" w:styleId="xl67">
    <w:name w:val="xl67"/>
    <w:basedOn w:val="Normal"/>
    <w:rsid w:val="008343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val="pt-BR" w:eastAsia="pt-BR"/>
    </w:rPr>
  </w:style>
  <w:style w:type="paragraph" w:customStyle="1" w:styleId="xl68">
    <w:name w:val="xl68"/>
    <w:basedOn w:val="Normal"/>
    <w:rsid w:val="008343E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WW8Num1z0">
    <w:name w:val="WW8Num1z0"/>
    <w:rsid w:val="008343EB"/>
  </w:style>
  <w:style w:type="character" w:customStyle="1" w:styleId="WW8Num1z1">
    <w:name w:val="WW8Num1z1"/>
    <w:rsid w:val="008343EB"/>
  </w:style>
  <w:style w:type="character" w:customStyle="1" w:styleId="WW8Num1z2">
    <w:name w:val="WW8Num1z2"/>
    <w:rsid w:val="008343EB"/>
  </w:style>
  <w:style w:type="character" w:customStyle="1" w:styleId="WW8Num1z3">
    <w:name w:val="WW8Num1z3"/>
    <w:rsid w:val="008343EB"/>
  </w:style>
  <w:style w:type="character" w:customStyle="1" w:styleId="WW8Num1z4">
    <w:name w:val="WW8Num1z4"/>
    <w:rsid w:val="008343EB"/>
  </w:style>
  <w:style w:type="character" w:customStyle="1" w:styleId="WW8Num1z5">
    <w:name w:val="WW8Num1z5"/>
    <w:rsid w:val="008343EB"/>
  </w:style>
  <w:style w:type="character" w:customStyle="1" w:styleId="WW8Num1z6">
    <w:name w:val="WW8Num1z6"/>
    <w:rsid w:val="008343EB"/>
  </w:style>
  <w:style w:type="character" w:customStyle="1" w:styleId="WW8Num1z7">
    <w:name w:val="WW8Num1z7"/>
    <w:rsid w:val="008343EB"/>
  </w:style>
  <w:style w:type="character" w:customStyle="1" w:styleId="WW8Num1z8">
    <w:name w:val="WW8Num1z8"/>
    <w:rsid w:val="008343EB"/>
  </w:style>
  <w:style w:type="character" w:customStyle="1" w:styleId="WW8Num2z0">
    <w:name w:val="WW8Num2z0"/>
    <w:rsid w:val="008343EB"/>
    <w:rPr>
      <w:rFonts w:ascii="Symbol" w:hAnsi="Symbol" w:cs="Symbol" w:hint="default"/>
    </w:rPr>
  </w:style>
  <w:style w:type="character" w:customStyle="1" w:styleId="WW8Num3z0">
    <w:name w:val="WW8Num3z0"/>
    <w:rsid w:val="008343EB"/>
    <w:rPr>
      <w:rFonts w:ascii="Wingdings" w:hAnsi="Wingdings" w:cs="Wingdings" w:hint="default"/>
      <w:sz w:val="22"/>
      <w:szCs w:val="22"/>
      <w:lang w:val="pt-BR"/>
    </w:rPr>
  </w:style>
  <w:style w:type="character" w:customStyle="1" w:styleId="WW8Num4z0">
    <w:name w:val="WW8Num4z0"/>
    <w:rsid w:val="008343EB"/>
    <w:rPr>
      <w:rFonts w:hint="default"/>
    </w:rPr>
  </w:style>
  <w:style w:type="character" w:customStyle="1" w:styleId="WW8Num4z1">
    <w:name w:val="WW8Num4z1"/>
    <w:rsid w:val="008343EB"/>
  </w:style>
  <w:style w:type="character" w:customStyle="1" w:styleId="WW8Num4z2">
    <w:name w:val="WW8Num4z2"/>
    <w:rsid w:val="008343EB"/>
  </w:style>
  <w:style w:type="character" w:customStyle="1" w:styleId="WW8Num4z3">
    <w:name w:val="WW8Num4z3"/>
    <w:rsid w:val="008343EB"/>
  </w:style>
  <w:style w:type="character" w:customStyle="1" w:styleId="WW8Num4z4">
    <w:name w:val="WW8Num4z4"/>
    <w:rsid w:val="008343EB"/>
  </w:style>
  <w:style w:type="character" w:customStyle="1" w:styleId="WW8Num4z5">
    <w:name w:val="WW8Num4z5"/>
    <w:rsid w:val="008343EB"/>
  </w:style>
  <w:style w:type="character" w:customStyle="1" w:styleId="WW8Num4z6">
    <w:name w:val="WW8Num4z6"/>
    <w:rsid w:val="008343EB"/>
  </w:style>
  <w:style w:type="character" w:customStyle="1" w:styleId="WW8Num4z7">
    <w:name w:val="WW8Num4z7"/>
    <w:rsid w:val="008343EB"/>
  </w:style>
  <w:style w:type="character" w:customStyle="1" w:styleId="WW8Num4z8">
    <w:name w:val="WW8Num4z8"/>
    <w:rsid w:val="008343EB"/>
  </w:style>
  <w:style w:type="character" w:customStyle="1" w:styleId="WW8Num5z0">
    <w:name w:val="WW8Num5z0"/>
    <w:rsid w:val="008343EB"/>
    <w:rPr>
      <w:rFonts w:ascii="Symbol" w:hAnsi="Symbol" w:cs="OpenSymbol" w:hint="default"/>
      <w:sz w:val="22"/>
      <w:szCs w:val="22"/>
      <w:lang w:val="pt-BR"/>
    </w:rPr>
  </w:style>
  <w:style w:type="character" w:customStyle="1" w:styleId="WW8Num5z1">
    <w:name w:val="WW8Num5z1"/>
    <w:rsid w:val="008343EB"/>
    <w:rPr>
      <w:rFonts w:ascii="OpenSymbol" w:hAnsi="OpenSymbol" w:cs="OpenSymbol"/>
    </w:rPr>
  </w:style>
  <w:style w:type="character" w:customStyle="1" w:styleId="WW8Num6z0">
    <w:name w:val="WW8Num6z0"/>
    <w:rsid w:val="008343EB"/>
    <w:rPr>
      <w:rFonts w:ascii="Symbol" w:hAnsi="Symbol" w:cs="OpenSymbol" w:hint="default"/>
      <w:sz w:val="22"/>
      <w:szCs w:val="22"/>
      <w:lang w:val="pt-BR"/>
    </w:rPr>
  </w:style>
  <w:style w:type="character" w:customStyle="1" w:styleId="WW8Num6z1">
    <w:name w:val="WW8Num6z1"/>
    <w:rsid w:val="008343EB"/>
    <w:rPr>
      <w:rFonts w:ascii="OpenSymbol" w:hAnsi="OpenSymbol" w:cs="OpenSymbol"/>
    </w:rPr>
  </w:style>
  <w:style w:type="character" w:customStyle="1" w:styleId="WW8Num3z1">
    <w:name w:val="WW8Num3z1"/>
    <w:rsid w:val="008343EB"/>
  </w:style>
  <w:style w:type="character" w:customStyle="1" w:styleId="WW8Num3z2">
    <w:name w:val="WW8Num3z2"/>
    <w:rsid w:val="008343EB"/>
  </w:style>
  <w:style w:type="character" w:customStyle="1" w:styleId="WW8Num3z3">
    <w:name w:val="WW8Num3z3"/>
    <w:rsid w:val="008343EB"/>
  </w:style>
  <w:style w:type="character" w:customStyle="1" w:styleId="WW8Num3z4">
    <w:name w:val="WW8Num3z4"/>
    <w:rsid w:val="008343EB"/>
  </w:style>
  <w:style w:type="character" w:customStyle="1" w:styleId="WW8Num3z5">
    <w:name w:val="WW8Num3z5"/>
    <w:rsid w:val="008343EB"/>
  </w:style>
  <w:style w:type="character" w:customStyle="1" w:styleId="WW8Num3z6">
    <w:name w:val="WW8Num3z6"/>
    <w:rsid w:val="008343EB"/>
  </w:style>
  <w:style w:type="character" w:customStyle="1" w:styleId="WW8Num3z7">
    <w:name w:val="WW8Num3z7"/>
    <w:rsid w:val="008343EB"/>
  </w:style>
  <w:style w:type="character" w:customStyle="1" w:styleId="WW8Num3z8">
    <w:name w:val="WW8Num3z8"/>
    <w:rsid w:val="008343EB"/>
  </w:style>
  <w:style w:type="character" w:customStyle="1" w:styleId="WW8Num5z2">
    <w:name w:val="WW8Num5z2"/>
    <w:rsid w:val="008343EB"/>
  </w:style>
  <w:style w:type="character" w:customStyle="1" w:styleId="WW8Num5z3">
    <w:name w:val="WW8Num5z3"/>
    <w:rsid w:val="008343EB"/>
  </w:style>
  <w:style w:type="character" w:customStyle="1" w:styleId="WW8Num5z4">
    <w:name w:val="WW8Num5z4"/>
    <w:rsid w:val="008343EB"/>
  </w:style>
  <w:style w:type="character" w:customStyle="1" w:styleId="WW8Num5z5">
    <w:name w:val="WW8Num5z5"/>
    <w:rsid w:val="008343EB"/>
  </w:style>
  <w:style w:type="character" w:customStyle="1" w:styleId="WW8Num5z6">
    <w:name w:val="WW8Num5z6"/>
    <w:rsid w:val="008343EB"/>
  </w:style>
  <w:style w:type="character" w:customStyle="1" w:styleId="WW8Num5z7">
    <w:name w:val="WW8Num5z7"/>
    <w:rsid w:val="008343EB"/>
  </w:style>
  <w:style w:type="character" w:customStyle="1" w:styleId="WW8Num5z8">
    <w:name w:val="WW8Num5z8"/>
    <w:rsid w:val="008343EB"/>
  </w:style>
  <w:style w:type="character" w:customStyle="1" w:styleId="WW8Num7z0">
    <w:name w:val="WW8Num7z0"/>
    <w:rsid w:val="008343EB"/>
    <w:rPr>
      <w:rFonts w:ascii="Symbol" w:hAnsi="Symbol" w:cs="OpenSymbol" w:hint="default"/>
      <w:sz w:val="22"/>
      <w:szCs w:val="22"/>
      <w:lang w:val="pt-BR"/>
    </w:rPr>
  </w:style>
  <w:style w:type="character" w:customStyle="1" w:styleId="WW8Num7z1">
    <w:name w:val="WW8Num7z1"/>
    <w:rsid w:val="008343EB"/>
    <w:rPr>
      <w:rFonts w:ascii="OpenSymbol" w:hAnsi="OpenSymbol" w:cs="OpenSymbol"/>
    </w:rPr>
  </w:style>
  <w:style w:type="character" w:customStyle="1" w:styleId="WW8Num2z1">
    <w:name w:val="WW8Num2z1"/>
    <w:rsid w:val="008343EB"/>
  </w:style>
  <w:style w:type="character" w:customStyle="1" w:styleId="WW8Num2z2">
    <w:name w:val="WW8Num2z2"/>
    <w:rsid w:val="008343EB"/>
  </w:style>
  <w:style w:type="character" w:customStyle="1" w:styleId="WW8Num2z3">
    <w:name w:val="WW8Num2z3"/>
    <w:rsid w:val="008343EB"/>
  </w:style>
  <w:style w:type="character" w:customStyle="1" w:styleId="WW8Num2z4">
    <w:name w:val="WW8Num2z4"/>
    <w:rsid w:val="008343EB"/>
  </w:style>
  <w:style w:type="character" w:customStyle="1" w:styleId="WW8Num2z5">
    <w:name w:val="WW8Num2z5"/>
    <w:rsid w:val="008343EB"/>
  </w:style>
  <w:style w:type="character" w:customStyle="1" w:styleId="WW8Num2z6">
    <w:name w:val="WW8Num2z6"/>
    <w:rsid w:val="008343EB"/>
  </w:style>
  <w:style w:type="character" w:customStyle="1" w:styleId="WW8Num2z7">
    <w:name w:val="WW8Num2z7"/>
    <w:rsid w:val="008343EB"/>
  </w:style>
  <w:style w:type="character" w:customStyle="1" w:styleId="WW8Num2z8">
    <w:name w:val="WW8Num2z8"/>
    <w:rsid w:val="008343EB"/>
  </w:style>
  <w:style w:type="character" w:customStyle="1" w:styleId="Fontepargpadro1">
    <w:name w:val="Fonte parág. padrão1"/>
    <w:rsid w:val="008343EB"/>
  </w:style>
  <w:style w:type="character" w:customStyle="1" w:styleId="Marcas">
    <w:name w:val="Marcas"/>
    <w:rsid w:val="008343E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8343EB"/>
    <w:pPr>
      <w:suppressAutoHyphens/>
      <w:jc w:val="center"/>
    </w:pPr>
    <w:rPr>
      <w:rFonts w:ascii="Tahoma" w:eastAsia="Times New Roman" w:hAnsi="Tahoma" w:cs="Tahoma"/>
      <w:sz w:val="28"/>
      <w:szCs w:val="24"/>
      <w:lang w:val="pt-BR" w:eastAsia="pt-BR"/>
    </w:rPr>
  </w:style>
  <w:style w:type="paragraph" w:customStyle="1" w:styleId="TextosemFormatao1">
    <w:name w:val="Texto sem Formatação1"/>
    <w:basedOn w:val="Normal"/>
    <w:rsid w:val="008343EB"/>
    <w:pPr>
      <w:suppressAutoHyphens/>
    </w:pPr>
    <w:rPr>
      <w:rFonts w:ascii="Courier New" w:eastAsia="Times New Roman" w:hAnsi="Courier New" w:cs="Courier New"/>
      <w:lang w:val="pt-BR" w:eastAsia="pt-BR"/>
    </w:rPr>
  </w:style>
  <w:style w:type="paragraph" w:customStyle="1" w:styleId="Listadecontinuao51">
    <w:name w:val="Lista de continuação 51"/>
    <w:basedOn w:val="Normal"/>
    <w:rsid w:val="008343EB"/>
    <w:pPr>
      <w:suppressAutoHyphens/>
      <w:spacing w:after="120"/>
      <w:ind w:left="1415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rsid w:val="008343EB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Corpodetexto21">
    <w:name w:val="Corpo de texto 21"/>
    <w:basedOn w:val="Normal"/>
    <w:rsid w:val="008343E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ecuodecorpodetexto32">
    <w:name w:val="Recuo de corpo de texto 32"/>
    <w:basedOn w:val="Normal"/>
    <w:rsid w:val="008343EB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customStyle="1" w:styleId="Corpodetexto32">
    <w:name w:val="Corpo de texto 32"/>
    <w:basedOn w:val="Normal"/>
    <w:rsid w:val="008343EB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Standard">
    <w:name w:val="Standard"/>
    <w:rsid w:val="008343EB"/>
    <w:pPr>
      <w:suppressAutoHyphens/>
    </w:pPr>
    <w:rPr>
      <w:rFonts w:ascii="Times New Roman" w:eastAsia="Times New Roman" w:hAnsi="Times New Roman" w:cs="Times New Roman"/>
      <w:kern w:val="2"/>
      <w:sz w:val="32"/>
    </w:rPr>
  </w:style>
  <w:style w:type="paragraph" w:customStyle="1" w:styleId="Recuodecorpodetexto21">
    <w:name w:val="Recuo de corpo de texto 21"/>
    <w:basedOn w:val="Normal"/>
    <w:rsid w:val="008343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mmarcadores21">
    <w:name w:val="Com marcadores 21"/>
    <w:basedOn w:val="Normal"/>
    <w:rsid w:val="008343EB"/>
    <w:pPr>
      <w:suppressAutoHyphens/>
      <w:jc w:val="both"/>
    </w:pPr>
    <w:rPr>
      <w:rFonts w:ascii="Times New Roman" w:eastAsia="Times New Roman" w:hAnsi="Times New Roman" w:cs="Times New Roman"/>
      <w:sz w:val="24"/>
      <w:szCs w:val="22"/>
      <w:lang w:val="pt-BR" w:eastAsia="pt-BR"/>
    </w:rPr>
  </w:style>
  <w:style w:type="paragraph" w:customStyle="1" w:styleId="Textoembloco1">
    <w:name w:val="Texto em bloco1"/>
    <w:basedOn w:val="Normal"/>
    <w:rsid w:val="008343EB"/>
    <w:pPr>
      <w:suppressAutoHyphens/>
      <w:ind w:left="1065" w:right="-93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Commarcadores51">
    <w:name w:val="Com marcadores 51"/>
    <w:basedOn w:val="Normal"/>
    <w:rsid w:val="008343EB"/>
    <w:pPr>
      <w:tabs>
        <w:tab w:val="num" w:pos="360"/>
        <w:tab w:val="left" w:pos="1492"/>
      </w:tabs>
      <w:suppressAutoHyphens/>
      <w:ind w:left="360" w:hanging="360"/>
      <w:contextualSpacing/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Contedodatabela">
    <w:name w:val="Conteúdo da tabela"/>
    <w:basedOn w:val="Normal"/>
    <w:rsid w:val="008343EB"/>
    <w:pPr>
      <w:suppressLineNumbers/>
      <w:suppressAutoHyphens/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Ttulodetabela">
    <w:name w:val="Título de tabela"/>
    <w:basedOn w:val="Contedodatabela"/>
    <w:rsid w:val="008343E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taquarituba.sp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9156"/>
    <customShpInfo spid="_x0000_s49157"/>
    <customShpInfo spid="_x0000_s49155"/>
  </customShpExts>
</s:customData>
</file>

<file path=customXml/itemProps1.xml><?xml version="1.0" encoding="utf-8"?>
<ds:datastoreItem xmlns:ds="http://schemas.openxmlformats.org/officeDocument/2006/customXml" ds:itemID="{BC8DF070-3F39-44D1-9199-6A5BBE078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6635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Camilo Bianchi</cp:lastModifiedBy>
  <cp:revision>11</cp:revision>
  <cp:lastPrinted>2023-04-12T19:06:00Z</cp:lastPrinted>
  <dcterms:created xsi:type="dcterms:W3CDTF">2023-04-04T12:22:00Z</dcterms:created>
  <dcterms:modified xsi:type="dcterms:W3CDTF">2023-04-14T11:09:00Z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DEA28FA9EE6D47CCACDA3E04077A93F5</vt:lpwstr>
  </property>
</Properties>
</file>