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D9719DC" w14:textId="77777777" w:rsidR="00537CCB" w:rsidRPr="00883054" w:rsidRDefault="00537CCB" w:rsidP="00A629ED">
      <w:pPr>
        <w:pStyle w:val="Ttulo6"/>
        <w:spacing w:before="0" w:after="0"/>
        <w:jc w:val="center"/>
        <w:rPr>
          <w:rFonts w:ascii="Calibri" w:hAnsi="Calibri"/>
          <w:bCs/>
        </w:rPr>
      </w:pPr>
      <w:bookmarkStart w:id="0" w:name="_GoBack"/>
      <w:bookmarkEnd w:id="0"/>
      <w:r w:rsidRPr="00883054">
        <w:rPr>
          <w:rFonts w:ascii="Calibri" w:hAnsi="Calibri"/>
        </w:rPr>
        <w:t>ANEXO I</w:t>
      </w:r>
    </w:p>
    <w:p w14:paraId="18C7E6FD" w14:textId="77777777" w:rsidR="00537CCB" w:rsidRPr="00883054" w:rsidRDefault="00537CCB" w:rsidP="00A629ED">
      <w:pPr>
        <w:jc w:val="center"/>
        <w:rPr>
          <w:rFonts w:ascii="Calibri" w:hAnsi="Calibri"/>
          <w:b/>
          <w:sz w:val="22"/>
          <w:szCs w:val="22"/>
        </w:rPr>
      </w:pPr>
      <w:r w:rsidRPr="00883054">
        <w:rPr>
          <w:rFonts w:ascii="Calibri" w:hAnsi="Calibri"/>
          <w:b/>
          <w:sz w:val="22"/>
          <w:szCs w:val="22"/>
        </w:rPr>
        <w:t xml:space="preserve">OBJETO: DESCRIÇÃO E ESPECIFICAÇÕES </w:t>
      </w:r>
    </w:p>
    <w:p w14:paraId="47F53820" w14:textId="77777777" w:rsidR="00537CCB" w:rsidRPr="00883054" w:rsidRDefault="00537CCB" w:rsidP="00537CCB">
      <w:pPr>
        <w:rPr>
          <w:rFonts w:ascii="Calibri" w:hAnsi="Calibri"/>
          <w:sz w:val="22"/>
          <w:szCs w:val="22"/>
        </w:rPr>
      </w:pPr>
    </w:p>
    <w:p w14:paraId="2576F0A7" w14:textId="1D0CD45D" w:rsidR="00537CCB" w:rsidRPr="00883054" w:rsidRDefault="00537CCB" w:rsidP="001F104A">
      <w:pPr>
        <w:pStyle w:val="Ttulo1"/>
        <w:spacing w:before="0" w:after="0" w:line="360" w:lineRule="auto"/>
        <w:rPr>
          <w:rFonts w:ascii="Calibri" w:hAnsi="Calibri"/>
          <w:bCs/>
          <w:sz w:val="22"/>
          <w:szCs w:val="22"/>
        </w:rPr>
      </w:pPr>
      <w:r w:rsidRPr="00883054">
        <w:rPr>
          <w:rFonts w:ascii="Calibri" w:hAnsi="Calibri"/>
          <w:sz w:val="22"/>
          <w:szCs w:val="22"/>
        </w:rPr>
        <w:t xml:space="preserve">PREGÃO ELETRÔNICO Nº </w:t>
      </w:r>
      <w:r w:rsidR="00BA3762">
        <w:rPr>
          <w:rFonts w:ascii="Calibri" w:hAnsi="Calibri"/>
          <w:sz w:val="22"/>
          <w:szCs w:val="22"/>
        </w:rPr>
        <w:t>031/2023</w:t>
      </w:r>
    </w:p>
    <w:p w14:paraId="5EFB0604" w14:textId="6483BAD8" w:rsidR="00537CCB" w:rsidRPr="00883054" w:rsidRDefault="00537CCB" w:rsidP="001F104A">
      <w:pPr>
        <w:pStyle w:val="Ttulo1"/>
        <w:spacing w:before="0" w:after="0" w:line="276" w:lineRule="auto"/>
        <w:rPr>
          <w:rFonts w:ascii="Calibri" w:hAnsi="Calibri" w:cs="Times New Roman"/>
          <w:bCs/>
          <w:sz w:val="22"/>
          <w:szCs w:val="22"/>
        </w:rPr>
      </w:pPr>
      <w:r w:rsidRPr="00883054">
        <w:rPr>
          <w:rFonts w:ascii="Calibri" w:hAnsi="Calibri" w:cs="Times New Roman"/>
          <w:sz w:val="22"/>
          <w:szCs w:val="22"/>
        </w:rPr>
        <w:t xml:space="preserve">PROCESSO ADM. LICITATÓRIO Nº </w:t>
      </w:r>
      <w:r w:rsidR="00BA3762">
        <w:rPr>
          <w:rFonts w:ascii="Calibri" w:hAnsi="Calibri" w:cs="Times New Roman"/>
          <w:sz w:val="22"/>
          <w:szCs w:val="22"/>
        </w:rPr>
        <w:t>072/2023</w:t>
      </w:r>
      <w:r w:rsidRPr="00883054">
        <w:rPr>
          <w:rFonts w:ascii="Calibri" w:hAnsi="Calibri" w:cs="Times New Roman"/>
          <w:sz w:val="22"/>
          <w:szCs w:val="22"/>
        </w:rPr>
        <w:t xml:space="preserve">                     </w:t>
      </w:r>
    </w:p>
    <w:p w14:paraId="5F22AF01" w14:textId="77777777" w:rsidR="00537CCB" w:rsidRPr="00883054" w:rsidRDefault="00537CCB" w:rsidP="00537CCB">
      <w:pPr>
        <w:rPr>
          <w:sz w:val="22"/>
          <w:szCs w:val="22"/>
        </w:rPr>
      </w:pPr>
    </w:p>
    <w:p w14:paraId="50A09440" w14:textId="52C8A12F" w:rsidR="00537CCB" w:rsidRPr="00073A56" w:rsidRDefault="00B70C82" w:rsidP="00B70C82">
      <w:pPr>
        <w:tabs>
          <w:tab w:val="left" w:pos="284"/>
          <w:tab w:val="left" w:pos="426"/>
        </w:tabs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1 </w:t>
      </w:r>
      <w:r w:rsidR="00B036CF">
        <w:rPr>
          <w:rFonts w:ascii="Calibri" w:hAnsi="Calibri" w:cs="Arial"/>
          <w:b/>
          <w:bCs/>
          <w:color w:val="000000"/>
          <w:sz w:val="22"/>
          <w:szCs w:val="22"/>
        </w:rPr>
        <w:t xml:space="preserve">– </w:t>
      </w:r>
      <w:r w:rsidR="00537CCB" w:rsidRPr="00073A56">
        <w:rPr>
          <w:rFonts w:ascii="Calibri" w:hAnsi="Calibri" w:cs="Arial"/>
          <w:b/>
          <w:bCs/>
          <w:color w:val="000000"/>
          <w:sz w:val="22"/>
          <w:szCs w:val="22"/>
        </w:rPr>
        <w:t>OBJETO:</w:t>
      </w:r>
      <w:r w:rsidR="00537CCB" w:rsidRPr="00073A56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B717CA">
        <w:rPr>
          <w:rFonts w:ascii="Calibri" w:hAnsi="Calibri" w:cs="Calibri"/>
          <w:sz w:val="21"/>
          <w:szCs w:val="21"/>
        </w:rPr>
        <w:t>“R</w:t>
      </w:r>
      <w:r w:rsidR="00B717CA" w:rsidRPr="00B717CA">
        <w:rPr>
          <w:rFonts w:ascii="Calibri" w:hAnsi="Calibri" w:cs="Calibri"/>
          <w:sz w:val="21"/>
          <w:szCs w:val="21"/>
        </w:rPr>
        <w:t>egistro de Preços para aquisições futuras e parceladas de camisetas para campanhas e projetos desenvolvidos pelas Coordenadorias Municipais da Ação Social, Saúde e Educação, pelo período de 12 (doze) meses, conforme relação de itens constante no Anexo I do edital”</w:t>
      </w:r>
      <w:r w:rsidR="002038D0">
        <w:rPr>
          <w:rFonts w:ascii="Calibri" w:hAnsi="Calibri"/>
          <w:i/>
          <w:iCs/>
          <w:sz w:val="22"/>
          <w:szCs w:val="22"/>
        </w:rPr>
        <w:t xml:space="preserve">, </w:t>
      </w:r>
      <w:r w:rsidR="002038D0" w:rsidRPr="00417B2A">
        <w:rPr>
          <w:rFonts w:ascii="Calibri" w:hAnsi="Calibri" w:cs="Calibri"/>
          <w:sz w:val="21"/>
          <w:szCs w:val="21"/>
        </w:rPr>
        <w:t>conforme especificações e valores</w:t>
      </w:r>
      <w:r w:rsidR="002038D0">
        <w:rPr>
          <w:rFonts w:ascii="Calibri" w:hAnsi="Calibri" w:cs="Calibri"/>
          <w:sz w:val="21"/>
          <w:szCs w:val="21"/>
        </w:rPr>
        <w:t>*</w:t>
      </w:r>
      <w:r w:rsidR="002038D0" w:rsidRPr="00417B2A">
        <w:rPr>
          <w:rFonts w:ascii="Calibri" w:hAnsi="Calibri" w:cs="Calibri"/>
          <w:sz w:val="21"/>
          <w:szCs w:val="21"/>
        </w:rPr>
        <w:t xml:space="preserve"> abaixo</w:t>
      </w:r>
      <w:r w:rsidR="002038D0" w:rsidRPr="003B2364">
        <w:rPr>
          <w:rFonts w:ascii="Calibri" w:hAnsi="Calibri" w:cs="Calibri"/>
          <w:sz w:val="21"/>
          <w:szCs w:val="21"/>
        </w:rPr>
        <w:t xml:space="preserve">:                   </w:t>
      </w:r>
    </w:p>
    <w:p w14:paraId="3B6441C1" w14:textId="77777777" w:rsidR="00537CCB" w:rsidRDefault="00537CCB" w:rsidP="00537CCB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13"/>
        <w:gridCol w:w="1559"/>
        <w:gridCol w:w="1738"/>
        <w:gridCol w:w="1664"/>
        <w:gridCol w:w="2698"/>
      </w:tblGrid>
      <w:tr w:rsidR="00BF140D" w:rsidRPr="00A85915" w14:paraId="22E9EE75" w14:textId="77777777" w:rsidTr="00B15595">
        <w:trPr>
          <w:trHeight w:val="763"/>
          <w:jc w:val="center"/>
        </w:trPr>
        <w:tc>
          <w:tcPr>
            <w:tcW w:w="9072" w:type="dxa"/>
            <w:gridSpan w:val="5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2" w:space="0" w:color="808080" w:themeColor="background1" w:themeShade="80"/>
              <w:right w:val="single" w:sz="18" w:space="0" w:color="BFBFBF" w:themeColor="background1" w:themeShade="BF"/>
            </w:tcBorders>
            <w:shd w:val="clear" w:color="auto" w:fill="EAF2FA"/>
            <w:vAlign w:val="center"/>
          </w:tcPr>
          <w:p w14:paraId="0D697CEB" w14:textId="7B20DD40" w:rsidR="00BF140D" w:rsidRPr="00A85915" w:rsidRDefault="00BF140D" w:rsidP="003D067F">
            <w:pPr>
              <w:jc w:val="both"/>
              <w:rPr>
                <w:rFonts w:cstheme="minorHAnsi"/>
              </w:rPr>
            </w:pPr>
            <w:r w:rsidRPr="00A85915">
              <w:rPr>
                <w:rFonts w:cstheme="minorHAnsi"/>
                <w:b/>
                <w:bCs/>
              </w:rPr>
              <w:t>CAMISETA</w:t>
            </w:r>
            <w:r>
              <w:rPr>
                <w:rFonts w:cstheme="minorHAnsi"/>
                <w:b/>
                <w:bCs/>
              </w:rPr>
              <w:t>S</w:t>
            </w:r>
            <w:r w:rsidRPr="00A85915">
              <w:rPr>
                <w:rFonts w:cstheme="minorHAnsi"/>
              </w:rPr>
              <w:t xml:space="preserve">: 67% poliéster e 33% viscose, </w:t>
            </w:r>
            <w:r w:rsidR="00166CE3">
              <w:rPr>
                <w:rFonts w:cstheme="minorHAnsi"/>
              </w:rPr>
              <w:t>cor a ser escolhida</w:t>
            </w:r>
            <w:r w:rsidRPr="00A85915">
              <w:rPr>
                <w:rFonts w:cstheme="minorHAnsi"/>
              </w:rPr>
              <w:t xml:space="preserve"> (de acordo com a necessidade da Coordenadoria), com estampa colorida na frente e na costa</w:t>
            </w:r>
            <w:r w:rsidR="00166CE3">
              <w:rPr>
                <w:rFonts w:cstheme="minorHAnsi"/>
              </w:rPr>
              <w:t xml:space="preserve"> e </w:t>
            </w:r>
            <w:r w:rsidRPr="00A85915">
              <w:rPr>
                <w:rFonts w:cstheme="minorHAnsi"/>
              </w:rPr>
              <w:t>timbrado colorido nas 2 (duas) mangas.</w:t>
            </w:r>
          </w:p>
        </w:tc>
      </w:tr>
      <w:tr w:rsidR="00BF140D" w:rsidRPr="00A85915" w14:paraId="7EE84214" w14:textId="77777777" w:rsidTr="00B15595">
        <w:trPr>
          <w:jc w:val="center"/>
        </w:trPr>
        <w:tc>
          <w:tcPr>
            <w:tcW w:w="1413" w:type="dxa"/>
            <w:tcBorders>
              <w:top w:val="single" w:sz="12" w:space="0" w:color="808080" w:themeColor="background1" w:themeShade="80"/>
              <w:left w:val="single" w:sz="18" w:space="0" w:color="BFBFBF" w:themeColor="background1" w:themeShade="BF"/>
              <w:bottom w:val="single" w:sz="2" w:space="0" w:color="A6A6A6" w:themeColor="background1" w:themeShade="A6"/>
              <w:right w:val="single" w:sz="8" w:space="0" w:color="D9D9D9" w:themeColor="background1" w:themeShade="D9"/>
            </w:tcBorders>
            <w:vAlign w:val="center"/>
          </w:tcPr>
          <w:p w14:paraId="036DC2FE" w14:textId="77777777" w:rsidR="00BF140D" w:rsidRPr="00A85915" w:rsidRDefault="00BF140D" w:rsidP="003D067F">
            <w:pPr>
              <w:jc w:val="center"/>
              <w:rPr>
                <w:rFonts w:cstheme="minorHAnsi"/>
              </w:rPr>
            </w:pPr>
            <w:r w:rsidRPr="00A85915">
              <w:rPr>
                <w:rFonts w:cstheme="minorHAnsi"/>
              </w:rPr>
              <w:t>ITEM</w:t>
            </w:r>
          </w:p>
        </w:tc>
        <w:tc>
          <w:tcPr>
            <w:tcW w:w="1559" w:type="dxa"/>
            <w:tcBorders>
              <w:top w:val="single" w:sz="12" w:space="0" w:color="808080" w:themeColor="background1" w:themeShade="80"/>
              <w:left w:val="single" w:sz="8" w:space="0" w:color="D9D9D9" w:themeColor="background1" w:themeShade="D9"/>
              <w:bottom w:val="single" w:sz="2" w:space="0" w:color="A6A6A6" w:themeColor="background1" w:themeShade="A6"/>
              <w:right w:val="single" w:sz="8" w:space="0" w:color="D9D9D9" w:themeColor="background1" w:themeShade="D9"/>
            </w:tcBorders>
            <w:vAlign w:val="center"/>
          </w:tcPr>
          <w:p w14:paraId="24DE3E80" w14:textId="77777777" w:rsidR="00BF140D" w:rsidRPr="00A85915" w:rsidRDefault="00BF140D" w:rsidP="003D067F">
            <w:pPr>
              <w:jc w:val="center"/>
              <w:rPr>
                <w:rFonts w:cstheme="minorHAnsi"/>
              </w:rPr>
            </w:pPr>
            <w:r w:rsidRPr="00A85915">
              <w:rPr>
                <w:rFonts w:cstheme="minorHAnsi"/>
              </w:rPr>
              <w:t>QTD</w:t>
            </w:r>
          </w:p>
        </w:tc>
        <w:tc>
          <w:tcPr>
            <w:tcW w:w="1738" w:type="dxa"/>
            <w:tcBorders>
              <w:top w:val="single" w:sz="12" w:space="0" w:color="808080" w:themeColor="background1" w:themeShade="80"/>
              <w:left w:val="single" w:sz="8" w:space="0" w:color="D9D9D9" w:themeColor="background1" w:themeShade="D9"/>
              <w:bottom w:val="single" w:sz="2" w:space="0" w:color="A6A6A6" w:themeColor="background1" w:themeShade="A6"/>
              <w:right w:val="single" w:sz="8" w:space="0" w:color="D9D9D9" w:themeColor="background1" w:themeShade="D9"/>
            </w:tcBorders>
            <w:vAlign w:val="center"/>
          </w:tcPr>
          <w:p w14:paraId="7D107F20" w14:textId="77777777" w:rsidR="00BF140D" w:rsidRPr="00A85915" w:rsidRDefault="00BF140D" w:rsidP="003D067F">
            <w:pPr>
              <w:jc w:val="center"/>
              <w:rPr>
                <w:rFonts w:cstheme="minorHAnsi"/>
              </w:rPr>
            </w:pPr>
            <w:r w:rsidRPr="00A85915">
              <w:rPr>
                <w:rFonts w:cstheme="minorHAnsi"/>
              </w:rPr>
              <w:t>TAMANHO</w:t>
            </w:r>
          </w:p>
        </w:tc>
        <w:tc>
          <w:tcPr>
            <w:tcW w:w="1664" w:type="dxa"/>
            <w:tcBorders>
              <w:top w:val="single" w:sz="12" w:space="0" w:color="808080" w:themeColor="background1" w:themeShade="80"/>
              <w:left w:val="single" w:sz="8" w:space="0" w:color="D9D9D9" w:themeColor="background1" w:themeShade="D9"/>
              <w:bottom w:val="single" w:sz="2" w:space="0" w:color="A6A6A6" w:themeColor="background1" w:themeShade="A6"/>
              <w:right w:val="single" w:sz="8" w:space="0" w:color="D9D9D9" w:themeColor="background1" w:themeShade="D9"/>
            </w:tcBorders>
            <w:vAlign w:val="center"/>
          </w:tcPr>
          <w:p w14:paraId="7CE9EB87" w14:textId="3D31EBBA" w:rsidR="00BF140D" w:rsidRPr="00A85915" w:rsidRDefault="00BF140D" w:rsidP="003D067F">
            <w:pPr>
              <w:jc w:val="center"/>
              <w:rPr>
                <w:rFonts w:cstheme="minorHAnsi"/>
              </w:rPr>
            </w:pPr>
            <w:r w:rsidRPr="00A85915">
              <w:rPr>
                <w:rFonts w:cstheme="minorHAnsi"/>
              </w:rPr>
              <w:t>VALOR UNIT</w:t>
            </w:r>
            <w:r w:rsidR="00166CE3">
              <w:rPr>
                <w:rFonts w:cstheme="minorHAnsi"/>
              </w:rPr>
              <w:t>.*</w:t>
            </w:r>
          </w:p>
        </w:tc>
        <w:tc>
          <w:tcPr>
            <w:tcW w:w="2698" w:type="dxa"/>
            <w:tcBorders>
              <w:top w:val="single" w:sz="12" w:space="0" w:color="808080" w:themeColor="background1" w:themeShade="80"/>
              <w:left w:val="single" w:sz="8" w:space="0" w:color="D9D9D9" w:themeColor="background1" w:themeShade="D9"/>
              <w:bottom w:val="single" w:sz="2" w:space="0" w:color="A6A6A6" w:themeColor="background1" w:themeShade="A6"/>
              <w:right w:val="single" w:sz="18" w:space="0" w:color="BFBFBF" w:themeColor="background1" w:themeShade="BF"/>
            </w:tcBorders>
            <w:vAlign w:val="center"/>
          </w:tcPr>
          <w:p w14:paraId="34FD9274" w14:textId="77777777" w:rsidR="00BF140D" w:rsidRPr="00A85915" w:rsidRDefault="00BF140D" w:rsidP="003D067F">
            <w:pPr>
              <w:jc w:val="center"/>
              <w:rPr>
                <w:rFonts w:cstheme="minorHAnsi"/>
              </w:rPr>
            </w:pPr>
            <w:r w:rsidRPr="00A85915">
              <w:rPr>
                <w:rFonts w:cstheme="minorHAnsi"/>
              </w:rPr>
              <w:t>VALOR TOTAL</w:t>
            </w:r>
          </w:p>
        </w:tc>
      </w:tr>
      <w:tr w:rsidR="00BF140D" w:rsidRPr="00A85915" w14:paraId="35CF7477" w14:textId="77777777" w:rsidTr="00B15595">
        <w:trPr>
          <w:jc w:val="center"/>
        </w:trPr>
        <w:tc>
          <w:tcPr>
            <w:tcW w:w="1413" w:type="dxa"/>
            <w:tcBorders>
              <w:top w:val="single" w:sz="2" w:space="0" w:color="A6A6A6" w:themeColor="background1" w:themeShade="A6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F3C0695" w14:textId="77777777" w:rsidR="00BF140D" w:rsidRPr="00A85915" w:rsidRDefault="00BF140D" w:rsidP="003D067F">
            <w:pPr>
              <w:jc w:val="center"/>
              <w:rPr>
                <w:rFonts w:cstheme="minorHAnsi"/>
              </w:rPr>
            </w:pPr>
            <w:r w:rsidRPr="00A85915">
              <w:rPr>
                <w:rFonts w:cstheme="minorHAnsi"/>
              </w:rPr>
              <w:t>01</w:t>
            </w:r>
          </w:p>
        </w:tc>
        <w:tc>
          <w:tcPr>
            <w:tcW w:w="1559" w:type="dxa"/>
            <w:tcBorders>
              <w:top w:val="single" w:sz="2" w:space="0" w:color="A6A6A6" w:themeColor="background1" w:themeShade="A6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D54BC9" w14:textId="77777777" w:rsidR="00BF140D" w:rsidRPr="00A85915" w:rsidRDefault="00BF140D" w:rsidP="003D067F">
            <w:pPr>
              <w:jc w:val="center"/>
              <w:rPr>
                <w:rFonts w:cstheme="minorHAnsi"/>
              </w:rPr>
            </w:pPr>
            <w:r w:rsidRPr="00A85915">
              <w:rPr>
                <w:rFonts w:cstheme="minorHAnsi"/>
              </w:rPr>
              <w:t>100</w:t>
            </w:r>
          </w:p>
        </w:tc>
        <w:tc>
          <w:tcPr>
            <w:tcW w:w="1738" w:type="dxa"/>
            <w:tcBorders>
              <w:top w:val="single" w:sz="2" w:space="0" w:color="A6A6A6" w:themeColor="background1" w:themeShade="A6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DC926B4" w14:textId="77777777" w:rsidR="00BF140D" w:rsidRPr="00A85915" w:rsidRDefault="00BF140D" w:rsidP="003D067F">
            <w:pPr>
              <w:jc w:val="center"/>
              <w:rPr>
                <w:rFonts w:cstheme="minorHAnsi"/>
              </w:rPr>
            </w:pPr>
            <w:r w:rsidRPr="00A85915">
              <w:rPr>
                <w:rFonts w:cstheme="minorHAnsi"/>
              </w:rPr>
              <w:t>04</w:t>
            </w:r>
          </w:p>
        </w:tc>
        <w:tc>
          <w:tcPr>
            <w:tcW w:w="1664" w:type="dxa"/>
            <w:tcBorders>
              <w:top w:val="single" w:sz="2" w:space="0" w:color="A6A6A6" w:themeColor="background1" w:themeShade="A6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8DE8235" w14:textId="5624DAC3" w:rsidR="00BF140D" w:rsidRPr="00A85915" w:rsidRDefault="00BF140D" w:rsidP="003D06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R$ 46,44</w:t>
            </w:r>
          </w:p>
        </w:tc>
        <w:tc>
          <w:tcPr>
            <w:tcW w:w="2698" w:type="dxa"/>
            <w:tcBorders>
              <w:top w:val="single" w:sz="2" w:space="0" w:color="A6A6A6" w:themeColor="background1" w:themeShade="A6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361BA6" w14:textId="7B86A8D1" w:rsidR="00BF140D" w:rsidRPr="00A85915" w:rsidRDefault="003C4336" w:rsidP="003D06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R$ 4.644,00</w:t>
            </w:r>
          </w:p>
        </w:tc>
      </w:tr>
      <w:tr w:rsidR="00BF140D" w:rsidRPr="00A85915" w14:paraId="07F20C53" w14:textId="77777777" w:rsidTr="00B15595">
        <w:trPr>
          <w:jc w:val="center"/>
        </w:trPr>
        <w:tc>
          <w:tcPr>
            <w:tcW w:w="1413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vAlign w:val="center"/>
          </w:tcPr>
          <w:p w14:paraId="72B3C5CE" w14:textId="77777777" w:rsidR="00BF140D" w:rsidRPr="00A85915" w:rsidRDefault="00BF140D" w:rsidP="003D067F">
            <w:pPr>
              <w:jc w:val="center"/>
              <w:rPr>
                <w:rFonts w:cstheme="minorHAnsi"/>
              </w:rPr>
            </w:pPr>
            <w:r w:rsidRPr="00A85915">
              <w:rPr>
                <w:rFonts w:cstheme="minorHAnsi"/>
              </w:rPr>
              <w:t>02</w:t>
            </w: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vAlign w:val="center"/>
          </w:tcPr>
          <w:p w14:paraId="75B86219" w14:textId="77777777" w:rsidR="00BF140D" w:rsidRPr="00A85915" w:rsidRDefault="00BF140D" w:rsidP="003D067F">
            <w:pPr>
              <w:jc w:val="center"/>
              <w:rPr>
                <w:rFonts w:cstheme="minorHAnsi"/>
              </w:rPr>
            </w:pPr>
            <w:r w:rsidRPr="00A85915">
              <w:rPr>
                <w:rFonts w:cstheme="minorHAnsi"/>
              </w:rPr>
              <w:t>200</w:t>
            </w:r>
          </w:p>
        </w:tc>
        <w:tc>
          <w:tcPr>
            <w:tcW w:w="1738" w:type="dxa"/>
            <w:tcBorders>
              <w:top w:val="single" w:sz="2" w:space="0" w:color="BFBFBF" w:themeColor="background1" w:themeShade="BF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vAlign w:val="center"/>
          </w:tcPr>
          <w:p w14:paraId="3D98596F" w14:textId="77777777" w:rsidR="00BF140D" w:rsidRPr="00A85915" w:rsidRDefault="00BF140D" w:rsidP="003D067F">
            <w:pPr>
              <w:jc w:val="center"/>
              <w:rPr>
                <w:rFonts w:cstheme="minorHAnsi"/>
              </w:rPr>
            </w:pPr>
            <w:r w:rsidRPr="00A85915">
              <w:rPr>
                <w:rFonts w:cstheme="minorHAnsi"/>
              </w:rPr>
              <w:t>06</w:t>
            </w:r>
          </w:p>
        </w:tc>
        <w:tc>
          <w:tcPr>
            <w:tcW w:w="1664" w:type="dxa"/>
            <w:tcBorders>
              <w:top w:val="single" w:sz="2" w:space="0" w:color="BFBFBF" w:themeColor="background1" w:themeShade="BF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vAlign w:val="center"/>
          </w:tcPr>
          <w:p w14:paraId="18ABD703" w14:textId="355E7FFF" w:rsidR="00BF140D" w:rsidRPr="00A85915" w:rsidRDefault="00BF140D" w:rsidP="003D06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R$ 46,44</w:t>
            </w:r>
          </w:p>
        </w:tc>
        <w:tc>
          <w:tcPr>
            <w:tcW w:w="2698" w:type="dxa"/>
            <w:tcBorders>
              <w:top w:val="single" w:sz="2" w:space="0" w:color="BFBFBF" w:themeColor="background1" w:themeShade="BF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3643FD8" w14:textId="79876E81" w:rsidR="00BF140D" w:rsidRPr="00A85915" w:rsidRDefault="003C4336" w:rsidP="003D06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R$ 9.288,00</w:t>
            </w:r>
          </w:p>
        </w:tc>
      </w:tr>
      <w:tr w:rsidR="00BF140D" w:rsidRPr="00A85915" w14:paraId="27C91446" w14:textId="77777777" w:rsidTr="00B15595">
        <w:trPr>
          <w:jc w:val="center"/>
        </w:trPr>
        <w:tc>
          <w:tcPr>
            <w:tcW w:w="1413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CF913C" w14:textId="77777777" w:rsidR="00BF140D" w:rsidRPr="00A85915" w:rsidRDefault="00BF140D" w:rsidP="003D067F">
            <w:pPr>
              <w:jc w:val="center"/>
              <w:rPr>
                <w:rFonts w:cstheme="minorHAnsi"/>
              </w:rPr>
            </w:pPr>
            <w:r w:rsidRPr="00A85915">
              <w:rPr>
                <w:rFonts w:cstheme="minorHAnsi"/>
              </w:rPr>
              <w:t>03</w:t>
            </w: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50396C6" w14:textId="77777777" w:rsidR="00BF140D" w:rsidRPr="00A85915" w:rsidRDefault="00BF140D" w:rsidP="003D067F">
            <w:pPr>
              <w:jc w:val="center"/>
              <w:rPr>
                <w:rFonts w:cstheme="minorHAnsi"/>
              </w:rPr>
            </w:pPr>
            <w:r w:rsidRPr="00A85915">
              <w:rPr>
                <w:rFonts w:cstheme="minorHAnsi"/>
              </w:rPr>
              <w:t>200</w:t>
            </w:r>
          </w:p>
        </w:tc>
        <w:tc>
          <w:tcPr>
            <w:tcW w:w="1738" w:type="dxa"/>
            <w:tcBorders>
              <w:top w:val="single" w:sz="2" w:space="0" w:color="BFBFBF" w:themeColor="background1" w:themeShade="BF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5BBD3AA" w14:textId="77777777" w:rsidR="00BF140D" w:rsidRPr="00A85915" w:rsidRDefault="00BF140D" w:rsidP="003D067F">
            <w:pPr>
              <w:jc w:val="center"/>
              <w:rPr>
                <w:rFonts w:cstheme="minorHAnsi"/>
              </w:rPr>
            </w:pPr>
            <w:r w:rsidRPr="00A85915">
              <w:rPr>
                <w:rFonts w:cstheme="minorHAnsi"/>
              </w:rPr>
              <w:t>08</w:t>
            </w:r>
          </w:p>
        </w:tc>
        <w:tc>
          <w:tcPr>
            <w:tcW w:w="1664" w:type="dxa"/>
            <w:tcBorders>
              <w:top w:val="single" w:sz="2" w:space="0" w:color="BFBFBF" w:themeColor="background1" w:themeShade="BF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B40144" w14:textId="54B10B37" w:rsidR="00BF140D" w:rsidRPr="00A85915" w:rsidRDefault="00BF140D" w:rsidP="003D06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R$ 46,44</w:t>
            </w:r>
          </w:p>
        </w:tc>
        <w:tc>
          <w:tcPr>
            <w:tcW w:w="2698" w:type="dxa"/>
            <w:tcBorders>
              <w:top w:val="single" w:sz="2" w:space="0" w:color="BFBFBF" w:themeColor="background1" w:themeShade="BF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A165BF" w14:textId="7CC48E06" w:rsidR="00BF140D" w:rsidRPr="00A85915" w:rsidRDefault="003C4336" w:rsidP="003D06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R$ 9.288,00</w:t>
            </w:r>
          </w:p>
        </w:tc>
      </w:tr>
      <w:tr w:rsidR="00BF140D" w:rsidRPr="00A85915" w14:paraId="01F455B2" w14:textId="77777777" w:rsidTr="00B15595">
        <w:trPr>
          <w:jc w:val="center"/>
        </w:trPr>
        <w:tc>
          <w:tcPr>
            <w:tcW w:w="1413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vAlign w:val="center"/>
          </w:tcPr>
          <w:p w14:paraId="681B8AA2" w14:textId="77777777" w:rsidR="00BF140D" w:rsidRPr="00A85915" w:rsidRDefault="00BF140D" w:rsidP="003D067F">
            <w:pPr>
              <w:jc w:val="center"/>
              <w:rPr>
                <w:rFonts w:cstheme="minorHAnsi"/>
              </w:rPr>
            </w:pPr>
            <w:r w:rsidRPr="00A85915">
              <w:rPr>
                <w:rFonts w:cstheme="minorHAnsi"/>
              </w:rPr>
              <w:t>04</w:t>
            </w: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vAlign w:val="center"/>
          </w:tcPr>
          <w:p w14:paraId="03A25FF4" w14:textId="77777777" w:rsidR="00BF140D" w:rsidRPr="00A85915" w:rsidRDefault="00BF140D" w:rsidP="003D067F">
            <w:pPr>
              <w:jc w:val="center"/>
              <w:rPr>
                <w:rFonts w:cstheme="minorHAnsi"/>
              </w:rPr>
            </w:pPr>
            <w:r w:rsidRPr="00A85915">
              <w:rPr>
                <w:rFonts w:cstheme="minorHAnsi"/>
              </w:rPr>
              <w:t>200</w:t>
            </w:r>
          </w:p>
        </w:tc>
        <w:tc>
          <w:tcPr>
            <w:tcW w:w="1738" w:type="dxa"/>
            <w:tcBorders>
              <w:top w:val="single" w:sz="2" w:space="0" w:color="BFBFBF" w:themeColor="background1" w:themeShade="BF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vAlign w:val="center"/>
          </w:tcPr>
          <w:p w14:paraId="0747CF70" w14:textId="77777777" w:rsidR="00BF140D" w:rsidRPr="00A85915" w:rsidRDefault="00BF140D" w:rsidP="003D067F">
            <w:pPr>
              <w:jc w:val="center"/>
              <w:rPr>
                <w:rFonts w:cstheme="minorHAnsi"/>
              </w:rPr>
            </w:pPr>
            <w:r w:rsidRPr="00A85915">
              <w:rPr>
                <w:rFonts w:cstheme="minorHAnsi"/>
              </w:rPr>
              <w:t>10</w:t>
            </w:r>
          </w:p>
        </w:tc>
        <w:tc>
          <w:tcPr>
            <w:tcW w:w="1664" w:type="dxa"/>
            <w:tcBorders>
              <w:top w:val="single" w:sz="2" w:space="0" w:color="BFBFBF" w:themeColor="background1" w:themeShade="BF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vAlign w:val="center"/>
          </w:tcPr>
          <w:p w14:paraId="68EDAD37" w14:textId="41DC88AD" w:rsidR="00BF140D" w:rsidRPr="00A85915" w:rsidRDefault="00BF140D" w:rsidP="003D06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R$ 46,78</w:t>
            </w:r>
          </w:p>
        </w:tc>
        <w:tc>
          <w:tcPr>
            <w:tcW w:w="2698" w:type="dxa"/>
            <w:tcBorders>
              <w:top w:val="single" w:sz="2" w:space="0" w:color="BFBFBF" w:themeColor="background1" w:themeShade="BF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11AF34C" w14:textId="76A62A05" w:rsidR="00BF140D" w:rsidRPr="00A85915" w:rsidRDefault="003C4336" w:rsidP="003D06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R$ 9.356,00</w:t>
            </w:r>
          </w:p>
        </w:tc>
      </w:tr>
      <w:tr w:rsidR="00BF140D" w:rsidRPr="00A85915" w14:paraId="7E6A6BEB" w14:textId="77777777" w:rsidTr="00B15595">
        <w:trPr>
          <w:jc w:val="center"/>
        </w:trPr>
        <w:tc>
          <w:tcPr>
            <w:tcW w:w="1413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5885227" w14:textId="77777777" w:rsidR="00BF140D" w:rsidRPr="00A85915" w:rsidRDefault="00BF140D" w:rsidP="003D067F">
            <w:pPr>
              <w:jc w:val="center"/>
              <w:rPr>
                <w:rFonts w:cstheme="minorHAnsi"/>
              </w:rPr>
            </w:pPr>
            <w:r w:rsidRPr="00A85915">
              <w:rPr>
                <w:rFonts w:cstheme="minorHAnsi"/>
              </w:rPr>
              <w:t>05</w:t>
            </w: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9C461E5" w14:textId="77777777" w:rsidR="00BF140D" w:rsidRPr="00A85915" w:rsidRDefault="00BF140D" w:rsidP="003D067F">
            <w:pPr>
              <w:jc w:val="center"/>
              <w:rPr>
                <w:rFonts w:cstheme="minorHAnsi"/>
              </w:rPr>
            </w:pPr>
            <w:r w:rsidRPr="00A85915">
              <w:rPr>
                <w:rFonts w:cstheme="minorHAnsi"/>
              </w:rPr>
              <w:t>300</w:t>
            </w:r>
          </w:p>
        </w:tc>
        <w:tc>
          <w:tcPr>
            <w:tcW w:w="1738" w:type="dxa"/>
            <w:tcBorders>
              <w:top w:val="single" w:sz="2" w:space="0" w:color="BFBFBF" w:themeColor="background1" w:themeShade="BF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DEC5077" w14:textId="77777777" w:rsidR="00BF140D" w:rsidRPr="00A85915" w:rsidRDefault="00BF140D" w:rsidP="003D067F">
            <w:pPr>
              <w:jc w:val="center"/>
              <w:rPr>
                <w:rFonts w:cstheme="minorHAnsi"/>
              </w:rPr>
            </w:pPr>
            <w:r w:rsidRPr="00A85915">
              <w:rPr>
                <w:rFonts w:cstheme="minorHAnsi"/>
              </w:rPr>
              <w:t>12</w:t>
            </w:r>
          </w:p>
        </w:tc>
        <w:tc>
          <w:tcPr>
            <w:tcW w:w="1664" w:type="dxa"/>
            <w:tcBorders>
              <w:top w:val="single" w:sz="2" w:space="0" w:color="BFBFBF" w:themeColor="background1" w:themeShade="BF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D7C541" w14:textId="0652115B" w:rsidR="00BF140D" w:rsidRPr="00A85915" w:rsidRDefault="00BF140D" w:rsidP="003D06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R$ 46,78</w:t>
            </w:r>
          </w:p>
        </w:tc>
        <w:tc>
          <w:tcPr>
            <w:tcW w:w="2698" w:type="dxa"/>
            <w:tcBorders>
              <w:top w:val="single" w:sz="2" w:space="0" w:color="BFBFBF" w:themeColor="background1" w:themeShade="BF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B70C93" w14:textId="35C3DB91" w:rsidR="00BF140D" w:rsidRPr="00A85915" w:rsidRDefault="003C4336" w:rsidP="003D06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R$ 14.034,00</w:t>
            </w:r>
          </w:p>
        </w:tc>
      </w:tr>
      <w:tr w:rsidR="00BF140D" w:rsidRPr="00A85915" w14:paraId="2E1860B6" w14:textId="77777777" w:rsidTr="00B15595">
        <w:trPr>
          <w:jc w:val="center"/>
        </w:trPr>
        <w:tc>
          <w:tcPr>
            <w:tcW w:w="1413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vAlign w:val="center"/>
          </w:tcPr>
          <w:p w14:paraId="53BB14C6" w14:textId="77777777" w:rsidR="00BF140D" w:rsidRPr="00A85915" w:rsidRDefault="00BF140D" w:rsidP="003D067F">
            <w:pPr>
              <w:jc w:val="center"/>
              <w:rPr>
                <w:rFonts w:cstheme="minorHAnsi"/>
              </w:rPr>
            </w:pPr>
            <w:r w:rsidRPr="00A85915">
              <w:rPr>
                <w:rFonts w:cstheme="minorHAnsi"/>
              </w:rPr>
              <w:t>06</w:t>
            </w: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vAlign w:val="center"/>
          </w:tcPr>
          <w:p w14:paraId="4B18DA41" w14:textId="77777777" w:rsidR="00BF140D" w:rsidRPr="00A85915" w:rsidRDefault="00BF140D" w:rsidP="003D067F">
            <w:pPr>
              <w:jc w:val="center"/>
              <w:rPr>
                <w:rFonts w:cstheme="minorHAnsi"/>
              </w:rPr>
            </w:pPr>
            <w:r w:rsidRPr="00A85915">
              <w:rPr>
                <w:rFonts w:cstheme="minorHAnsi"/>
              </w:rPr>
              <w:t>300</w:t>
            </w:r>
          </w:p>
        </w:tc>
        <w:tc>
          <w:tcPr>
            <w:tcW w:w="1738" w:type="dxa"/>
            <w:tcBorders>
              <w:top w:val="single" w:sz="2" w:space="0" w:color="BFBFBF" w:themeColor="background1" w:themeShade="BF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vAlign w:val="center"/>
          </w:tcPr>
          <w:p w14:paraId="1379BFCA" w14:textId="77777777" w:rsidR="00BF140D" w:rsidRPr="00A85915" w:rsidRDefault="00BF140D" w:rsidP="003D067F">
            <w:pPr>
              <w:jc w:val="center"/>
              <w:rPr>
                <w:rFonts w:cstheme="minorHAnsi"/>
              </w:rPr>
            </w:pPr>
            <w:r w:rsidRPr="00A85915">
              <w:rPr>
                <w:rFonts w:cstheme="minorHAnsi"/>
              </w:rPr>
              <w:t>14</w:t>
            </w:r>
          </w:p>
        </w:tc>
        <w:tc>
          <w:tcPr>
            <w:tcW w:w="1664" w:type="dxa"/>
            <w:tcBorders>
              <w:top w:val="single" w:sz="2" w:space="0" w:color="BFBFBF" w:themeColor="background1" w:themeShade="BF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vAlign w:val="center"/>
          </w:tcPr>
          <w:p w14:paraId="40BF697F" w14:textId="4B795548" w:rsidR="00BF140D" w:rsidRPr="00A85915" w:rsidRDefault="00BF140D" w:rsidP="003D06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R$ 47,11</w:t>
            </w:r>
          </w:p>
        </w:tc>
        <w:tc>
          <w:tcPr>
            <w:tcW w:w="2698" w:type="dxa"/>
            <w:tcBorders>
              <w:top w:val="single" w:sz="2" w:space="0" w:color="BFBFBF" w:themeColor="background1" w:themeShade="BF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A3F010F" w14:textId="24471A83" w:rsidR="00BF140D" w:rsidRPr="00A85915" w:rsidRDefault="003C4336" w:rsidP="003D06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R$ 14.133,00</w:t>
            </w:r>
          </w:p>
        </w:tc>
      </w:tr>
      <w:tr w:rsidR="00BF140D" w:rsidRPr="00A85915" w14:paraId="04B8D933" w14:textId="77777777" w:rsidTr="00B15595">
        <w:trPr>
          <w:jc w:val="center"/>
        </w:trPr>
        <w:tc>
          <w:tcPr>
            <w:tcW w:w="1413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842EBCC" w14:textId="77777777" w:rsidR="00BF140D" w:rsidRPr="00A85915" w:rsidRDefault="00BF140D" w:rsidP="003D067F">
            <w:pPr>
              <w:jc w:val="center"/>
              <w:rPr>
                <w:rFonts w:cstheme="minorHAnsi"/>
              </w:rPr>
            </w:pPr>
            <w:r w:rsidRPr="00A85915">
              <w:rPr>
                <w:rFonts w:cstheme="minorHAnsi"/>
              </w:rPr>
              <w:t>07</w:t>
            </w: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5CEE77" w14:textId="77777777" w:rsidR="00BF140D" w:rsidRPr="00A85915" w:rsidRDefault="00BF140D" w:rsidP="003D067F">
            <w:pPr>
              <w:jc w:val="center"/>
              <w:rPr>
                <w:rFonts w:cstheme="minorHAnsi"/>
              </w:rPr>
            </w:pPr>
            <w:r w:rsidRPr="00A85915">
              <w:rPr>
                <w:rFonts w:cstheme="minorHAnsi"/>
              </w:rPr>
              <w:t>300</w:t>
            </w:r>
          </w:p>
        </w:tc>
        <w:tc>
          <w:tcPr>
            <w:tcW w:w="1738" w:type="dxa"/>
            <w:tcBorders>
              <w:top w:val="single" w:sz="2" w:space="0" w:color="BFBFBF" w:themeColor="background1" w:themeShade="BF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3520BA" w14:textId="77777777" w:rsidR="00BF140D" w:rsidRPr="00A85915" w:rsidRDefault="00BF140D" w:rsidP="003D067F">
            <w:pPr>
              <w:jc w:val="center"/>
              <w:rPr>
                <w:rFonts w:cstheme="minorHAnsi"/>
              </w:rPr>
            </w:pPr>
            <w:r w:rsidRPr="00A85915">
              <w:rPr>
                <w:rFonts w:cstheme="minorHAnsi"/>
              </w:rPr>
              <w:t>16</w:t>
            </w:r>
          </w:p>
        </w:tc>
        <w:tc>
          <w:tcPr>
            <w:tcW w:w="1664" w:type="dxa"/>
            <w:tcBorders>
              <w:top w:val="single" w:sz="2" w:space="0" w:color="BFBFBF" w:themeColor="background1" w:themeShade="BF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353CB7" w14:textId="4522F5C1" w:rsidR="00BF140D" w:rsidRPr="00A85915" w:rsidRDefault="00BF140D" w:rsidP="003D06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R$ 47,11</w:t>
            </w:r>
          </w:p>
        </w:tc>
        <w:tc>
          <w:tcPr>
            <w:tcW w:w="2698" w:type="dxa"/>
            <w:tcBorders>
              <w:top w:val="single" w:sz="2" w:space="0" w:color="BFBFBF" w:themeColor="background1" w:themeShade="BF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66F45A" w14:textId="34C105FE" w:rsidR="00BF140D" w:rsidRPr="00A85915" w:rsidRDefault="003C4336" w:rsidP="003D06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R$ 14.133,00</w:t>
            </w:r>
          </w:p>
        </w:tc>
      </w:tr>
      <w:tr w:rsidR="00BF140D" w:rsidRPr="00A85915" w14:paraId="2230072C" w14:textId="77777777" w:rsidTr="00B15595">
        <w:trPr>
          <w:jc w:val="center"/>
        </w:trPr>
        <w:tc>
          <w:tcPr>
            <w:tcW w:w="1413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vAlign w:val="center"/>
          </w:tcPr>
          <w:p w14:paraId="42711BFF" w14:textId="77777777" w:rsidR="00BF140D" w:rsidRPr="00A85915" w:rsidRDefault="00BF140D" w:rsidP="003D067F">
            <w:pPr>
              <w:jc w:val="center"/>
              <w:rPr>
                <w:rFonts w:cstheme="minorHAnsi"/>
              </w:rPr>
            </w:pPr>
            <w:r w:rsidRPr="00A85915">
              <w:rPr>
                <w:rFonts w:cstheme="minorHAnsi"/>
              </w:rPr>
              <w:t>08</w:t>
            </w: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vAlign w:val="center"/>
          </w:tcPr>
          <w:p w14:paraId="084BCE65" w14:textId="77777777" w:rsidR="00BF140D" w:rsidRPr="00A85915" w:rsidRDefault="00BF140D" w:rsidP="003D067F">
            <w:pPr>
              <w:jc w:val="center"/>
              <w:rPr>
                <w:rFonts w:cstheme="minorHAnsi"/>
              </w:rPr>
            </w:pPr>
            <w:r w:rsidRPr="00A85915">
              <w:rPr>
                <w:rFonts w:cstheme="minorHAnsi"/>
              </w:rPr>
              <w:t>220</w:t>
            </w:r>
          </w:p>
        </w:tc>
        <w:tc>
          <w:tcPr>
            <w:tcW w:w="1738" w:type="dxa"/>
            <w:tcBorders>
              <w:top w:val="single" w:sz="2" w:space="0" w:color="BFBFBF" w:themeColor="background1" w:themeShade="BF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vAlign w:val="center"/>
          </w:tcPr>
          <w:p w14:paraId="5F39BA7A" w14:textId="77777777" w:rsidR="00BF140D" w:rsidRPr="00A85915" w:rsidRDefault="00BF140D" w:rsidP="003D067F">
            <w:pPr>
              <w:jc w:val="center"/>
              <w:rPr>
                <w:rFonts w:cstheme="minorHAnsi"/>
              </w:rPr>
            </w:pPr>
            <w:r w:rsidRPr="00A85915">
              <w:rPr>
                <w:rFonts w:cstheme="minorHAnsi"/>
              </w:rPr>
              <w:t>PP</w:t>
            </w:r>
          </w:p>
        </w:tc>
        <w:tc>
          <w:tcPr>
            <w:tcW w:w="1664" w:type="dxa"/>
            <w:tcBorders>
              <w:top w:val="single" w:sz="2" w:space="0" w:color="BFBFBF" w:themeColor="background1" w:themeShade="BF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vAlign w:val="center"/>
          </w:tcPr>
          <w:p w14:paraId="44B3C697" w14:textId="222DE4DA" w:rsidR="00BF140D" w:rsidRPr="00A85915" w:rsidRDefault="00BF140D" w:rsidP="003D06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R$ 47,78</w:t>
            </w:r>
          </w:p>
        </w:tc>
        <w:tc>
          <w:tcPr>
            <w:tcW w:w="2698" w:type="dxa"/>
            <w:tcBorders>
              <w:top w:val="single" w:sz="2" w:space="0" w:color="BFBFBF" w:themeColor="background1" w:themeShade="BF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FD67AC1" w14:textId="7BEF293F" w:rsidR="00BF140D" w:rsidRPr="00A85915" w:rsidRDefault="003C4336" w:rsidP="003D06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R$ 10.511,</w:t>
            </w:r>
            <w:r w:rsidR="00166CE3">
              <w:rPr>
                <w:rFonts w:cstheme="minorHAnsi"/>
              </w:rPr>
              <w:t>60</w:t>
            </w:r>
          </w:p>
        </w:tc>
      </w:tr>
      <w:tr w:rsidR="00BF140D" w:rsidRPr="00A85915" w14:paraId="45977CA0" w14:textId="77777777" w:rsidTr="00B15595">
        <w:trPr>
          <w:jc w:val="center"/>
        </w:trPr>
        <w:tc>
          <w:tcPr>
            <w:tcW w:w="1413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78FDA49" w14:textId="77777777" w:rsidR="00BF140D" w:rsidRPr="00A85915" w:rsidRDefault="00BF140D" w:rsidP="003D067F">
            <w:pPr>
              <w:jc w:val="center"/>
              <w:rPr>
                <w:rFonts w:cstheme="minorHAnsi"/>
              </w:rPr>
            </w:pPr>
            <w:r w:rsidRPr="00A85915">
              <w:rPr>
                <w:rFonts w:cstheme="minorHAnsi"/>
              </w:rPr>
              <w:t>09</w:t>
            </w: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4B5D7F1" w14:textId="77777777" w:rsidR="00BF140D" w:rsidRPr="00A85915" w:rsidRDefault="00BF140D" w:rsidP="003D06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A85915">
              <w:rPr>
                <w:rFonts w:cstheme="minorHAnsi"/>
              </w:rPr>
              <w:t>30</w:t>
            </w:r>
          </w:p>
        </w:tc>
        <w:tc>
          <w:tcPr>
            <w:tcW w:w="1738" w:type="dxa"/>
            <w:tcBorders>
              <w:top w:val="single" w:sz="2" w:space="0" w:color="BFBFBF" w:themeColor="background1" w:themeShade="BF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2A25F2" w14:textId="77777777" w:rsidR="00BF140D" w:rsidRPr="00A85915" w:rsidRDefault="00BF140D" w:rsidP="003D067F">
            <w:pPr>
              <w:jc w:val="center"/>
              <w:rPr>
                <w:rFonts w:cstheme="minorHAnsi"/>
              </w:rPr>
            </w:pPr>
            <w:r w:rsidRPr="00A85915">
              <w:rPr>
                <w:rFonts w:cstheme="minorHAnsi"/>
              </w:rPr>
              <w:t>P</w:t>
            </w:r>
          </w:p>
        </w:tc>
        <w:tc>
          <w:tcPr>
            <w:tcW w:w="1664" w:type="dxa"/>
            <w:tcBorders>
              <w:top w:val="single" w:sz="2" w:space="0" w:color="BFBFBF" w:themeColor="background1" w:themeShade="BF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EFE963E" w14:textId="752ED8A0" w:rsidR="00BF140D" w:rsidRPr="00A85915" w:rsidRDefault="00BF140D" w:rsidP="003D06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R$ 4</w:t>
            </w:r>
            <w:r w:rsidR="003C4336">
              <w:rPr>
                <w:rFonts w:cstheme="minorHAnsi"/>
              </w:rPr>
              <w:t>7,78</w:t>
            </w:r>
          </w:p>
        </w:tc>
        <w:tc>
          <w:tcPr>
            <w:tcW w:w="2698" w:type="dxa"/>
            <w:tcBorders>
              <w:top w:val="single" w:sz="2" w:space="0" w:color="BFBFBF" w:themeColor="background1" w:themeShade="BF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D6C6DA" w14:textId="273610C6" w:rsidR="00BF140D" w:rsidRPr="00A85915" w:rsidRDefault="003C4336" w:rsidP="003D06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R$ 25.323,40</w:t>
            </w:r>
          </w:p>
        </w:tc>
      </w:tr>
      <w:tr w:rsidR="00BF140D" w:rsidRPr="00A85915" w14:paraId="7F21A80B" w14:textId="77777777" w:rsidTr="00B15595">
        <w:trPr>
          <w:jc w:val="center"/>
        </w:trPr>
        <w:tc>
          <w:tcPr>
            <w:tcW w:w="1413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vAlign w:val="center"/>
          </w:tcPr>
          <w:p w14:paraId="5F94E163" w14:textId="77777777" w:rsidR="00BF140D" w:rsidRPr="00A85915" w:rsidRDefault="00BF140D" w:rsidP="003D067F">
            <w:pPr>
              <w:jc w:val="center"/>
              <w:rPr>
                <w:rFonts w:cstheme="minorHAnsi"/>
              </w:rPr>
            </w:pPr>
            <w:r w:rsidRPr="00A85915">
              <w:rPr>
                <w:rFonts w:cstheme="minorHAnsi"/>
              </w:rPr>
              <w:t>10</w:t>
            </w: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vAlign w:val="center"/>
          </w:tcPr>
          <w:p w14:paraId="6D9775F1" w14:textId="77777777" w:rsidR="00BF140D" w:rsidRPr="00A85915" w:rsidRDefault="00BF140D" w:rsidP="003D06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A85915">
              <w:rPr>
                <w:rFonts w:cstheme="minorHAnsi"/>
              </w:rPr>
              <w:t>50</w:t>
            </w:r>
          </w:p>
        </w:tc>
        <w:tc>
          <w:tcPr>
            <w:tcW w:w="1738" w:type="dxa"/>
            <w:tcBorders>
              <w:top w:val="single" w:sz="2" w:space="0" w:color="BFBFBF" w:themeColor="background1" w:themeShade="BF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vAlign w:val="center"/>
          </w:tcPr>
          <w:p w14:paraId="66949CBA" w14:textId="77777777" w:rsidR="00BF140D" w:rsidRPr="00A85915" w:rsidRDefault="00BF140D" w:rsidP="003D067F">
            <w:pPr>
              <w:jc w:val="center"/>
              <w:rPr>
                <w:rFonts w:cstheme="minorHAnsi"/>
              </w:rPr>
            </w:pPr>
            <w:r w:rsidRPr="00A85915">
              <w:rPr>
                <w:rFonts w:cstheme="minorHAnsi"/>
              </w:rPr>
              <w:t>M</w:t>
            </w:r>
          </w:p>
        </w:tc>
        <w:tc>
          <w:tcPr>
            <w:tcW w:w="1664" w:type="dxa"/>
            <w:tcBorders>
              <w:top w:val="single" w:sz="2" w:space="0" w:color="BFBFBF" w:themeColor="background1" w:themeShade="BF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vAlign w:val="center"/>
          </w:tcPr>
          <w:p w14:paraId="6E4D8746" w14:textId="4D2C2827" w:rsidR="00BF140D" w:rsidRPr="00A85915" w:rsidRDefault="003C4336" w:rsidP="003D06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R$ 48,11</w:t>
            </w:r>
          </w:p>
        </w:tc>
        <w:tc>
          <w:tcPr>
            <w:tcW w:w="2698" w:type="dxa"/>
            <w:tcBorders>
              <w:top w:val="single" w:sz="2" w:space="0" w:color="BFBFBF" w:themeColor="background1" w:themeShade="BF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F4B845D" w14:textId="382F7D40" w:rsidR="00BF140D" w:rsidRPr="00A85915" w:rsidRDefault="003C4336" w:rsidP="003D06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R$ 45.704,50</w:t>
            </w:r>
          </w:p>
        </w:tc>
      </w:tr>
      <w:tr w:rsidR="00BF140D" w:rsidRPr="00A85915" w14:paraId="1A3A0F21" w14:textId="77777777" w:rsidTr="00B15595">
        <w:trPr>
          <w:jc w:val="center"/>
        </w:trPr>
        <w:tc>
          <w:tcPr>
            <w:tcW w:w="1413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389A0B" w14:textId="77777777" w:rsidR="00BF140D" w:rsidRPr="00A85915" w:rsidRDefault="00BF140D" w:rsidP="003D067F">
            <w:pPr>
              <w:jc w:val="center"/>
              <w:rPr>
                <w:rFonts w:cstheme="minorHAnsi"/>
              </w:rPr>
            </w:pPr>
            <w:r w:rsidRPr="00A85915">
              <w:rPr>
                <w:rFonts w:cstheme="minorHAnsi"/>
              </w:rPr>
              <w:t>11</w:t>
            </w: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B7A6F24" w14:textId="77777777" w:rsidR="00BF140D" w:rsidRPr="00A85915" w:rsidRDefault="00BF140D" w:rsidP="003D06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A85915">
              <w:rPr>
                <w:rFonts w:cstheme="minorHAnsi"/>
              </w:rPr>
              <w:t>70</w:t>
            </w:r>
          </w:p>
        </w:tc>
        <w:tc>
          <w:tcPr>
            <w:tcW w:w="1738" w:type="dxa"/>
            <w:tcBorders>
              <w:top w:val="single" w:sz="2" w:space="0" w:color="BFBFBF" w:themeColor="background1" w:themeShade="BF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3067512" w14:textId="77777777" w:rsidR="00BF140D" w:rsidRPr="00A85915" w:rsidRDefault="00BF140D" w:rsidP="003D067F">
            <w:pPr>
              <w:jc w:val="center"/>
              <w:rPr>
                <w:rFonts w:cstheme="minorHAnsi"/>
              </w:rPr>
            </w:pPr>
            <w:r w:rsidRPr="00A85915">
              <w:rPr>
                <w:rFonts w:cstheme="minorHAnsi"/>
              </w:rPr>
              <w:t>G</w:t>
            </w:r>
          </w:p>
        </w:tc>
        <w:tc>
          <w:tcPr>
            <w:tcW w:w="1664" w:type="dxa"/>
            <w:tcBorders>
              <w:top w:val="single" w:sz="2" w:space="0" w:color="BFBFBF" w:themeColor="background1" w:themeShade="BF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9C607D5" w14:textId="3E86E699" w:rsidR="00BF140D" w:rsidRPr="00A85915" w:rsidRDefault="003C4336" w:rsidP="003D06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R$ 48,44</w:t>
            </w:r>
          </w:p>
        </w:tc>
        <w:tc>
          <w:tcPr>
            <w:tcW w:w="2698" w:type="dxa"/>
            <w:tcBorders>
              <w:top w:val="single" w:sz="2" w:space="0" w:color="BFBFBF" w:themeColor="background1" w:themeShade="BF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275D7A" w14:textId="08E505A1" w:rsidR="00BF140D" w:rsidRPr="00A85915" w:rsidRDefault="003C4336" w:rsidP="003D06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R$ 37.298,80</w:t>
            </w:r>
          </w:p>
        </w:tc>
      </w:tr>
      <w:tr w:rsidR="00BF140D" w:rsidRPr="00A85915" w14:paraId="3227DC4C" w14:textId="77777777" w:rsidTr="00B15595">
        <w:trPr>
          <w:jc w:val="center"/>
        </w:trPr>
        <w:tc>
          <w:tcPr>
            <w:tcW w:w="1413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vAlign w:val="center"/>
          </w:tcPr>
          <w:p w14:paraId="40631791" w14:textId="77777777" w:rsidR="00BF140D" w:rsidRPr="00A85915" w:rsidRDefault="00BF140D" w:rsidP="003D067F">
            <w:pPr>
              <w:jc w:val="center"/>
              <w:rPr>
                <w:rFonts w:cstheme="minorHAnsi"/>
              </w:rPr>
            </w:pPr>
            <w:r w:rsidRPr="00A85915">
              <w:rPr>
                <w:rFonts w:cstheme="minorHAnsi"/>
              </w:rPr>
              <w:t>12</w:t>
            </w: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vAlign w:val="center"/>
          </w:tcPr>
          <w:p w14:paraId="348BE075" w14:textId="77777777" w:rsidR="00BF140D" w:rsidRPr="00A85915" w:rsidRDefault="00BF140D" w:rsidP="003D06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A85915">
              <w:rPr>
                <w:rFonts w:cstheme="minorHAnsi"/>
              </w:rPr>
              <w:t>60</w:t>
            </w:r>
          </w:p>
        </w:tc>
        <w:tc>
          <w:tcPr>
            <w:tcW w:w="1738" w:type="dxa"/>
            <w:tcBorders>
              <w:top w:val="single" w:sz="2" w:space="0" w:color="BFBFBF" w:themeColor="background1" w:themeShade="BF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vAlign w:val="center"/>
          </w:tcPr>
          <w:p w14:paraId="752EA69E" w14:textId="77777777" w:rsidR="00BF140D" w:rsidRPr="00A85915" w:rsidRDefault="00BF140D" w:rsidP="003D067F">
            <w:pPr>
              <w:jc w:val="center"/>
              <w:rPr>
                <w:rFonts w:cstheme="minorHAnsi"/>
              </w:rPr>
            </w:pPr>
            <w:r w:rsidRPr="00A85915">
              <w:rPr>
                <w:rFonts w:cstheme="minorHAnsi"/>
              </w:rPr>
              <w:t>GG</w:t>
            </w:r>
          </w:p>
        </w:tc>
        <w:tc>
          <w:tcPr>
            <w:tcW w:w="1664" w:type="dxa"/>
            <w:tcBorders>
              <w:top w:val="single" w:sz="2" w:space="0" w:color="BFBFBF" w:themeColor="background1" w:themeShade="BF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vAlign w:val="center"/>
          </w:tcPr>
          <w:p w14:paraId="19BAEB7E" w14:textId="4F9283E4" w:rsidR="00BF140D" w:rsidRPr="00A85915" w:rsidRDefault="003C4336" w:rsidP="003D06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R$ 48,78</w:t>
            </w:r>
          </w:p>
        </w:tc>
        <w:tc>
          <w:tcPr>
            <w:tcW w:w="2698" w:type="dxa"/>
            <w:tcBorders>
              <w:top w:val="single" w:sz="2" w:space="0" w:color="BFBFBF" w:themeColor="background1" w:themeShade="BF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2E9106C" w14:textId="5409CB89" w:rsidR="00BF140D" w:rsidRPr="00A85915" w:rsidRDefault="003C4336" w:rsidP="003D06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R$ 12.682,80</w:t>
            </w:r>
          </w:p>
        </w:tc>
      </w:tr>
      <w:tr w:rsidR="00BF140D" w:rsidRPr="00A85915" w14:paraId="77B85BA1" w14:textId="77777777" w:rsidTr="00B15595">
        <w:trPr>
          <w:jc w:val="center"/>
        </w:trPr>
        <w:tc>
          <w:tcPr>
            <w:tcW w:w="1413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3B1A03" w14:textId="77777777" w:rsidR="00BF140D" w:rsidRPr="00A85915" w:rsidRDefault="00BF140D" w:rsidP="003D067F">
            <w:pPr>
              <w:jc w:val="center"/>
              <w:rPr>
                <w:rFonts w:cstheme="minorHAnsi"/>
              </w:rPr>
            </w:pPr>
            <w:r w:rsidRPr="00A85915">
              <w:rPr>
                <w:rFonts w:cstheme="minorHAnsi"/>
              </w:rPr>
              <w:t>13</w:t>
            </w: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61CD16" w14:textId="77777777" w:rsidR="00BF140D" w:rsidRPr="00A85915" w:rsidRDefault="00BF140D" w:rsidP="003D06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A85915">
              <w:rPr>
                <w:rFonts w:cstheme="minorHAnsi"/>
              </w:rPr>
              <w:t>50</w:t>
            </w:r>
          </w:p>
        </w:tc>
        <w:tc>
          <w:tcPr>
            <w:tcW w:w="1738" w:type="dxa"/>
            <w:tcBorders>
              <w:top w:val="single" w:sz="2" w:space="0" w:color="BFBFBF" w:themeColor="background1" w:themeShade="BF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F05C9B1" w14:textId="77777777" w:rsidR="00BF140D" w:rsidRPr="00A85915" w:rsidRDefault="00BF140D" w:rsidP="003D06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XG</w:t>
            </w:r>
          </w:p>
        </w:tc>
        <w:tc>
          <w:tcPr>
            <w:tcW w:w="1664" w:type="dxa"/>
            <w:tcBorders>
              <w:top w:val="single" w:sz="2" w:space="0" w:color="BFBFBF" w:themeColor="background1" w:themeShade="BF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175927" w14:textId="75BAEB4E" w:rsidR="00BF140D" w:rsidRPr="00A85915" w:rsidRDefault="003C4336" w:rsidP="003D06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R$ 48,78</w:t>
            </w:r>
          </w:p>
        </w:tc>
        <w:tc>
          <w:tcPr>
            <w:tcW w:w="2698" w:type="dxa"/>
            <w:tcBorders>
              <w:top w:val="single" w:sz="2" w:space="0" w:color="BFBFBF" w:themeColor="background1" w:themeShade="BF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6C3FC72" w14:textId="29CF6B8D" w:rsidR="00BF140D" w:rsidRPr="00A85915" w:rsidRDefault="003C4336" w:rsidP="003D06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R$ 7.317,00</w:t>
            </w:r>
          </w:p>
        </w:tc>
      </w:tr>
      <w:tr w:rsidR="00BF140D" w:rsidRPr="00A85915" w14:paraId="2321BA61" w14:textId="77777777" w:rsidTr="00B15595">
        <w:trPr>
          <w:jc w:val="center"/>
        </w:trPr>
        <w:tc>
          <w:tcPr>
            <w:tcW w:w="1413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vAlign w:val="center"/>
          </w:tcPr>
          <w:p w14:paraId="76A034DC" w14:textId="77777777" w:rsidR="00BF140D" w:rsidRPr="00A85915" w:rsidRDefault="00BF140D" w:rsidP="003D067F">
            <w:pPr>
              <w:jc w:val="center"/>
              <w:rPr>
                <w:rFonts w:cstheme="minorHAnsi"/>
              </w:rPr>
            </w:pPr>
            <w:r w:rsidRPr="00A85915">
              <w:rPr>
                <w:rFonts w:cstheme="minorHAnsi"/>
              </w:rPr>
              <w:t>14</w:t>
            </w: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vAlign w:val="center"/>
          </w:tcPr>
          <w:p w14:paraId="7B18C20C" w14:textId="77777777" w:rsidR="00BF140D" w:rsidRPr="00A85915" w:rsidRDefault="00BF140D" w:rsidP="003D067F">
            <w:pPr>
              <w:jc w:val="center"/>
              <w:rPr>
                <w:rFonts w:cstheme="minorHAnsi"/>
              </w:rPr>
            </w:pPr>
            <w:r w:rsidRPr="00A85915">
              <w:rPr>
                <w:rFonts w:cstheme="minorHAnsi"/>
              </w:rPr>
              <w:t>20</w:t>
            </w:r>
          </w:p>
        </w:tc>
        <w:tc>
          <w:tcPr>
            <w:tcW w:w="1738" w:type="dxa"/>
            <w:tcBorders>
              <w:top w:val="single" w:sz="2" w:space="0" w:color="BFBFBF" w:themeColor="background1" w:themeShade="BF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vAlign w:val="center"/>
          </w:tcPr>
          <w:p w14:paraId="7FD93660" w14:textId="77777777" w:rsidR="00BF140D" w:rsidRPr="00A85915" w:rsidRDefault="00BF140D" w:rsidP="003D06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A85915">
              <w:rPr>
                <w:rFonts w:cstheme="minorHAnsi"/>
              </w:rPr>
              <w:t>XG</w:t>
            </w:r>
          </w:p>
        </w:tc>
        <w:tc>
          <w:tcPr>
            <w:tcW w:w="1664" w:type="dxa"/>
            <w:tcBorders>
              <w:top w:val="single" w:sz="2" w:space="0" w:color="BFBFBF" w:themeColor="background1" w:themeShade="BF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8" w:space="0" w:color="D9D9D9" w:themeColor="background1" w:themeShade="D9"/>
            </w:tcBorders>
            <w:vAlign w:val="center"/>
          </w:tcPr>
          <w:p w14:paraId="4B07EFFE" w14:textId="76EE7934" w:rsidR="00BF140D" w:rsidRPr="00A85915" w:rsidRDefault="003C4336" w:rsidP="003D06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R$ 48,78</w:t>
            </w:r>
          </w:p>
        </w:tc>
        <w:tc>
          <w:tcPr>
            <w:tcW w:w="2698" w:type="dxa"/>
            <w:tcBorders>
              <w:top w:val="single" w:sz="2" w:space="0" w:color="BFBFBF" w:themeColor="background1" w:themeShade="BF"/>
              <w:left w:val="single" w:sz="8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A8ECB81" w14:textId="72B6F244" w:rsidR="00BF140D" w:rsidRPr="00A85915" w:rsidRDefault="003C4336" w:rsidP="003D06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R$ 975,60</w:t>
            </w:r>
          </w:p>
        </w:tc>
      </w:tr>
      <w:tr w:rsidR="00BF140D" w:rsidRPr="00A85915" w14:paraId="0FB4E539" w14:textId="77777777" w:rsidTr="00B15595">
        <w:trPr>
          <w:trHeight w:val="338"/>
          <w:jc w:val="center"/>
        </w:trPr>
        <w:tc>
          <w:tcPr>
            <w:tcW w:w="4710" w:type="dxa"/>
            <w:gridSpan w:val="3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8" w:space="0" w:color="D9D9D9" w:themeColor="background1" w:themeShade="D9"/>
            </w:tcBorders>
            <w:vAlign w:val="center"/>
          </w:tcPr>
          <w:p w14:paraId="5FF7DCA6" w14:textId="77777777" w:rsidR="00BF140D" w:rsidRPr="00A85915" w:rsidRDefault="00BF140D" w:rsidP="00166CE3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A85915">
              <w:rPr>
                <w:rFonts w:cstheme="minorHAnsi"/>
                <w:b/>
                <w:bCs/>
                <w:sz w:val="22"/>
                <w:szCs w:val="22"/>
              </w:rPr>
              <w:t>Valor Global:</w:t>
            </w:r>
          </w:p>
        </w:tc>
        <w:tc>
          <w:tcPr>
            <w:tcW w:w="4362" w:type="dxa"/>
            <w:gridSpan w:val="2"/>
            <w:tcBorders>
              <w:top w:val="single" w:sz="2" w:space="0" w:color="BFBFBF" w:themeColor="background1" w:themeShade="BF"/>
              <w:left w:val="single" w:sz="8" w:space="0" w:color="D9D9D9" w:themeColor="background1" w:themeShade="D9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2D8BC19" w14:textId="11384559" w:rsidR="00BF140D" w:rsidRPr="00166CE3" w:rsidRDefault="003C4336" w:rsidP="00166CE3">
            <w:pPr>
              <w:jc w:val="center"/>
              <w:rPr>
                <w:rFonts w:cstheme="minorHAnsi"/>
                <w:b/>
                <w:bCs/>
              </w:rPr>
            </w:pPr>
            <w:r w:rsidRPr="00166CE3">
              <w:rPr>
                <w:rFonts w:cstheme="minorHAnsi"/>
                <w:b/>
                <w:bCs/>
                <w:sz w:val="22"/>
                <w:szCs w:val="22"/>
              </w:rPr>
              <w:t>R$ 214.68</w:t>
            </w:r>
            <w:r w:rsidR="00166CE3" w:rsidRPr="00166CE3">
              <w:rPr>
                <w:rFonts w:cstheme="minorHAnsi"/>
                <w:b/>
                <w:bCs/>
                <w:sz w:val="22"/>
                <w:szCs w:val="22"/>
              </w:rPr>
              <w:t>9,70</w:t>
            </w:r>
          </w:p>
        </w:tc>
      </w:tr>
    </w:tbl>
    <w:p w14:paraId="78ADCDCC" w14:textId="77777777" w:rsidR="00751537" w:rsidRDefault="00751537" w:rsidP="00C23FA9">
      <w:pPr>
        <w:jc w:val="both"/>
        <w:rPr>
          <w:rFonts w:ascii="Calibri" w:hAnsi="Calibri"/>
          <w:i/>
          <w:sz w:val="21"/>
          <w:szCs w:val="21"/>
        </w:rPr>
      </w:pPr>
    </w:p>
    <w:p w14:paraId="511EC83F" w14:textId="2CA95EFD" w:rsidR="00C23FA9" w:rsidRPr="00227E26" w:rsidRDefault="00C23FA9" w:rsidP="00C23FA9">
      <w:pPr>
        <w:jc w:val="both"/>
        <w:rPr>
          <w:rFonts w:ascii="Calibri" w:hAnsi="Calibri"/>
          <w:i/>
          <w:sz w:val="21"/>
          <w:szCs w:val="21"/>
        </w:rPr>
      </w:pPr>
      <w:r w:rsidRPr="00227E26">
        <w:rPr>
          <w:rFonts w:ascii="Calibri" w:hAnsi="Calibri"/>
          <w:i/>
          <w:sz w:val="21"/>
          <w:szCs w:val="21"/>
        </w:rPr>
        <w:t xml:space="preserve">*O valor </w:t>
      </w:r>
      <w:r>
        <w:rPr>
          <w:rFonts w:ascii="Calibri" w:hAnsi="Calibri"/>
          <w:i/>
          <w:sz w:val="21"/>
          <w:szCs w:val="21"/>
        </w:rPr>
        <w:t xml:space="preserve">médio </w:t>
      </w:r>
      <w:r w:rsidRPr="00227E26">
        <w:rPr>
          <w:rFonts w:ascii="Calibri" w:hAnsi="Calibri"/>
          <w:i/>
          <w:sz w:val="21"/>
          <w:szCs w:val="21"/>
        </w:rPr>
        <w:t>unitário tem por base a média de preços obtida por pesquisa de mercado juntada ao processo.</w:t>
      </w:r>
    </w:p>
    <w:p w14:paraId="24F4EEAE" w14:textId="77777777" w:rsidR="00C23FA9" w:rsidRDefault="00C23FA9" w:rsidP="00C23FA9">
      <w:pPr>
        <w:jc w:val="both"/>
        <w:rPr>
          <w:rFonts w:ascii="Calibri" w:hAnsi="Calibri"/>
          <w:i/>
          <w:sz w:val="22"/>
          <w:szCs w:val="22"/>
        </w:rPr>
      </w:pPr>
    </w:p>
    <w:p w14:paraId="2FA9CA07" w14:textId="00923E65" w:rsidR="00B717CA" w:rsidRDefault="00BF140D" w:rsidP="00B717CA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1.1 - </w:t>
      </w:r>
      <w:r w:rsidR="00B717CA" w:rsidRPr="00C869CA">
        <w:rPr>
          <w:rFonts w:ascii="Calibri" w:hAnsi="Calibri" w:cs="Calibri"/>
          <w:sz w:val="21"/>
          <w:szCs w:val="21"/>
        </w:rPr>
        <w:t>As camisetas serão solicitadas de forma parcelada, de acordo com as necessidades da Prefeitura Municipal, e deverão ser entregues no prazo máximo de 15 (quinze) dias da emissão da Ordem de Fornecimento.</w:t>
      </w:r>
    </w:p>
    <w:p w14:paraId="1FB83BB9" w14:textId="77777777" w:rsidR="00B717CA" w:rsidRDefault="00B717CA" w:rsidP="00B717CA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79D7DF20" w14:textId="0014A71B" w:rsidR="00B717CA" w:rsidRPr="00C869CA" w:rsidRDefault="00BF140D" w:rsidP="00B717CA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1.2 - </w:t>
      </w:r>
      <w:r w:rsidR="00B717CA">
        <w:rPr>
          <w:rFonts w:ascii="Calibri" w:hAnsi="Calibri" w:cs="Calibri"/>
          <w:sz w:val="21"/>
          <w:szCs w:val="21"/>
        </w:rPr>
        <w:t>A cor da camiseta e a arte referente à estampa colorida na frente e costa serão enviadas juntamente com a Ordem de Fornecimento.</w:t>
      </w:r>
    </w:p>
    <w:p w14:paraId="1478049B" w14:textId="7AADAD3A" w:rsidR="00C61ADE" w:rsidRPr="00417B2A" w:rsidRDefault="00C61ADE" w:rsidP="00B70C82">
      <w:pPr>
        <w:jc w:val="both"/>
        <w:rPr>
          <w:rFonts w:ascii="Calibri" w:hAnsi="Calibri"/>
          <w:i/>
          <w:sz w:val="22"/>
          <w:szCs w:val="22"/>
        </w:rPr>
      </w:pPr>
    </w:p>
    <w:p w14:paraId="185CB5D8" w14:textId="77777777" w:rsidR="00AF0393" w:rsidRPr="00475208" w:rsidRDefault="00AF0393" w:rsidP="00AF0393">
      <w:pPr>
        <w:pStyle w:val="Ttulo6"/>
        <w:spacing w:before="0" w:after="0"/>
        <w:jc w:val="center"/>
        <w:rPr>
          <w:rFonts w:ascii="Calibri" w:hAnsi="Calibri" w:cs="Calibri"/>
        </w:rPr>
      </w:pPr>
      <w:r w:rsidRPr="00475208">
        <w:rPr>
          <w:rFonts w:ascii="Calibri" w:hAnsi="Calibri" w:cs="Calibri"/>
          <w:b w:val="0"/>
        </w:rPr>
        <w:t xml:space="preserve">Taquarituba/SP, </w:t>
      </w:r>
      <w:r>
        <w:rPr>
          <w:rFonts w:ascii="Calibri" w:hAnsi="Calibri" w:cs="Calibri"/>
          <w:b w:val="0"/>
          <w:lang w:val="pt-BR"/>
        </w:rPr>
        <w:t xml:space="preserve">14 de junho </w:t>
      </w:r>
      <w:r w:rsidRPr="00475208">
        <w:rPr>
          <w:rFonts w:ascii="Calibri" w:hAnsi="Calibri" w:cs="Calibri"/>
          <w:b w:val="0"/>
        </w:rPr>
        <w:t xml:space="preserve">de </w:t>
      </w:r>
      <w:r>
        <w:rPr>
          <w:rFonts w:ascii="Calibri" w:hAnsi="Calibri" w:cs="Calibri"/>
          <w:b w:val="0"/>
          <w:lang w:val="pt-BR"/>
        </w:rPr>
        <w:t>2023</w:t>
      </w:r>
      <w:r w:rsidRPr="00475208">
        <w:rPr>
          <w:rFonts w:ascii="Calibri" w:hAnsi="Calibri" w:cs="Calibri"/>
          <w:b w:val="0"/>
        </w:rPr>
        <w:t>.</w:t>
      </w:r>
    </w:p>
    <w:p w14:paraId="69083BE6" w14:textId="77777777" w:rsidR="00537CCB" w:rsidRPr="00FC69D7" w:rsidRDefault="00537CCB" w:rsidP="00537CCB">
      <w:pPr>
        <w:jc w:val="center"/>
        <w:rPr>
          <w:rFonts w:ascii="Calibri" w:hAnsi="Calibri"/>
          <w:sz w:val="22"/>
          <w:szCs w:val="22"/>
        </w:rPr>
      </w:pPr>
    </w:p>
    <w:p w14:paraId="7BEEC8EF" w14:textId="77777777" w:rsidR="00537CCB" w:rsidRPr="00FC69D7" w:rsidRDefault="00537CCB" w:rsidP="00537CCB">
      <w:pPr>
        <w:jc w:val="center"/>
        <w:rPr>
          <w:rFonts w:ascii="Calibri" w:hAnsi="Calibri"/>
          <w:sz w:val="22"/>
          <w:szCs w:val="22"/>
        </w:rPr>
      </w:pPr>
    </w:p>
    <w:p w14:paraId="129F65A0" w14:textId="77777777" w:rsidR="00537CCB" w:rsidRPr="00FC69D7" w:rsidRDefault="00537CCB" w:rsidP="00537CCB">
      <w:pPr>
        <w:jc w:val="center"/>
        <w:rPr>
          <w:rFonts w:ascii="Calibri" w:hAnsi="Calibri"/>
          <w:sz w:val="22"/>
          <w:szCs w:val="22"/>
        </w:rPr>
      </w:pPr>
    </w:p>
    <w:p w14:paraId="080A54B7" w14:textId="77777777" w:rsidR="00537CCB" w:rsidRPr="00FC69D7" w:rsidRDefault="00537CCB" w:rsidP="00537CCB">
      <w:pPr>
        <w:pStyle w:val="Ttulo6"/>
        <w:spacing w:before="0" w:after="0"/>
        <w:jc w:val="center"/>
        <w:rPr>
          <w:rFonts w:ascii="Calibri" w:hAnsi="Calibri"/>
          <w:b w:val="0"/>
        </w:rPr>
      </w:pPr>
      <w:r w:rsidRPr="00FC69D7">
        <w:rPr>
          <w:rFonts w:ascii="Calibri" w:hAnsi="Calibri"/>
          <w:b w:val="0"/>
        </w:rPr>
        <w:t>JEDSON HENRIQUE TOLEDO DE CARVALHO</w:t>
      </w:r>
    </w:p>
    <w:p w14:paraId="0F609CB1" w14:textId="77777777" w:rsidR="00537CCB" w:rsidRPr="001F104A" w:rsidRDefault="00537CCB" w:rsidP="001F104A">
      <w:pPr>
        <w:pStyle w:val="Ttulo6"/>
        <w:spacing w:before="0" w:after="0" w:line="276" w:lineRule="auto"/>
        <w:jc w:val="center"/>
        <w:rPr>
          <w:rFonts w:ascii="Calibri" w:hAnsi="Calibri"/>
          <w:b w:val="0"/>
          <w:lang w:val="pt-BR"/>
        </w:rPr>
      </w:pPr>
      <w:r w:rsidRPr="00FC69D7">
        <w:rPr>
          <w:rFonts w:ascii="Calibri" w:hAnsi="Calibri"/>
          <w:b w:val="0"/>
        </w:rPr>
        <w:t>Coordenador Municipal de Transportes e Compras</w:t>
      </w:r>
    </w:p>
    <w:p w14:paraId="15DE09D8" w14:textId="5F9A59D4" w:rsidR="00537CCB" w:rsidRPr="00B15595" w:rsidRDefault="001F104A" w:rsidP="007F4A81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537CCB" w:rsidRPr="00B15595">
        <w:rPr>
          <w:rFonts w:ascii="Calibri" w:hAnsi="Calibri"/>
          <w:b/>
          <w:bCs/>
          <w:sz w:val="22"/>
          <w:szCs w:val="22"/>
        </w:rPr>
        <w:lastRenderedPageBreak/>
        <w:t>ANEXO II</w:t>
      </w:r>
    </w:p>
    <w:p w14:paraId="022C73B9" w14:textId="77777777" w:rsidR="00537CCB" w:rsidRPr="00776875" w:rsidRDefault="00537CCB" w:rsidP="00A629ED">
      <w:pPr>
        <w:pStyle w:val="Ttulo1"/>
        <w:spacing w:before="0" w:after="0"/>
        <w:jc w:val="center"/>
        <w:rPr>
          <w:rFonts w:ascii="Calibri" w:hAnsi="Calibri"/>
          <w:bCs/>
          <w:sz w:val="22"/>
          <w:szCs w:val="22"/>
        </w:rPr>
      </w:pPr>
      <w:r w:rsidRPr="00776875">
        <w:rPr>
          <w:rFonts w:ascii="Calibri" w:hAnsi="Calibri"/>
          <w:sz w:val="22"/>
          <w:szCs w:val="22"/>
        </w:rPr>
        <w:t>MODELO DE PROPOSTA</w:t>
      </w:r>
    </w:p>
    <w:p w14:paraId="7E6021EC" w14:textId="77777777" w:rsidR="00537CCB" w:rsidRPr="00776875" w:rsidRDefault="00537CCB" w:rsidP="00537CCB">
      <w:pPr>
        <w:rPr>
          <w:rFonts w:ascii="Calibri" w:hAnsi="Calibri" w:cs="Arial"/>
          <w:sz w:val="22"/>
          <w:szCs w:val="22"/>
        </w:rPr>
      </w:pPr>
    </w:p>
    <w:p w14:paraId="490250E6" w14:textId="5BE2C321" w:rsidR="00537CCB" w:rsidRPr="00776875" w:rsidRDefault="00537CCB" w:rsidP="00537CCB">
      <w:pPr>
        <w:rPr>
          <w:rFonts w:ascii="Calibri" w:hAnsi="Calibri" w:cs="Arial"/>
          <w:b/>
          <w:sz w:val="22"/>
          <w:szCs w:val="22"/>
        </w:rPr>
      </w:pPr>
      <w:r w:rsidRPr="00776875">
        <w:rPr>
          <w:rFonts w:ascii="Calibri" w:hAnsi="Calibri" w:cs="Arial"/>
          <w:b/>
          <w:sz w:val="22"/>
          <w:szCs w:val="22"/>
        </w:rPr>
        <w:t xml:space="preserve">PREGÃO ELETRÔNICO Nº </w:t>
      </w:r>
      <w:r w:rsidR="00BA3762">
        <w:rPr>
          <w:rFonts w:ascii="Calibri" w:hAnsi="Calibri" w:cs="Arial"/>
          <w:b/>
          <w:sz w:val="22"/>
          <w:szCs w:val="22"/>
        </w:rPr>
        <w:t>031/2023</w:t>
      </w:r>
      <w:r w:rsidRPr="00776875">
        <w:rPr>
          <w:rFonts w:ascii="Calibri" w:hAnsi="Calibri" w:cs="Arial"/>
          <w:b/>
          <w:sz w:val="22"/>
          <w:szCs w:val="22"/>
        </w:rPr>
        <w:t xml:space="preserve">          </w:t>
      </w:r>
    </w:p>
    <w:p w14:paraId="78E66330" w14:textId="2438B77E" w:rsidR="00537CCB" w:rsidRPr="00776875" w:rsidRDefault="00537CCB" w:rsidP="00537CCB">
      <w:pPr>
        <w:rPr>
          <w:rFonts w:ascii="Calibri" w:hAnsi="Calibri" w:cs="Arial"/>
          <w:b/>
          <w:sz w:val="22"/>
          <w:szCs w:val="22"/>
        </w:rPr>
      </w:pPr>
      <w:r w:rsidRPr="00776875">
        <w:rPr>
          <w:rFonts w:ascii="Calibri" w:hAnsi="Calibri" w:cs="Arial"/>
          <w:b/>
          <w:sz w:val="22"/>
          <w:szCs w:val="22"/>
        </w:rPr>
        <w:t xml:space="preserve">PROCESSO ADM. LICITATÓRIO Nº </w:t>
      </w:r>
      <w:r w:rsidR="00BA3762">
        <w:rPr>
          <w:rFonts w:ascii="Calibri" w:hAnsi="Calibri" w:cs="Arial"/>
          <w:b/>
          <w:sz w:val="22"/>
          <w:szCs w:val="22"/>
        </w:rPr>
        <w:t>072/2023</w:t>
      </w:r>
    </w:p>
    <w:p w14:paraId="39782E43" w14:textId="77777777" w:rsidR="00537CCB" w:rsidRPr="00776875" w:rsidRDefault="00537CCB" w:rsidP="00537CCB">
      <w:pPr>
        <w:jc w:val="both"/>
        <w:rPr>
          <w:rFonts w:ascii="Calibri" w:hAnsi="Calibri" w:cs="Arial"/>
          <w:sz w:val="22"/>
          <w:szCs w:val="22"/>
        </w:rPr>
      </w:pPr>
    </w:p>
    <w:p w14:paraId="529383B3" w14:textId="6F34898A" w:rsidR="00A629ED" w:rsidRPr="00A629ED" w:rsidRDefault="00537CCB" w:rsidP="00A629ED">
      <w:pPr>
        <w:tabs>
          <w:tab w:val="left" w:pos="284"/>
          <w:tab w:val="left" w:pos="426"/>
        </w:tabs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 w:rsidRPr="000F5356">
        <w:rPr>
          <w:rFonts w:ascii="Calibri" w:hAnsi="Calibri" w:cs="Arial"/>
          <w:b/>
          <w:color w:val="000000"/>
          <w:sz w:val="22"/>
          <w:szCs w:val="22"/>
        </w:rPr>
        <w:t xml:space="preserve">OBJETO: </w:t>
      </w:r>
      <w:r w:rsidR="00166CE3">
        <w:rPr>
          <w:rFonts w:ascii="Calibri" w:hAnsi="Calibri" w:cs="Calibri"/>
          <w:sz w:val="21"/>
          <w:szCs w:val="21"/>
        </w:rPr>
        <w:t>“R</w:t>
      </w:r>
      <w:r w:rsidR="00166CE3" w:rsidRPr="00B717CA">
        <w:rPr>
          <w:rFonts w:ascii="Calibri" w:hAnsi="Calibri" w:cs="Calibri"/>
          <w:sz w:val="21"/>
          <w:szCs w:val="21"/>
        </w:rPr>
        <w:t>egistro de Preços para aquisições futuras e parceladas de camisetas para campanhas e projetos desenvolvidos pelas Coordenadorias Municipais da Ação Social, Saúde e Educação, pelo período de 12 (doze) meses, conforme relação de itens constante no Anexo I do edital”</w:t>
      </w:r>
      <w:r w:rsidR="00166CE3">
        <w:rPr>
          <w:rFonts w:ascii="Calibri" w:hAnsi="Calibri" w:cs="Calibri"/>
          <w:sz w:val="21"/>
          <w:szCs w:val="21"/>
        </w:rPr>
        <w:t>.</w:t>
      </w:r>
    </w:p>
    <w:p w14:paraId="00304F2F" w14:textId="77777777" w:rsidR="00537CCB" w:rsidRPr="00695AE8" w:rsidRDefault="00537CCB" w:rsidP="00537CCB">
      <w:pPr>
        <w:jc w:val="both"/>
        <w:rPr>
          <w:rFonts w:ascii="Calibri" w:hAnsi="Calibri" w:cs="Arial"/>
        </w:rPr>
      </w:pPr>
    </w:p>
    <w:p w14:paraId="585A79CA" w14:textId="77777777" w:rsidR="00537CCB" w:rsidRPr="00CD5560" w:rsidRDefault="00537CCB" w:rsidP="00CD5560">
      <w:pPr>
        <w:ind w:right="6"/>
        <w:jc w:val="center"/>
        <w:rPr>
          <w:rFonts w:ascii="Calibri" w:hAnsi="Calibri" w:cs="Arial"/>
          <w:b/>
          <w:sz w:val="23"/>
          <w:szCs w:val="23"/>
          <w:u w:val="double"/>
        </w:rPr>
      </w:pPr>
      <w:r w:rsidRPr="00CD5560">
        <w:rPr>
          <w:rFonts w:ascii="Calibri" w:hAnsi="Calibri" w:cs="Arial"/>
          <w:b/>
          <w:sz w:val="23"/>
          <w:szCs w:val="23"/>
          <w:u w:val="double"/>
        </w:rPr>
        <w:t>DADOS DA PROPONENTE</w:t>
      </w:r>
    </w:p>
    <w:p w14:paraId="21FF31AC" w14:textId="77777777" w:rsidR="00537CCB" w:rsidRPr="009F72A9" w:rsidRDefault="00537CCB" w:rsidP="009045E9">
      <w:pPr>
        <w:ind w:right="6"/>
        <w:jc w:val="both"/>
        <w:rPr>
          <w:rFonts w:ascii="Calibri" w:hAnsi="Calibri" w:cs="Arial"/>
          <w:b/>
          <w:sz w:val="23"/>
          <w:szCs w:val="23"/>
        </w:rPr>
      </w:pPr>
      <w:r w:rsidRPr="009F72A9">
        <w:rPr>
          <w:rFonts w:ascii="Calibri" w:hAnsi="Calibri" w:cs="Arial"/>
          <w:b/>
          <w:sz w:val="23"/>
          <w:szCs w:val="23"/>
        </w:rPr>
        <w:t>RAZÃO SOCIAL: ________________________________________</w:t>
      </w:r>
      <w:r>
        <w:rPr>
          <w:rFonts w:ascii="Calibri" w:hAnsi="Calibri" w:cs="Arial"/>
          <w:b/>
          <w:sz w:val="23"/>
          <w:szCs w:val="23"/>
        </w:rPr>
        <w:t>__</w:t>
      </w:r>
      <w:r w:rsidRPr="009F72A9">
        <w:rPr>
          <w:rFonts w:ascii="Calibri" w:hAnsi="Calibri" w:cs="Arial"/>
          <w:b/>
          <w:sz w:val="23"/>
          <w:szCs w:val="23"/>
        </w:rPr>
        <w:t>_______________________</w:t>
      </w:r>
    </w:p>
    <w:p w14:paraId="56215BF0" w14:textId="77777777" w:rsidR="00537CCB" w:rsidRPr="009F72A9" w:rsidRDefault="00537CCB" w:rsidP="009045E9">
      <w:pPr>
        <w:ind w:right="6"/>
        <w:jc w:val="both"/>
        <w:rPr>
          <w:rFonts w:ascii="Calibri" w:hAnsi="Calibri" w:cs="Arial"/>
          <w:b/>
          <w:sz w:val="23"/>
          <w:szCs w:val="23"/>
        </w:rPr>
      </w:pPr>
      <w:r w:rsidRPr="009F72A9">
        <w:rPr>
          <w:rFonts w:ascii="Calibri" w:hAnsi="Calibri" w:cs="Arial"/>
          <w:b/>
          <w:sz w:val="23"/>
          <w:szCs w:val="23"/>
        </w:rPr>
        <w:t>Nº DO CNPJ: ____________________________________________</w:t>
      </w:r>
      <w:r>
        <w:rPr>
          <w:rFonts w:ascii="Calibri" w:hAnsi="Calibri" w:cs="Arial"/>
          <w:b/>
          <w:sz w:val="23"/>
          <w:szCs w:val="23"/>
        </w:rPr>
        <w:t>_</w:t>
      </w:r>
      <w:r w:rsidRPr="009F72A9">
        <w:rPr>
          <w:rFonts w:ascii="Calibri" w:hAnsi="Calibri" w:cs="Arial"/>
          <w:b/>
          <w:sz w:val="23"/>
          <w:szCs w:val="23"/>
        </w:rPr>
        <w:t>______________________</w:t>
      </w:r>
    </w:p>
    <w:p w14:paraId="58D0F8D4" w14:textId="77777777" w:rsidR="00537CCB" w:rsidRPr="009F72A9" w:rsidRDefault="00537CCB" w:rsidP="009045E9">
      <w:pPr>
        <w:ind w:right="6"/>
        <w:jc w:val="both"/>
        <w:rPr>
          <w:rFonts w:ascii="Calibri" w:hAnsi="Calibri" w:cs="Arial"/>
          <w:b/>
          <w:sz w:val="23"/>
          <w:szCs w:val="23"/>
        </w:rPr>
      </w:pPr>
      <w:r w:rsidRPr="009F72A9">
        <w:rPr>
          <w:rFonts w:ascii="Calibri" w:hAnsi="Calibri" w:cs="Arial"/>
          <w:b/>
          <w:sz w:val="23"/>
          <w:szCs w:val="23"/>
        </w:rPr>
        <w:t>ENDEREÇO COMPLETO:____________________________________</w:t>
      </w:r>
      <w:r>
        <w:rPr>
          <w:rFonts w:ascii="Calibri" w:hAnsi="Calibri" w:cs="Arial"/>
          <w:b/>
          <w:sz w:val="23"/>
          <w:szCs w:val="23"/>
        </w:rPr>
        <w:t>_</w:t>
      </w:r>
      <w:r w:rsidRPr="009F72A9">
        <w:rPr>
          <w:rFonts w:ascii="Calibri" w:hAnsi="Calibri" w:cs="Arial"/>
          <w:b/>
          <w:sz w:val="23"/>
          <w:szCs w:val="23"/>
        </w:rPr>
        <w:t>_____________________</w:t>
      </w:r>
    </w:p>
    <w:p w14:paraId="63E6B368" w14:textId="77777777" w:rsidR="00537CCB" w:rsidRPr="009F72A9" w:rsidRDefault="00537CCB" w:rsidP="009045E9">
      <w:pPr>
        <w:ind w:right="6"/>
        <w:jc w:val="both"/>
        <w:rPr>
          <w:rFonts w:ascii="Calibri" w:hAnsi="Calibri" w:cs="Arial"/>
          <w:b/>
          <w:sz w:val="23"/>
          <w:szCs w:val="23"/>
        </w:rPr>
      </w:pPr>
      <w:r w:rsidRPr="009F72A9">
        <w:rPr>
          <w:rFonts w:ascii="Calibri" w:hAnsi="Calibri" w:cs="Arial"/>
          <w:b/>
          <w:sz w:val="23"/>
          <w:szCs w:val="23"/>
        </w:rPr>
        <w:t>TELEFONES: ______________________________________________</w:t>
      </w:r>
      <w:r>
        <w:rPr>
          <w:rFonts w:ascii="Calibri" w:hAnsi="Calibri" w:cs="Arial"/>
          <w:b/>
          <w:sz w:val="23"/>
          <w:szCs w:val="23"/>
        </w:rPr>
        <w:t>__</w:t>
      </w:r>
      <w:r w:rsidRPr="009F72A9">
        <w:rPr>
          <w:rFonts w:ascii="Calibri" w:hAnsi="Calibri" w:cs="Arial"/>
          <w:b/>
          <w:sz w:val="23"/>
          <w:szCs w:val="23"/>
        </w:rPr>
        <w:t>____________________</w:t>
      </w:r>
    </w:p>
    <w:p w14:paraId="247D872E" w14:textId="77777777" w:rsidR="00537CCB" w:rsidRDefault="00537CCB" w:rsidP="009045E9">
      <w:pPr>
        <w:ind w:right="6"/>
        <w:jc w:val="both"/>
        <w:rPr>
          <w:rFonts w:ascii="Calibri" w:hAnsi="Calibri" w:cs="Arial"/>
          <w:b/>
          <w:sz w:val="23"/>
          <w:szCs w:val="23"/>
        </w:rPr>
      </w:pPr>
      <w:r w:rsidRPr="009F72A9">
        <w:rPr>
          <w:rFonts w:ascii="Calibri" w:hAnsi="Calibri" w:cs="Arial"/>
          <w:b/>
          <w:sz w:val="23"/>
          <w:szCs w:val="23"/>
        </w:rPr>
        <w:t>E-MAIL: ___________________________________________________</w:t>
      </w:r>
      <w:r>
        <w:rPr>
          <w:rFonts w:ascii="Calibri" w:hAnsi="Calibri" w:cs="Arial"/>
          <w:b/>
          <w:sz w:val="23"/>
          <w:szCs w:val="23"/>
        </w:rPr>
        <w:t>__</w:t>
      </w:r>
      <w:r w:rsidRPr="009F72A9">
        <w:rPr>
          <w:rFonts w:ascii="Calibri" w:hAnsi="Calibri" w:cs="Arial"/>
          <w:b/>
          <w:sz w:val="23"/>
          <w:szCs w:val="23"/>
        </w:rPr>
        <w:t>__________________</w:t>
      </w:r>
    </w:p>
    <w:p w14:paraId="7EB7C6D9" w14:textId="77777777" w:rsidR="00CD5560" w:rsidRPr="009F72A9" w:rsidRDefault="00CD5560" w:rsidP="009045E9">
      <w:pPr>
        <w:ind w:right="6"/>
        <w:jc w:val="both"/>
        <w:rPr>
          <w:rFonts w:ascii="Calibri" w:hAnsi="Calibri" w:cs="Arial"/>
          <w:b/>
          <w:sz w:val="23"/>
          <w:szCs w:val="23"/>
        </w:rPr>
      </w:pPr>
      <w:r>
        <w:rPr>
          <w:rFonts w:ascii="Calibri" w:hAnsi="Calibri" w:cs="Arial"/>
          <w:b/>
          <w:sz w:val="23"/>
          <w:szCs w:val="23"/>
        </w:rPr>
        <w:t xml:space="preserve">DADOS </w:t>
      </w:r>
      <w:proofErr w:type="gramStart"/>
      <w:r>
        <w:rPr>
          <w:rFonts w:ascii="Calibri" w:hAnsi="Calibri" w:cs="Arial"/>
          <w:b/>
          <w:sz w:val="23"/>
          <w:szCs w:val="23"/>
        </w:rPr>
        <w:t>BANCÁRIOS:_</w:t>
      </w:r>
      <w:proofErr w:type="gramEnd"/>
      <w:r>
        <w:rPr>
          <w:rFonts w:ascii="Calibri" w:hAnsi="Calibri" w:cs="Arial"/>
          <w:b/>
          <w:sz w:val="23"/>
          <w:szCs w:val="23"/>
        </w:rPr>
        <w:t>____________________________________________________________</w:t>
      </w:r>
    </w:p>
    <w:p w14:paraId="6B547C8C" w14:textId="77777777" w:rsidR="00537CCB" w:rsidRDefault="00537CCB" w:rsidP="00537CCB">
      <w:pPr>
        <w:rPr>
          <w:rFonts w:ascii="Calibri" w:hAnsi="Calibri" w:cs="Arial"/>
        </w:rPr>
      </w:pP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709"/>
        <w:gridCol w:w="851"/>
        <w:gridCol w:w="3402"/>
        <w:gridCol w:w="1529"/>
        <w:gridCol w:w="1134"/>
        <w:gridCol w:w="1164"/>
      </w:tblGrid>
      <w:tr w:rsidR="00537CCB" w:rsidRPr="005D3E2E" w14:paraId="1678246F" w14:textId="77777777" w:rsidTr="00CF56BF">
        <w:trPr>
          <w:jc w:val="center"/>
        </w:trPr>
        <w:tc>
          <w:tcPr>
            <w:tcW w:w="628" w:type="dxa"/>
            <w:tcBorders>
              <w:left w:val="nil"/>
            </w:tcBorders>
            <w:shd w:val="clear" w:color="auto" w:fill="auto"/>
            <w:vAlign w:val="center"/>
          </w:tcPr>
          <w:p w14:paraId="233B01AB" w14:textId="77777777" w:rsidR="00537CCB" w:rsidRPr="005D3E2E" w:rsidRDefault="00537CCB" w:rsidP="00CF56BF">
            <w:pPr>
              <w:ind w:left="-47" w:right="-108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ITEM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BBCBDF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QTD.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89002E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UNID.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D8BA34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DESCRIÇÃO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36C4066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MARCA OU</w:t>
            </w:r>
          </w:p>
          <w:p w14:paraId="5AEF44EC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PROCEDÊNCIA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33F098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VALOR</w:t>
            </w:r>
          </w:p>
          <w:p w14:paraId="6BA1CF68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UNIT. (R$)</w:t>
            </w:r>
          </w:p>
        </w:tc>
        <w:tc>
          <w:tcPr>
            <w:tcW w:w="1164" w:type="dxa"/>
            <w:tcBorders>
              <w:right w:val="nil"/>
            </w:tcBorders>
            <w:shd w:val="clear" w:color="auto" w:fill="auto"/>
            <w:vAlign w:val="center"/>
          </w:tcPr>
          <w:p w14:paraId="399EC0F8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VALOR</w:t>
            </w:r>
          </w:p>
          <w:p w14:paraId="1A5DAB0F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TOTAL(R$)</w:t>
            </w:r>
          </w:p>
        </w:tc>
      </w:tr>
      <w:tr w:rsidR="00537CCB" w:rsidRPr="005D3E2E" w14:paraId="4EB4BA8A" w14:textId="77777777" w:rsidTr="00CF56BF">
        <w:trPr>
          <w:jc w:val="center"/>
        </w:trPr>
        <w:tc>
          <w:tcPr>
            <w:tcW w:w="628" w:type="dxa"/>
            <w:tcBorders>
              <w:left w:val="nil"/>
            </w:tcBorders>
            <w:shd w:val="clear" w:color="auto" w:fill="auto"/>
            <w:vAlign w:val="center"/>
          </w:tcPr>
          <w:p w14:paraId="1A1A82D4" w14:textId="77777777" w:rsidR="00537CCB" w:rsidRPr="005D3E2E" w:rsidRDefault="00537CCB" w:rsidP="00CF56BF">
            <w:pPr>
              <w:ind w:left="-47" w:right="-10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XX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19C3F4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F1F50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8E11855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XXXXXXXXXXXX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E6F274F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43BE8A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</w:t>
            </w:r>
          </w:p>
        </w:tc>
        <w:tc>
          <w:tcPr>
            <w:tcW w:w="1164" w:type="dxa"/>
            <w:tcBorders>
              <w:right w:val="nil"/>
            </w:tcBorders>
            <w:shd w:val="clear" w:color="auto" w:fill="auto"/>
            <w:vAlign w:val="center"/>
          </w:tcPr>
          <w:p w14:paraId="16F1A0DB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XXXXX</w:t>
            </w:r>
          </w:p>
        </w:tc>
      </w:tr>
      <w:tr w:rsidR="00537CCB" w:rsidRPr="005D3E2E" w14:paraId="035A725E" w14:textId="77777777" w:rsidTr="00CF56BF">
        <w:trPr>
          <w:jc w:val="center"/>
        </w:trPr>
        <w:tc>
          <w:tcPr>
            <w:tcW w:w="628" w:type="dxa"/>
            <w:tcBorders>
              <w:left w:val="nil"/>
            </w:tcBorders>
            <w:shd w:val="clear" w:color="auto" w:fill="auto"/>
            <w:vAlign w:val="center"/>
          </w:tcPr>
          <w:p w14:paraId="066516D4" w14:textId="77777777" w:rsidR="00537CCB" w:rsidRPr="005D3E2E" w:rsidRDefault="00537CCB" w:rsidP="00CF56BF">
            <w:pPr>
              <w:ind w:left="-47" w:right="-10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XX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297C8F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9C66F9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C271D05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XXXXXXXXXXXX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3913C5C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C54C7E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</w:t>
            </w:r>
          </w:p>
        </w:tc>
        <w:tc>
          <w:tcPr>
            <w:tcW w:w="1164" w:type="dxa"/>
            <w:tcBorders>
              <w:right w:val="nil"/>
            </w:tcBorders>
            <w:shd w:val="clear" w:color="auto" w:fill="auto"/>
            <w:vAlign w:val="center"/>
          </w:tcPr>
          <w:p w14:paraId="2D146B05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XXXXX</w:t>
            </w:r>
          </w:p>
        </w:tc>
      </w:tr>
      <w:tr w:rsidR="00537CCB" w:rsidRPr="005D3E2E" w14:paraId="52A285D9" w14:textId="77777777" w:rsidTr="00CF56BF">
        <w:trPr>
          <w:trHeight w:hRule="exact" w:val="284"/>
          <w:jc w:val="center"/>
        </w:trPr>
        <w:tc>
          <w:tcPr>
            <w:tcW w:w="8253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E22191" w14:textId="132DE372" w:rsidR="00537CCB" w:rsidRPr="00166CE3" w:rsidRDefault="00537CCB" w:rsidP="00CF56BF">
            <w:pPr>
              <w:pStyle w:val="Corpodetexto"/>
              <w:spacing w:line="360" w:lineRule="auto"/>
              <w:ind w:left="3200"/>
              <w:jc w:val="right"/>
              <w:rPr>
                <w:rFonts w:ascii="Calibri" w:hAnsi="Calibri" w:cs="Arial"/>
                <w:b/>
                <w:color w:val="FF0000"/>
              </w:rPr>
            </w:pPr>
            <w:r w:rsidRPr="00166CE3">
              <w:rPr>
                <w:rFonts w:ascii="Calibri" w:hAnsi="Calibri" w:cs="Arial"/>
                <w:b/>
                <w:color w:val="FF0000"/>
              </w:rPr>
              <w:t xml:space="preserve">VALOR </w:t>
            </w:r>
            <w:r w:rsidR="00166CE3" w:rsidRPr="00166CE3">
              <w:rPr>
                <w:rFonts w:ascii="Calibri" w:hAnsi="Calibri" w:cs="Arial"/>
                <w:b/>
                <w:color w:val="FF0000"/>
              </w:rPr>
              <w:t>GLOBAL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12E91F6" w14:textId="77777777" w:rsidR="00537CCB" w:rsidRPr="005D3E2E" w:rsidRDefault="00537CCB" w:rsidP="00CF56BF">
            <w:pPr>
              <w:spacing w:line="360" w:lineRule="auto"/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XXXXXXX</w:t>
            </w:r>
          </w:p>
        </w:tc>
      </w:tr>
    </w:tbl>
    <w:p w14:paraId="3FF5BCDC" w14:textId="77777777" w:rsidR="00537CCB" w:rsidRDefault="00537CCB" w:rsidP="00537CCB">
      <w:pPr>
        <w:pStyle w:val="Ttulo1"/>
        <w:rPr>
          <w:rFonts w:ascii="Calibri" w:hAnsi="Calibri"/>
          <w:b w:val="0"/>
          <w:color w:val="FF0000"/>
          <w:sz w:val="22"/>
          <w:szCs w:val="22"/>
        </w:rPr>
      </w:pPr>
      <w:r w:rsidRPr="00417B2A">
        <w:rPr>
          <w:rFonts w:ascii="Calibri" w:hAnsi="Calibri"/>
          <w:b w:val="0"/>
          <w:sz w:val="22"/>
          <w:szCs w:val="22"/>
        </w:rPr>
        <w:t>Prazo de Validade da Proposta</w:t>
      </w:r>
      <w:r w:rsidR="00B036CF">
        <w:rPr>
          <w:rFonts w:ascii="Calibri" w:hAnsi="Calibri"/>
          <w:b w:val="0"/>
          <w:sz w:val="22"/>
          <w:szCs w:val="22"/>
        </w:rPr>
        <w:t>:</w:t>
      </w:r>
      <w:r w:rsidRPr="00417B2A">
        <w:rPr>
          <w:rFonts w:ascii="Calibri" w:hAnsi="Calibri"/>
          <w:b w:val="0"/>
          <w:sz w:val="22"/>
          <w:szCs w:val="22"/>
        </w:rPr>
        <w:t xml:space="preserve">  ___XX___ dias</w:t>
      </w:r>
      <w:r w:rsidR="00B036CF">
        <w:rPr>
          <w:rFonts w:ascii="Calibri" w:hAnsi="Calibri"/>
          <w:b w:val="0"/>
          <w:sz w:val="22"/>
          <w:szCs w:val="22"/>
        </w:rPr>
        <w:t xml:space="preserve"> </w:t>
      </w:r>
      <w:r w:rsidR="00B036CF" w:rsidRPr="00B036CF">
        <w:rPr>
          <w:rFonts w:ascii="Calibri" w:hAnsi="Calibri"/>
          <w:b w:val="0"/>
          <w:color w:val="FF0000"/>
          <w:sz w:val="22"/>
          <w:szCs w:val="22"/>
        </w:rPr>
        <w:t>[mínimo 60 dias]</w:t>
      </w:r>
    </w:p>
    <w:p w14:paraId="515B1465" w14:textId="77777777" w:rsidR="009045E9" w:rsidRPr="009045E9" w:rsidRDefault="009045E9" w:rsidP="009045E9"/>
    <w:p w14:paraId="2E2A43AE" w14:textId="77777777" w:rsidR="00537CCB" w:rsidRPr="002C7BB4" w:rsidRDefault="00537CCB" w:rsidP="00537CCB">
      <w:pPr>
        <w:jc w:val="center"/>
        <w:rPr>
          <w:rFonts w:ascii="Calibri" w:hAnsi="Calibri" w:cs="Arial"/>
          <w:sz w:val="22"/>
          <w:szCs w:val="22"/>
        </w:rPr>
      </w:pPr>
      <w:r w:rsidRPr="002C7BB4">
        <w:rPr>
          <w:rFonts w:ascii="Calibri" w:hAnsi="Calibri" w:cs="Arial"/>
          <w:sz w:val="22"/>
          <w:szCs w:val="22"/>
        </w:rPr>
        <w:t>_____</w:t>
      </w:r>
      <w:r w:rsidR="000A62FC">
        <w:rPr>
          <w:rFonts w:ascii="Calibri" w:hAnsi="Calibri" w:cs="Arial"/>
          <w:sz w:val="22"/>
          <w:szCs w:val="22"/>
        </w:rPr>
        <w:t>______</w:t>
      </w:r>
      <w:r w:rsidRPr="002C7BB4">
        <w:rPr>
          <w:rFonts w:ascii="Calibri" w:hAnsi="Calibri" w:cs="Arial"/>
          <w:sz w:val="22"/>
          <w:szCs w:val="22"/>
        </w:rPr>
        <w:t>____, ___ de ________ de 20</w:t>
      </w:r>
      <w:r>
        <w:rPr>
          <w:rFonts w:ascii="Calibri" w:hAnsi="Calibri" w:cs="Arial"/>
          <w:sz w:val="22"/>
          <w:szCs w:val="22"/>
        </w:rPr>
        <w:t>23</w:t>
      </w:r>
    </w:p>
    <w:p w14:paraId="26732DA6" w14:textId="77777777" w:rsidR="00537CCB" w:rsidRPr="00831ECC" w:rsidRDefault="00537CCB" w:rsidP="00537CCB">
      <w:pPr>
        <w:jc w:val="center"/>
        <w:rPr>
          <w:rFonts w:ascii="Calibri" w:hAnsi="Calibri" w:cs="Arial"/>
          <w:sz w:val="12"/>
          <w:szCs w:val="12"/>
        </w:rPr>
      </w:pPr>
    </w:p>
    <w:p w14:paraId="2BAAFF11" w14:textId="77777777" w:rsidR="00537CCB" w:rsidRPr="002C7BB4" w:rsidRDefault="00537CCB" w:rsidP="00537CCB">
      <w:pPr>
        <w:jc w:val="center"/>
        <w:rPr>
          <w:rFonts w:ascii="Calibri" w:hAnsi="Calibri" w:cs="Arial"/>
          <w:sz w:val="22"/>
          <w:szCs w:val="22"/>
        </w:rPr>
      </w:pPr>
      <w:r w:rsidRPr="002C7BB4">
        <w:rPr>
          <w:rFonts w:ascii="Calibri" w:hAnsi="Calibri" w:cs="Arial"/>
          <w:sz w:val="22"/>
          <w:szCs w:val="22"/>
        </w:rPr>
        <w:t>_________________</w:t>
      </w:r>
      <w:r w:rsidR="000A62FC">
        <w:rPr>
          <w:rFonts w:ascii="Calibri" w:hAnsi="Calibri" w:cs="Arial"/>
          <w:sz w:val="22"/>
          <w:szCs w:val="22"/>
        </w:rPr>
        <w:t>________</w:t>
      </w:r>
      <w:r w:rsidRPr="002C7BB4">
        <w:rPr>
          <w:rFonts w:ascii="Calibri" w:hAnsi="Calibri" w:cs="Arial"/>
          <w:sz w:val="22"/>
          <w:szCs w:val="22"/>
        </w:rPr>
        <w:t>________________</w:t>
      </w:r>
    </w:p>
    <w:p w14:paraId="5A07E6C5" w14:textId="77777777" w:rsidR="00537CCB" w:rsidRDefault="00537CCB" w:rsidP="00537CCB">
      <w:pPr>
        <w:jc w:val="center"/>
        <w:rPr>
          <w:rFonts w:ascii="Calibri" w:hAnsi="Calibri" w:cs="Arial"/>
          <w:sz w:val="22"/>
          <w:szCs w:val="22"/>
        </w:rPr>
      </w:pPr>
      <w:r w:rsidRPr="002C7BB4">
        <w:rPr>
          <w:rFonts w:ascii="Calibri" w:hAnsi="Calibri" w:cs="Arial"/>
          <w:sz w:val="22"/>
          <w:szCs w:val="22"/>
        </w:rPr>
        <w:t xml:space="preserve"> Nome do Responsável (Carimbo da Empresa e CNPJ)</w:t>
      </w:r>
    </w:p>
    <w:p w14:paraId="7C2D0B39" w14:textId="77777777" w:rsidR="00537CCB" w:rsidRPr="002C7BB4" w:rsidRDefault="00537CCB" w:rsidP="00537CCB">
      <w:pPr>
        <w:jc w:val="center"/>
        <w:rPr>
          <w:rFonts w:ascii="Calibri" w:hAnsi="Calibri" w:cs="Arial"/>
          <w:sz w:val="22"/>
          <w:szCs w:val="22"/>
        </w:rPr>
      </w:pPr>
    </w:p>
    <w:p w14:paraId="67148CFB" w14:textId="77777777" w:rsidR="00537CCB" w:rsidRPr="009045E9" w:rsidRDefault="00537CCB" w:rsidP="00537CCB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776875">
        <w:rPr>
          <w:rFonts w:ascii="Calibri" w:hAnsi="Calibri"/>
          <w:b/>
          <w:sz w:val="22"/>
          <w:szCs w:val="22"/>
        </w:rPr>
        <w:t>NOTA:</w:t>
      </w:r>
    </w:p>
    <w:p w14:paraId="1A715C04" w14:textId="77777777" w:rsidR="00537CCB" w:rsidRPr="009045E9" w:rsidRDefault="00537CCB" w:rsidP="00537CCB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9045E9">
        <w:rPr>
          <w:rFonts w:ascii="Calibri" w:hAnsi="Calibri"/>
        </w:rPr>
        <w:t>Além do modelo acima, a proposta deverá obedecer também às especificações contidas no Edital.</w:t>
      </w:r>
    </w:p>
    <w:p w14:paraId="09E3CF56" w14:textId="77777777" w:rsidR="000A62FC" w:rsidRDefault="000A62FC" w:rsidP="009045E9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0395CD78" w14:textId="77777777" w:rsidR="00537CCB" w:rsidRPr="009045E9" w:rsidRDefault="001F104A" w:rsidP="009045E9">
      <w:pPr>
        <w:autoSpaceDE w:val="0"/>
        <w:autoSpaceDN w:val="0"/>
        <w:adjustRightInd w:val="0"/>
        <w:jc w:val="both"/>
        <w:rPr>
          <w:rFonts w:ascii="Calibri" w:hAnsi="Calibri"/>
          <w:lang w:val="pt-BR" w:eastAsia="pt-BR"/>
        </w:rPr>
      </w:pPr>
      <w:r w:rsidRPr="009045E9">
        <w:rPr>
          <w:rFonts w:ascii="Calibri" w:hAnsi="Calibri"/>
        </w:rPr>
        <w:t xml:space="preserve">NOME e QUALIFICAÇÃO completos do representante da empresa </w:t>
      </w:r>
      <w:r w:rsidRPr="009045E9">
        <w:rPr>
          <w:rFonts w:ascii="Calibri" w:hAnsi="Calibri"/>
          <w:color w:val="FF0000"/>
        </w:rPr>
        <w:t>(SE FOR PROCURADOR, JUNTAR PROCURAÇÃO VÁLIDA DEVIDAMENTE AUTENTICADA EM CARTÓRIO)</w:t>
      </w:r>
      <w:r w:rsidRPr="009045E9">
        <w:rPr>
          <w:rFonts w:ascii="Calibri" w:hAnsi="Calibri"/>
        </w:rPr>
        <w:t xml:space="preserve"> que a representará no ato da assinatura da Ata de Registro de Preços, no caso de ser a licitante vencedora do certame, conforme tabela abaixo:</w:t>
      </w:r>
    </w:p>
    <w:p w14:paraId="24F8230D" w14:textId="77777777" w:rsidR="00537CCB" w:rsidRDefault="00537CCB" w:rsidP="00537CCB">
      <w:pPr>
        <w:rPr>
          <w:rFonts w:ascii="Calibri" w:hAnsi="Calibri"/>
        </w:rPr>
      </w:pPr>
    </w:p>
    <w:p w14:paraId="5E6574E0" w14:textId="77777777" w:rsidR="00537CCB" w:rsidRPr="002A541E" w:rsidRDefault="00537CCB" w:rsidP="00A87ADE">
      <w:pPr>
        <w:spacing w:line="276" w:lineRule="auto"/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 xml:space="preserve">Nome: </w:t>
      </w:r>
      <w:r>
        <w:rPr>
          <w:rFonts w:ascii="Calibri" w:hAnsi="Calibri" w:cs="Arial"/>
          <w:sz w:val="22"/>
          <w:szCs w:val="22"/>
        </w:rPr>
        <w:t>______________________________________________</w:t>
      </w:r>
    </w:p>
    <w:p w14:paraId="75419654" w14:textId="77777777" w:rsidR="00537CCB" w:rsidRPr="002A541E" w:rsidRDefault="00537CCB" w:rsidP="00A87ADE">
      <w:pPr>
        <w:spacing w:line="276" w:lineRule="auto"/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 xml:space="preserve">Cargo: </w:t>
      </w:r>
      <w:r>
        <w:rPr>
          <w:rFonts w:ascii="Calibri" w:hAnsi="Calibri" w:cs="Arial"/>
          <w:sz w:val="22"/>
          <w:szCs w:val="22"/>
        </w:rPr>
        <w:t>______________________________________________</w:t>
      </w:r>
    </w:p>
    <w:p w14:paraId="7031165D" w14:textId="77777777" w:rsidR="00537CCB" w:rsidRPr="002A541E" w:rsidRDefault="00537CCB" w:rsidP="00A87ADE">
      <w:pPr>
        <w:spacing w:line="276" w:lineRule="auto"/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 xml:space="preserve">CPF: </w:t>
      </w:r>
      <w:r>
        <w:rPr>
          <w:rFonts w:ascii="Calibri" w:hAnsi="Calibri" w:cs="Arial"/>
          <w:sz w:val="22"/>
          <w:szCs w:val="22"/>
        </w:rPr>
        <w:t>_________________________</w:t>
      </w:r>
      <w:r w:rsidRPr="002A541E">
        <w:rPr>
          <w:rFonts w:ascii="Calibri" w:hAnsi="Calibri" w:cs="Calibri"/>
          <w:sz w:val="22"/>
          <w:szCs w:val="22"/>
        </w:rPr>
        <w:t xml:space="preserve"> RG: </w:t>
      </w:r>
      <w:r>
        <w:rPr>
          <w:rFonts w:ascii="Calibri" w:hAnsi="Calibri" w:cs="Arial"/>
          <w:sz w:val="22"/>
          <w:szCs w:val="22"/>
        </w:rPr>
        <w:t>___________________</w:t>
      </w:r>
    </w:p>
    <w:p w14:paraId="2633E5BF" w14:textId="77777777" w:rsidR="00537CCB" w:rsidRPr="002A541E" w:rsidRDefault="00537CCB" w:rsidP="00A87ADE">
      <w:pPr>
        <w:spacing w:line="276" w:lineRule="auto"/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 xml:space="preserve">Data de Nascimento: </w:t>
      </w:r>
      <w:r>
        <w:rPr>
          <w:rFonts w:ascii="Calibri" w:hAnsi="Calibri" w:cs="Calibri"/>
          <w:sz w:val="22"/>
          <w:szCs w:val="22"/>
        </w:rPr>
        <w:t>______________________</w:t>
      </w:r>
    </w:p>
    <w:p w14:paraId="3001A2E2" w14:textId="77777777" w:rsidR="00537CCB" w:rsidRPr="002A541E" w:rsidRDefault="00537CCB" w:rsidP="00A87ADE">
      <w:pPr>
        <w:spacing w:line="276" w:lineRule="auto"/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>Endereço residencial completo:</w:t>
      </w:r>
      <w:r>
        <w:rPr>
          <w:rFonts w:ascii="Calibri" w:hAnsi="Calibri" w:cs="Calibri"/>
          <w:sz w:val="22"/>
          <w:szCs w:val="22"/>
        </w:rPr>
        <w:t xml:space="preserve"> ___________________________________________________</w:t>
      </w:r>
    </w:p>
    <w:p w14:paraId="49D2916A" w14:textId="77777777" w:rsidR="00537CCB" w:rsidRPr="002A541E" w:rsidRDefault="00537CCB" w:rsidP="00A87ADE">
      <w:pPr>
        <w:spacing w:line="276" w:lineRule="auto"/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 xml:space="preserve">E-mail institucional: </w:t>
      </w:r>
      <w:r>
        <w:rPr>
          <w:rFonts w:ascii="Calibri" w:hAnsi="Calibri" w:cs="Calibri"/>
          <w:sz w:val="22"/>
          <w:szCs w:val="22"/>
        </w:rPr>
        <w:t>__________________________________</w:t>
      </w:r>
    </w:p>
    <w:p w14:paraId="2E217D21" w14:textId="77777777" w:rsidR="00537CCB" w:rsidRPr="002A541E" w:rsidRDefault="00537CCB" w:rsidP="00A87ADE">
      <w:pPr>
        <w:spacing w:line="276" w:lineRule="auto"/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>E-mail pessoal:</w:t>
      </w:r>
      <w:r>
        <w:rPr>
          <w:rFonts w:ascii="Calibri" w:hAnsi="Calibri" w:cs="Calibri"/>
          <w:sz w:val="22"/>
          <w:szCs w:val="22"/>
        </w:rPr>
        <w:t xml:space="preserve"> ______________________________________</w:t>
      </w:r>
    </w:p>
    <w:p w14:paraId="55CA2ADC" w14:textId="77777777" w:rsidR="00537CCB" w:rsidRDefault="00537CCB" w:rsidP="00A87ADE">
      <w:pPr>
        <w:spacing w:line="276" w:lineRule="auto"/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 xml:space="preserve">Telefone(s): </w:t>
      </w:r>
      <w:r>
        <w:rPr>
          <w:rFonts w:ascii="Calibri" w:hAnsi="Calibri" w:cs="Calibri"/>
          <w:sz w:val="22"/>
          <w:szCs w:val="22"/>
        </w:rPr>
        <w:t>_________________________________________</w:t>
      </w:r>
    </w:p>
    <w:p w14:paraId="47DB2BE3" w14:textId="77777777" w:rsidR="00A87ADE" w:rsidRDefault="00A87ADE" w:rsidP="00A87AD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E2F87DF" w14:textId="77777777" w:rsidR="009045E9" w:rsidRPr="009045E9" w:rsidRDefault="009045E9" w:rsidP="009045E9">
      <w:pPr>
        <w:tabs>
          <w:tab w:val="left" w:pos="0"/>
        </w:tabs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 w:rsidRPr="009045E9">
        <w:rPr>
          <w:rFonts w:ascii="Calibri" w:hAnsi="Calibri" w:cs="Calibri"/>
          <w:b/>
          <w:i/>
          <w:color w:val="FF0000"/>
          <w:sz w:val="18"/>
          <w:szCs w:val="18"/>
        </w:rPr>
        <w:t>[</w:t>
      </w:r>
      <w:r w:rsidR="00537CCB" w:rsidRPr="009045E9">
        <w:rPr>
          <w:rFonts w:ascii="Calibri" w:hAnsi="Calibri" w:cs="Calibri"/>
          <w:b/>
          <w:i/>
          <w:color w:val="FF0000"/>
          <w:sz w:val="18"/>
          <w:szCs w:val="18"/>
        </w:rPr>
        <w:t>IMPRIMIR EM PAPEL TIMBRADO DA EMPRESA</w:t>
      </w:r>
      <w:r w:rsidRPr="009045E9">
        <w:rPr>
          <w:rFonts w:ascii="Calibri" w:hAnsi="Calibri" w:cs="Calibri"/>
          <w:b/>
          <w:i/>
          <w:color w:val="FF0000"/>
          <w:sz w:val="18"/>
          <w:szCs w:val="18"/>
        </w:rPr>
        <w:t>]</w:t>
      </w:r>
    </w:p>
    <w:p w14:paraId="407C38C6" w14:textId="77777777" w:rsidR="009045E9" w:rsidRDefault="009045E9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br w:type="page"/>
      </w:r>
    </w:p>
    <w:p w14:paraId="789AD7B2" w14:textId="77777777" w:rsidR="00A629ED" w:rsidRPr="009045E9" w:rsidRDefault="00537CCB" w:rsidP="00A629ED">
      <w:pPr>
        <w:ind w:right="-1"/>
        <w:jc w:val="center"/>
        <w:rPr>
          <w:rFonts w:ascii="Calibri" w:hAnsi="Calibri" w:cs="Calibri"/>
          <w:b/>
          <w:bCs/>
          <w:color w:val="000000"/>
          <w:sz w:val="21"/>
          <w:szCs w:val="21"/>
        </w:rPr>
      </w:pPr>
      <w:r w:rsidRPr="009045E9">
        <w:rPr>
          <w:rFonts w:ascii="Calibri" w:hAnsi="Calibri" w:cs="Calibri"/>
          <w:b/>
          <w:bCs/>
          <w:color w:val="000000"/>
          <w:sz w:val="21"/>
          <w:szCs w:val="21"/>
        </w:rPr>
        <w:lastRenderedPageBreak/>
        <w:t xml:space="preserve">ANEXO III </w:t>
      </w:r>
    </w:p>
    <w:p w14:paraId="6751CAB6" w14:textId="77777777" w:rsidR="00537CCB" w:rsidRPr="009045E9" w:rsidRDefault="00537CCB" w:rsidP="00A629ED">
      <w:pPr>
        <w:ind w:right="-1"/>
        <w:jc w:val="center"/>
        <w:rPr>
          <w:rFonts w:ascii="Calibri" w:hAnsi="Calibri" w:cs="Calibri"/>
          <w:b/>
          <w:bCs/>
          <w:color w:val="000000"/>
          <w:sz w:val="21"/>
          <w:szCs w:val="21"/>
        </w:rPr>
      </w:pPr>
      <w:r w:rsidRPr="009045E9">
        <w:rPr>
          <w:rFonts w:ascii="Calibri" w:hAnsi="Calibri" w:cs="Calibri"/>
          <w:b/>
          <w:bCs/>
          <w:color w:val="000000"/>
          <w:sz w:val="21"/>
          <w:szCs w:val="21"/>
        </w:rPr>
        <w:t>MODELO DE DECLARAÇÕES</w:t>
      </w:r>
      <w:r w:rsidR="009045E9" w:rsidRPr="009045E9"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r w:rsidRPr="009045E9">
        <w:rPr>
          <w:rFonts w:ascii="Calibri" w:hAnsi="Calibri" w:cs="Calibri"/>
          <w:b/>
          <w:bCs/>
          <w:color w:val="000000"/>
          <w:sz w:val="21"/>
          <w:szCs w:val="21"/>
        </w:rPr>
        <w:t>(FASE DE HABILITAÇÃO)</w:t>
      </w:r>
    </w:p>
    <w:p w14:paraId="47DA9C7B" w14:textId="77777777" w:rsidR="00537CCB" w:rsidRPr="009045E9" w:rsidRDefault="00537CCB" w:rsidP="009045E9">
      <w:pPr>
        <w:ind w:right="-1"/>
        <w:jc w:val="center"/>
        <w:rPr>
          <w:rFonts w:ascii="Calibri" w:hAnsi="Calibri" w:cs="Calibri"/>
          <w:sz w:val="21"/>
          <w:szCs w:val="21"/>
        </w:rPr>
      </w:pPr>
    </w:p>
    <w:p w14:paraId="28B1F7E5" w14:textId="252E3DFE" w:rsidR="00537CCB" w:rsidRPr="009045E9" w:rsidRDefault="00537CCB" w:rsidP="00537CCB">
      <w:pPr>
        <w:ind w:right="-1"/>
        <w:rPr>
          <w:rFonts w:ascii="Calibri" w:hAnsi="Calibri"/>
          <w:b/>
          <w:sz w:val="21"/>
          <w:szCs w:val="21"/>
        </w:rPr>
      </w:pPr>
      <w:r w:rsidRPr="009045E9">
        <w:rPr>
          <w:rFonts w:ascii="Calibri" w:hAnsi="Calibri"/>
          <w:b/>
          <w:sz w:val="21"/>
          <w:szCs w:val="21"/>
        </w:rPr>
        <w:t xml:space="preserve">PREGÃO ELETRÔNICO Nº </w:t>
      </w:r>
      <w:r w:rsidR="00BA3762">
        <w:rPr>
          <w:rFonts w:ascii="Calibri" w:hAnsi="Calibri"/>
          <w:b/>
          <w:sz w:val="21"/>
          <w:szCs w:val="21"/>
        </w:rPr>
        <w:t>031/2023</w:t>
      </w:r>
    </w:p>
    <w:p w14:paraId="4E7FE488" w14:textId="0010A4C0" w:rsidR="00B036CF" w:rsidRPr="009045E9" w:rsidRDefault="00B036CF" w:rsidP="00B036CF">
      <w:pPr>
        <w:rPr>
          <w:rFonts w:ascii="Calibri" w:hAnsi="Calibri" w:cs="Arial"/>
          <w:b/>
          <w:sz w:val="21"/>
          <w:szCs w:val="21"/>
        </w:rPr>
      </w:pPr>
      <w:r w:rsidRPr="009045E9">
        <w:rPr>
          <w:rFonts w:ascii="Calibri" w:hAnsi="Calibri" w:cs="Arial"/>
          <w:b/>
          <w:sz w:val="21"/>
          <w:szCs w:val="21"/>
        </w:rPr>
        <w:t xml:space="preserve">PROCESSO ADM. LICITATÓRIO Nº </w:t>
      </w:r>
      <w:r w:rsidR="00BA3762">
        <w:rPr>
          <w:rFonts w:ascii="Calibri" w:hAnsi="Calibri" w:cs="Arial"/>
          <w:b/>
          <w:sz w:val="21"/>
          <w:szCs w:val="21"/>
        </w:rPr>
        <w:t>072/2023</w:t>
      </w:r>
    </w:p>
    <w:p w14:paraId="1B6F152B" w14:textId="77777777" w:rsidR="00537CCB" w:rsidRPr="009045E9" w:rsidRDefault="00537CCB" w:rsidP="00537CCB">
      <w:pPr>
        <w:ind w:right="-1"/>
        <w:jc w:val="both"/>
        <w:rPr>
          <w:rFonts w:ascii="Calibri" w:hAnsi="Calibri"/>
          <w:sz w:val="21"/>
          <w:szCs w:val="21"/>
        </w:rPr>
      </w:pPr>
    </w:p>
    <w:p w14:paraId="0F8BCB58" w14:textId="61F0D939" w:rsidR="00537CCB" w:rsidRPr="009045E9" w:rsidRDefault="00537CCB" w:rsidP="00537CCB">
      <w:pPr>
        <w:spacing w:line="276" w:lineRule="auto"/>
        <w:ind w:right="-1"/>
        <w:jc w:val="both"/>
        <w:rPr>
          <w:rFonts w:ascii="Calibri" w:hAnsi="Calibri" w:cs="Calibri"/>
          <w:color w:val="000000"/>
          <w:sz w:val="21"/>
          <w:szCs w:val="21"/>
        </w:rPr>
      </w:pPr>
      <w:r w:rsidRPr="009045E9">
        <w:rPr>
          <w:rFonts w:ascii="Calibri" w:hAnsi="Calibri" w:cs="Calibri"/>
          <w:color w:val="000000"/>
          <w:sz w:val="21"/>
          <w:szCs w:val="21"/>
        </w:rPr>
        <w:t xml:space="preserve">Eu _______________ (nome completo), representante legal da empresa __________________(denominação da pessoa jurídica), participante do PREGÃO ELETRÔNICO nº </w:t>
      </w:r>
      <w:r w:rsidR="00BA3762">
        <w:rPr>
          <w:rFonts w:ascii="Calibri" w:hAnsi="Calibri" w:cs="Calibri"/>
          <w:color w:val="000000"/>
          <w:sz w:val="21"/>
          <w:szCs w:val="21"/>
        </w:rPr>
        <w:t>031/2023</w:t>
      </w:r>
      <w:r w:rsidRPr="009045E9">
        <w:rPr>
          <w:rFonts w:ascii="Calibri" w:hAnsi="Calibri" w:cs="Calibri"/>
          <w:color w:val="000000"/>
          <w:sz w:val="21"/>
          <w:szCs w:val="21"/>
        </w:rPr>
        <w:t>, da Prefeitura Municipal de Taquarituba,</w:t>
      </w:r>
      <w:r w:rsidRPr="009045E9">
        <w:rPr>
          <w:rFonts w:ascii="Calibri" w:hAnsi="Calibri" w:cs="Calibri"/>
          <w:color w:val="000000"/>
          <w:sz w:val="21"/>
          <w:szCs w:val="21"/>
        </w:rPr>
        <w:br/>
      </w:r>
      <w:r w:rsidRPr="009045E9">
        <w:rPr>
          <w:rFonts w:ascii="Calibri" w:hAnsi="Calibri" w:cs="Calibri"/>
          <w:b/>
          <w:bCs/>
          <w:color w:val="000000"/>
          <w:sz w:val="21"/>
          <w:szCs w:val="21"/>
        </w:rPr>
        <w:t>DECLARO</w:t>
      </w:r>
      <w:r w:rsidRPr="009045E9">
        <w:rPr>
          <w:rFonts w:ascii="Calibri" w:hAnsi="Calibri" w:cs="Calibri"/>
          <w:color w:val="000000"/>
          <w:sz w:val="21"/>
          <w:szCs w:val="21"/>
        </w:rPr>
        <w:t>, sob as penas da lei:</w:t>
      </w:r>
    </w:p>
    <w:p w14:paraId="0104B5B5" w14:textId="77777777" w:rsidR="00537CCB" w:rsidRPr="009045E9" w:rsidRDefault="00537CCB" w:rsidP="00537CCB">
      <w:pPr>
        <w:spacing w:line="276" w:lineRule="auto"/>
        <w:ind w:right="-1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2CBB7FDA" w14:textId="3FC8D698" w:rsidR="00537CCB" w:rsidRPr="009045E9" w:rsidRDefault="00537CCB" w:rsidP="00537CCB">
      <w:pPr>
        <w:spacing w:line="276" w:lineRule="auto"/>
        <w:ind w:right="-1"/>
        <w:jc w:val="both"/>
        <w:rPr>
          <w:rFonts w:ascii="Calibri" w:hAnsi="Calibri"/>
          <w:sz w:val="21"/>
          <w:szCs w:val="21"/>
        </w:rPr>
      </w:pPr>
      <w:r w:rsidRPr="009045E9">
        <w:rPr>
          <w:rFonts w:ascii="Calibri" w:hAnsi="Calibri"/>
          <w:sz w:val="21"/>
          <w:szCs w:val="21"/>
        </w:rPr>
        <w:t xml:space="preserve">a) Que a empresa cumpre plenamente as exigências e os requisitos de habilitação previstos no instrumento convocatório do Pregão Eletrônico nº </w:t>
      </w:r>
      <w:r w:rsidR="00BA3762">
        <w:rPr>
          <w:rFonts w:ascii="Calibri" w:hAnsi="Calibri"/>
          <w:sz w:val="21"/>
          <w:szCs w:val="21"/>
        </w:rPr>
        <w:t>031/2023</w:t>
      </w:r>
      <w:r w:rsidRPr="009045E9">
        <w:rPr>
          <w:rFonts w:ascii="Calibri" w:hAnsi="Calibri"/>
          <w:sz w:val="21"/>
          <w:szCs w:val="21"/>
        </w:rPr>
        <w:t>, realizado pela Prefeitura Municipal de Taquarituba/SP, inexistindo qualquer fato impeditivo de sua participação neste certame.</w:t>
      </w:r>
    </w:p>
    <w:p w14:paraId="30249049" w14:textId="77777777" w:rsidR="00537CCB" w:rsidRPr="009045E9" w:rsidRDefault="00537CCB" w:rsidP="009045E9">
      <w:pPr>
        <w:ind w:right="-1"/>
        <w:jc w:val="both"/>
        <w:rPr>
          <w:rFonts w:ascii="Calibri" w:hAnsi="Calibri" w:cs="Calibri"/>
          <w:color w:val="000000"/>
          <w:sz w:val="21"/>
          <w:szCs w:val="21"/>
        </w:rPr>
      </w:pPr>
      <w:r w:rsidRPr="002038D0">
        <w:rPr>
          <w:rFonts w:ascii="Calibri" w:hAnsi="Calibri" w:cs="Calibri"/>
          <w:color w:val="000000"/>
          <w:sz w:val="12"/>
          <w:szCs w:val="12"/>
        </w:rPr>
        <w:br/>
      </w:r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b) </w:t>
      </w:r>
      <w:r w:rsidRPr="009045E9">
        <w:rPr>
          <w:rFonts w:ascii="Calibri" w:hAnsi="Calibri" w:cs="Calibri"/>
          <w:color w:val="000000"/>
          <w:sz w:val="21"/>
          <w:szCs w:val="21"/>
        </w:rPr>
        <w:t xml:space="preserve">Nos termos do </w:t>
      </w:r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inciso V do artigo 27 da Lei Federal nº 8.666, de 21 de junho de 1993 </w:t>
      </w:r>
      <w:r w:rsidRPr="009045E9">
        <w:rPr>
          <w:rFonts w:ascii="Calibri" w:hAnsi="Calibri" w:cs="Calibri"/>
          <w:color w:val="000000"/>
          <w:sz w:val="21"/>
          <w:szCs w:val="21"/>
        </w:rPr>
        <w:t xml:space="preserve">e alterações, que a empresa encontra-se em </w:t>
      </w:r>
      <w:r w:rsidRPr="009045E9">
        <w:rPr>
          <w:rFonts w:ascii="Calibri" w:hAnsi="Calibri" w:cs="Calibri"/>
          <w:bCs/>
          <w:color w:val="000000"/>
          <w:sz w:val="21"/>
          <w:szCs w:val="21"/>
        </w:rPr>
        <w:t>situação regular perante o Ministério do Trabalho</w:t>
      </w:r>
      <w:r w:rsidRPr="009045E9">
        <w:rPr>
          <w:rFonts w:ascii="Calibri" w:hAnsi="Calibri" w:cs="Calibri"/>
          <w:color w:val="000000"/>
          <w:sz w:val="21"/>
          <w:szCs w:val="21"/>
        </w:rPr>
        <w:t xml:space="preserve">, no que se refere à observância do disposto no </w:t>
      </w:r>
      <w:r w:rsidRPr="009045E9">
        <w:rPr>
          <w:rFonts w:ascii="Calibri" w:hAnsi="Calibri" w:cs="Calibri"/>
          <w:bCs/>
          <w:color w:val="000000"/>
          <w:sz w:val="21"/>
          <w:szCs w:val="21"/>
        </w:rPr>
        <w:t>inciso XXXIII do artigo 7º da Constituição Federal</w:t>
      </w:r>
      <w:r w:rsidRPr="009045E9">
        <w:rPr>
          <w:rFonts w:ascii="Calibri" w:hAnsi="Calibri" w:cs="Calibri"/>
          <w:color w:val="000000"/>
          <w:sz w:val="21"/>
          <w:szCs w:val="21"/>
        </w:rPr>
        <w:t>;</w:t>
      </w:r>
    </w:p>
    <w:p w14:paraId="05C00771" w14:textId="77777777" w:rsidR="00537CCB" w:rsidRPr="009045E9" w:rsidRDefault="00537CCB" w:rsidP="009045E9">
      <w:pPr>
        <w:ind w:right="-1"/>
        <w:jc w:val="both"/>
        <w:rPr>
          <w:rFonts w:ascii="Calibri" w:hAnsi="Calibri" w:cs="Calibri"/>
          <w:color w:val="000000"/>
          <w:sz w:val="21"/>
          <w:szCs w:val="21"/>
        </w:rPr>
      </w:pPr>
      <w:r w:rsidRPr="002038D0">
        <w:rPr>
          <w:rFonts w:ascii="Calibri" w:hAnsi="Calibri" w:cs="Calibri"/>
          <w:color w:val="000000"/>
          <w:sz w:val="12"/>
          <w:szCs w:val="12"/>
        </w:rPr>
        <w:br/>
      </w:r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c) </w:t>
      </w:r>
      <w:r w:rsidRPr="009045E9">
        <w:rPr>
          <w:rFonts w:ascii="Calibri" w:hAnsi="Calibri" w:cs="Calibri"/>
          <w:color w:val="000000"/>
          <w:sz w:val="21"/>
          <w:szCs w:val="21"/>
        </w:rPr>
        <w:t xml:space="preserve">Estar ciente da obrigação de manter o endereço da empresa atualizado junto a Prefeitura de Taquarituba, e de que as notificações e comunicações formais decorrentes da execução da Ata de Registro de Preços serão efetuadas no endereço que constar em seu preâmbulo. </w:t>
      </w:r>
      <w:r w:rsidRPr="009045E9">
        <w:rPr>
          <w:rFonts w:ascii="Calibri" w:hAnsi="Calibri" w:cs="Calibri"/>
          <w:bCs/>
          <w:color w:val="000000"/>
          <w:sz w:val="21"/>
          <w:szCs w:val="21"/>
        </w:rPr>
        <w:t>Caso a empresa não seja encontrada</w:t>
      </w:r>
      <w:r w:rsidRPr="009045E9">
        <w:rPr>
          <w:rFonts w:ascii="Calibri" w:hAnsi="Calibri" w:cs="Calibri"/>
          <w:color w:val="000000"/>
          <w:sz w:val="21"/>
          <w:szCs w:val="21"/>
        </w:rPr>
        <w:t xml:space="preserve">, </w:t>
      </w:r>
      <w:r w:rsidRPr="009045E9">
        <w:rPr>
          <w:rFonts w:ascii="Calibri" w:hAnsi="Calibri" w:cs="Calibri"/>
          <w:bCs/>
          <w:color w:val="000000"/>
          <w:sz w:val="21"/>
          <w:szCs w:val="21"/>
        </w:rPr>
        <w:t>será notificada pelo Diário Oficial do Município</w:t>
      </w:r>
      <w:r w:rsidRPr="009045E9">
        <w:rPr>
          <w:rFonts w:ascii="Calibri" w:hAnsi="Calibri" w:cs="Calibri"/>
          <w:color w:val="000000"/>
          <w:sz w:val="21"/>
          <w:szCs w:val="21"/>
        </w:rPr>
        <w:t>;</w:t>
      </w:r>
    </w:p>
    <w:p w14:paraId="32EA3DC0" w14:textId="77777777" w:rsidR="00537CCB" w:rsidRPr="009045E9" w:rsidRDefault="00537CCB" w:rsidP="00537CCB">
      <w:pPr>
        <w:ind w:right="-1"/>
        <w:jc w:val="both"/>
        <w:rPr>
          <w:rFonts w:ascii="Calibri" w:hAnsi="Calibri"/>
          <w:sz w:val="12"/>
          <w:szCs w:val="12"/>
        </w:rPr>
      </w:pPr>
    </w:p>
    <w:p w14:paraId="5F4FB9B7" w14:textId="77777777" w:rsidR="00537CCB" w:rsidRPr="009045E9" w:rsidRDefault="00537CCB" w:rsidP="00537CCB">
      <w:pPr>
        <w:spacing w:line="276" w:lineRule="auto"/>
        <w:ind w:right="-1"/>
        <w:jc w:val="both"/>
        <w:rPr>
          <w:rFonts w:ascii="Calibri" w:hAnsi="Calibri" w:cs="Calibri"/>
          <w:color w:val="000000"/>
          <w:sz w:val="21"/>
          <w:szCs w:val="21"/>
        </w:rPr>
      </w:pPr>
      <w:r w:rsidRPr="009045E9">
        <w:rPr>
          <w:rFonts w:ascii="Calibri" w:hAnsi="Calibri" w:cs="Calibri"/>
          <w:bCs/>
          <w:color w:val="000000"/>
          <w:sz w:val="21"/>
          <w:szCs w:val="21"/>
        </w:rPr>
        <w:t>d) Para o caso de empresas em recuperação judicial</w:t>
      </w:r>
      <w:r w:rsidRPr="009045E9">
        <w:rPr>
          <w:rFonts w:ascii="Calibri" w:hAnsi="Calibri" w:cs="Calibri"/>
          <w:color w:val="000000"/>
          <w:sz w:val="21"/>
          <w:szCs w:val="21"/>
        </w:rPr>
        <w:t xml:space="preserve">: Estar ciente de que no momento da assinatura da Ata de Registro de Preços deverei apresentar cópia do ato de nomeação do administrador judicial ou se o administrador for pessoa jurídica, o nome do profissional responsável pela condução do processo </w:t>
      </w:r>
      <w:r w:rsidRPr="009045E9">
        <w:rPr>
          <w:rFonts w:ascii="Calibri" w:hAnsi="Calibri" w:cs="Calibri"/>
          <w:bCs/>
          <w:color w:val="000000"/>
          <w:sz w:val="21"/>
          <w:szCs w:val="21"/>
        </w:rPr>
        <w:t>e</w:t>
      </w:r>
      <w:r w:rsidRPr="009045E9">
        <w:rPr>
          <w:rFonts w:ascii="Calibri" w:hAnsi="Calibri" w:cs="Calibri"/>
          <w:color w:val="000000"/>
          <w:sz w:val="21"/>
          <w:szCs w:val="21"/>
        </w:rPr>
        <w:t xml:space="preserve">, </w:t>
      </w:r>
      <w:r w:rsidRPr="009045E9">
        <w:rPr>
          <w:rFonts w:ascii="Calibri" w:hAnsi="Calibri" w:cs="Calibri"/>
          <w:bCs/>
          <w:color w:val="000000"/>
          <w:sz w:val="21"/>
          <w:szCs w:val="21"/>
        </w:rPr>
        <w:t>ainda</w:t>
      </w:r>
      <w:r w:rsidRPr="009045E9">
        <w:rPr>
          <w:rFonts w:ascii="Calibri" w:hAnsi="Calibri" w:cs="Calibri"/>
          <w:color w:val="000000"/>
          <w:sz w:val="21"/>
          <w:szCs w:val="21"/>
        </w:rPr>
        <w:t>, declaração, relatório ou documento equivalente do juízo ou do administrador, de que o plano de recuperação judicial está sendo cumprido;</w:t>
      </w:r>
    </w:p>
    <w:p w14:paraId="10948434" w14:textId="77777777" w:rsidR="00537CCB" w:rsidRPr="009045E9" w:rsidRDefault="00537CCB" w:rsidP="009045E9">
      <w:pPr>
        <w:ind w:right="-1"/>
        <w:jc w:val="both"/>
        <w:rPr>
          <w:rFonts w:ascii="Calibri" w:hAnsi="Calibri" w:cs="Calibri"/>
          <w:color w:val="000000"/>
          <w:sz w:val="21"/>
          <w:szCs w:val="21"/>
        </w:rPr>
      </w:pPr>
      <w:r w:rsidRPr="002038D0">
        <w:rPr>
          <w:rFonts w:ascii="Calibri" w:hAnsi="Calibri" w:cs="Calibri"/>
          <w:color w:val="000000"/>
          <w:sz w:val="12"/>
          <w:szCs w:val="12"/>
        </w:rPr>
        <w:br/>
      </w:r>
      <w:r w:rsidRPr="009045E9">
        <w:rPr>
          <w:rFonts w:ascii="Calibri" w:hAnsi="Calibri" w:cs="Calibri"/>
          <w:bCs/>
          <w:color w:val="000000"/>
          <w:sz w:val="21"/>
          <w:szCs w:val="21"/>
        </w:rPr>
        <w:t>e) Para o caso de empresas em recuperação extrajudicial</w:t>
      </w:r>
      <w:r w:rsidRPr="009045E9">
        <w:rPr>
          <w:rFonts w:ascii="Calibri" w:hAnsi="Calibri" w:cs="Calibri"/>
          <w:color w:val="000000"/>
          <w:sz w:val="21"/>
          <w:szCs w:val="21"/>
        </w:rPr>
        <w:t>: Estar ciente de que no momento da assinatura da Ata de Registro de Preços deverei apresentar comprovação documental de que as obrigações do plano de recuperação extrajudicial estão sendo cumpridas;</w:t>
      </w:r>
    </w:p>
    <w:p w14:paraId="2CA06B1A" w14:textId="77777777" w:rsidR="00537CCB" w:rsidRPr="002038D0" w:rsidRDefault="00537CCB" w:rsidP="00537CCB">
      <w:pPr>
        <w:spacing w:line="276" w:lineRule="auto"/>
        <w:ind w:right="-1"/>
        <w:jc w:val="both"/>
        <w:rPr>
          <w:rFonts w:ascii="Calibri" w:hAnsi="Calibri" w:cs="Calibri"/>
          <w:color w:val="000000"/>
          <w:sz w:val="12"/>
          <w:szCs w:val="12"/>
        </w:rPr>
      </w:pPr>
    </w:p>
    <w:p w14:paraId="21397E5E" w14:textId="77777777" w:rsidR="00537CCB" w:rsidRPr="009045E9" w:rsidRDefault="00537CCB" w:rsidP="00537CCB">
      <w:pPr>
        <w:spacing w:line="276" w:lineRule="auto"/>
        <w:ind w:right="-1"/>
        <w:jc w:val="both"/>
        <w:rPr>
          <w:rFonts w:ascii="Calibri" w:hAnsi="Calibri" w:cs="Calibri"/>
          <w:color w:val="000000"/>
          <w:sz w:val="21"/>
          <w:szCs w:val="21"/>
        </w:rPr>
      </w:pPr>
      <w:r w:rsidRPr="009045E9">
        <w:rPr>
          <w:rFonts w:ascii="Calibri" w:hAnsi="Calibri" w:cs="Calibri"/>
          <w:bCs/>
          <w:color w:val="000000"/>
          <w:sz w:val="21"/>
          <w:szCs w:val="21"/>
        </w:rPr>
        <w:t xml:space="preserve">f) Para microempresas ou empresas de pequeno porte: </w:t>
      </w:r>
      <w:r w:rsidRPr="009045E9">
        <w:rPr>
          <w:rFonts w:ascii="Calibri" w:hAnsi="Calibri" w:cs="Calibri"/>
          <w:color w:val="000000"/>
          <w:sz w:val="21"/>
          <w:szCs w:val="21"/>
        </w:rPr>
        <w:t>Que a empresa não possui qualquer dos impedimentos previstos nos §§ 4º e seguintes todos do artigo 3º da Lei Complementar nº 123, de 14 de dezembro de 2006, e alterações, cujos termos conheço na íntegra;</w:t>
      </w:r>
    </w:p>
    <w:p w14:paraId="35B19F49" w14:textId="77777777" w:rsidR="00537CCB" w:rsidRPr="002038D0" w:rsidRDefault="00537CCB" w:rsidP="00537CCB">
      <w:pPr>
        <w:spacing w:line="276" w:lineRule="auto"/>
        <w:ind w:right="-1"/>
        <w:jc w:val="both"/>
        <w:rPr>
          <w:rFonts w:ascii="Calibri" w:hAnsi="Calibri" w:cs="Calibri"/>
          <w:color w:val="000000"/>
          <w:sz w:val="12"/>
          <w:szCs w:val="12"/>
        </w:rPr>
      </w:pPr>
    </w:p>
    <w:p w14:paraId="7A3883C4" w14:textId="77777777" w:rsidR="00537CCB" w:rsidRDefault="00537CCB" w:rsidP="00537CCB">
      <w:pPr>
        <w:spacing w:line="276" w:lineRule="auto"/>
        <w:ind w:right="-1"/>
        <w:jc w:val="both"/>
        <w:rPr>
          <w:rFonts w:ascii="Calibri" w:hAnsi="Calibri" w:cs="Calibri"/>
          <w:bCs/>
          <w:color w:val="000000"/>
          <w:sz w:val="21"/>
          <w:szCs w:val="21"/>
        </w:rPr>
      </w:pPr>
      <w:r w:rsidRPr="009045E9">
        <w:rPr>
          <w:rFonts w:ascii="Calibri" w:hAnsi="Calibri" w:cs="Calibri"/>
          <w:color w:val="000000"/>
          <w:sz w:val="21"/>
          <w:szCs w:val="21"/>
        </w:rPr>
        <w:t xml:space="preserve">g) </w:t>
      </w:r>
      <w:r w:rsidRPr="009045E9">
        <w:rPr>
          <w:rFonts w:ascii="Calibri" w:hAnsi="Calibri" w:cs="Calibri"/>
          <w:bCs/>
          <w:color w:val="000000"/>
          <w:sz w:val="21"/>
          <w:szCs w:val="21"/>
        </w:rPr>
        <w:t>Que o objeto ofertado atende a todas as especificações exigidas no Termo de Referência - Anexo I do Edital e que os preços apresentados contemplam todos os custos diretos e indiretos incorridos na data da apresentação da proposta incluindo, entre outros: tributos, encargos sociais, material, despesas administrativas, seguro, fretes e lucro.</w:t>
      </w:r>
    </w:p>
    <w:p w14:paraId="6523E4A5" w14:textId="77777777" w:rsidR="00A818B8" w:rsidRPr="009045E9" w:rsidRDefault="00A818B8" w:rsidP="00537CCB">
      <w:pPr>
        <w:spacing w:line="276" w:lineRule="auto"/>
        <w:ind w:right="-1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2D078441" w14:textId="77777777" w:rsidR="00A818B8" w:rsidRDefault="00A818B8" w:rsidP="00A818B8">
      <w:pPr>
        <w:jc w:val="center"/>
        <w:rPr>
          <w:rFonts w:ascii="Calibri" w:hAnsi="Calibri" w:cs="Arial"/>
          <w:sz w:val="22"/>
          <w:szCs w:val="22"/>
        </w:rPr>
      </w:pPr>
      <w:r w:rsidRPr="002C7BB4">
        <w:rPr>
          <w:rFonts w:ascii="Calibri" w:hAnsi="Calibri" w:cs="Arial"/>
          <w:sz w:val="22"/>
          <w:szCs w:val="22"/>
        </w:rPr>
        <w:t>_____</w:t>
      </w:r>
      <w:r>
        <w:rPr>
          <w:rFonts w:ascii="Calibri" w:hAnsi="Calibri" w:cs="Arial"/>
          <w:sz w:val="22"/>
          <w:szCs w:val="22"/>
        </w:rPr>
        <w:t>______</w:t>
      </w:r>
      <w:r w:rsidRPr="002C7BB4">
        <w:rPr>
          <w:rFonts w:ascii="Calibri" w:hAnsi="Calibri" w:cs="Arial"/>
          <w:sz w:val="22"/>
          <w:szCs w:val="22"/>
        </w:rPr>
        <w:t>____, ___ de ________ de 20</w:t>
      </w:r>
      <w:r>
        <w:rPr>
          <w:rFonts w:ascii="Calibri" w:hAnsi="Calibri" w:cs="Arial"/>
          <w:sz w:val="22"/>
          <w:szCs w:val="22"/>
        </w:rPr>
        <w:t>23</w:t>
      </w:r>
    </w:p>
    <w:p w14:paraId="14698430" w14:textId="77777777" w:rsidR="00A818B8" w:rsidRPr="002C7BB4" w:rsidRDefault="00A818B8" w:rsidP="00A818B8">
      <w:pPr>
        <w:jc w:val="center"/>
        <w:rPr>
          <w:rFonts w:ascii="Calibri" w:hAnsi="Calibri" w:cs="Arial"/>
          <w:sz w:val="22"/>
          <w:szCs w:val="22"/>
        </w:rPr>
      </w:pPr>
    </w:p>
    <w:p w14:paraId="2F00DF5C" w14:textId="77777777" w:rsidR="00A818B8" w:rsidRPr="00831ECC" w:rsidRDefault="00A818B8" w:rsidP="00A818B8">
      <w:pPr>
        <w:jc w:val="center"/>
        <w:rPr>
          <w:rFonts w:ascii="Calibri" w:hAnsi="Calibri" w:cs="Arial"/>
          <w:sz w:val="12"/>
          <w:szCs w:val="12"/>
        </w:rPr>
      </w:pPr>
    </w:p>
    <w:p w14:paraId="4F858F8F" w14:textId="77777777" w:rsidR="00A818B8" w:rsidRPr="002C7BB4" w:rsidRDefault="00A818B8" w:rsidP="00A818B8">
      <w:pPr>
        <w:jc w:val="center"/>
        <w:rPr>
          <w:rFonts w:ascii="Calibri" w:hAnsi="Calibri" w:cs="Arial"/>
          <w:sz w:val="22"/>
          <w:szCs w:val="22"/>
        </w:rPr>
      </w:pPr>
      <w:r w:rsidRPr="002C7BB4">
        <w:rPr>
          <w:rFonts w:ascii="Calibri" w:hAnsi="Calibri" w:cs="Arial"/>
          <w:sz w:val="22"/>
          <w:szCs w:val="22"/>
        </w:rPr>
        <w:t>_________________</w:t>
      </w:r>
      <w:r>
        <w:rPr>
          <w:rFonts w:ascii="Calibri" w:hAnsi="Calibri" w:cs="Arial"/>
          <w:sz w:val="22"/>
          <w:szCs w:val="22"/>
        </w:rPr>
        <w:t>________</w:t>
      </w:r>
      <w:r w:rsidRPr="002C7BB4">
        <w:rPr>
          <w:rFonts w:ascii="Calibri" w:hAnsi="Calibri" w:cs="Arial"/>
          <w:sz w:val="22"/>
          <w:szCs w:val="22"/>
        </w:rPr>
        <w:t>________________</w:t>
      </w:r>
    </w:p>
    <w:p w14:paraId="51E13132" w14:textId="77777777" w:rsidR="00A818B8" w:rsidRDefault="00A818B8" w:rsidP="00A818B8">
      <w:pPr>
        <w:jc w:val="center"/>
        <w:rPr>
          <w:rFonts w:ascii="Calibri" w:hAnsi="Calibri" w:cs="Arial"/>
          <w:sz w:val="22"/>
          <w:szCs w:val="22"/>
        </w:rPr>
      </w:pPr>
      <w:r w:rsidRPr="002C7BB4">
        <w:rPr>
          <w:rFonts w:ascii="Calibri" w:hAnsi="Calibri" w:cs="Arial"/>
          <w:sz w:val="22"/>
          <w:szCs w:val="22"/>
        </w:rPr>
        <w:t xml:space="preserve"> Nome do Responsável</w:t>
      </w:r>
      <w:r>
        <w:rPr>
          <w:rFonts w:ascii="Calibri" w:hAnsi="Calibri" w:cs="Arial"/>
          <w:sz w:val="22"/>
          <w:szCs w:val="22"/>
        </w:rPr>
        <w:t xml:space="preserve"> – RG/CPF</w:t>
      </w:r>
    </w:p>
    <w:p w14:paraId="4729399C" w14:textId="77777777" w:rsidR="00A818B8" w:rsidRDefault="00A818B8" w:rsidP="00A818B8">
      <w:pPr>
        <w:jc w:val="center"/>
        <w:rPr>
          <w:rFonts w:ascii="Calibri" w:hAnsi="Calibri" w:cs="Arial"/>
          <w:sz w:val="22"/>
          <w:szCs w:val="22"/>
        </w:rPr>
      </w:pPr>
    </w:p>
    <w:p w14:paraId="1393E579" w14:textId="77777777" w:rsidR="00A818B8" w:rsidRDefault="00A818B8" w:rsidP="00A818B8">
      <w:pPr>
        <w:jc w:val="center"/>
        <w:rPr>
          <w:rFonts w:ascii="Calibri" w:hAnsi="Calibri" w:cs="Arial"/>
          <w:sz w:val="22"/>
          <w:szCs w:val="22"/>
        </w:rPr>
      </w:pPr>
      <w:r w:rsidRPr="009045E9">
        <w:rPr>
          <w:rFonts w:ascii="Calibri" w:hAnsi="Calibri" w:cs="Calibri"/>
          <w:b/>
          <w:i/>
          <w:color w:val="FF0000"/>
          <w:sz w:val="18"/>
          <w:szCs w:val="18"/>
        </w:rPr>
        <w:t>[IMPRIMIR EM PAPEL TIMBRADO DA EMPRESA]</w:t>
      </w:r>
    </w:p>
    <w:p w14:paraId="2BD71798" w14:textId="77777777" w:rsidR="00537CCB" w:rsidRPr="009045E9" w:rsidRDefault="009045E9" w:rsidP="009045E9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u w:val="single"/>
        </w:rPr>
        <w:br w:type="page"/>
      </w:r>
      <w:r w:rsidR="00537CCB" w:rsidRPr="009045E9">
        <w:rPr>
          <w:rFonts w:ascii="Calibri" w:hAnsi="Calibri" w:cs="Arial"/>
          <w:b/>
          <w:sz w:val="22"/>
          <w:szCs w:val="22"/>
        </w:rPr>
        <w:lastRenderedPageBreak/>
        <w:t>ANEXO IV</w:t>
      </w:r>
    </w:p>
    <w:p w14:paraId="75B0E461" w14:textId="77777777" w:rsidR="00537CCB" w:rsidRPr="00B45472" w:rsidRDefault="00537CCB" w:rsidP="00537CCB">
      <w:pPr>
        <w:ind w:right="-1"/>
        <w:jc w:val="center"/>
        <w:rPr>
          <w:rFonts w:ascii="Calibri" w:hAnsi="Calibri" w:cs="Arial"/>
          <w:b/>
          <w:sz w:val="22"/>
          <w:szCs w:val="22"/>
        </w:rPr>
      </w:pPr>
      <w:r w:rsidRPr="00B45472">
        <w:rPr>
          <w:rFonts w:ascii="Calibri" w:hAnsi="Calibri" w:cs="Arial"/>
          <w:b/>
          <w:sz w:val="22"/>
          <w:szCs w:val="22"/>
        </w:rPr>
        <w:t xml:space="preserve">MINUTA </w:t>
      </w:r>
      <w:r>
        <w:rPr>
          <w:rFonts w:ascii="Calibri" w:hAnsi="Calibri" w:cs="Arial"/>
          <w:b/>
          <w:sz w:val="22"/>
          <w:szCs w:val="22"/>
        </w:rPr>
        <w:t>DA ATA DE REGISTRO DE PREÇOS</w:t>
      </w:r>
    </w:p>
    <w:p w14:paraId="1E3645FE" w14:textId="77777777" w:rsidR="00537CCB" w:rsidRPr="00316A18" w:rsidRDefault="00537CCB" w:rsidP="00537CCB">
      <w:pPr>
        <w:ind w:firstLine="2835"/>
        <w:jc w:val="both"/>
        <w:rPr>
          <w:rFonts w:ascii="Calibri" w:hAnsi="Calibri"/>
          <w:b/>
          <w:color w:val="000000"/>
          <w:sz w:val="12"/>
          <w:szCs w:val="12"/>
          <w:u w:val="single"/>
        </w:rPr>
      </w:pPr>
    </w:p>
    <w:p w14:paraId="2327D25B" w14:textId="77777777" w:rsidR="00537CCB" w:rsidRPr="009D0D29" w:rsidRDefault="00537CCB" w:rsidP="00537CCB">
      <w:pPr>
        <w:jc w:val="both"/>
        <w:rPr>
          <w:rFonts w:ascii="Calibri" w:hAnsi="Calibri"/>
          <w:b/>
          <w:color w:val="000000"/>
          <w:sz w:val="21"/>
          <w:szCs w:val="21"/>
          <w:u w:val="single"/>
        </w:rPr>
      </w:pPr>
    </w:p>
    <w:p w14:paraId="49BD9F8F" w14:textId="77777777" w:rsidR="00537CCB" w:rsidRPr="00403D07" w:rsidRDefault="00537CCB" w:rsidP="00537CCB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403D07">
        <w:rPr>
          <w:rFonts w:ascii="Calibri" w:hAnsi="Calibri" w:cs="Calibri"/>
          <w:sz w:val="21"/>
          <w:szCs w:val="21"/>
        </w:rPr>
        <w:t xml:space="preserve">      </w:t>
      </w:r>
      <w:r w:rsidRPr="00403D07">
        <w:rPr>
          <w:rFonts w:ascii="Calibri" w:hAnsi="Calibri" w:cs="Calibri"/>
          <w:b/>
          <w:sz w:val="21"/>
          <w:szCs w:val="21"/>
        </w:rPr>
        <w:t xml:space="preserve"> </w:t>
      </w:r>
      <w:r w:rsidRPr="00403D07">
        <w:rPr>
          <w:rFonts w:ascii="Calibri" w:hAnsi="Calibri" w:cs="Calibri"/>
          <w:b/>
          <w:bCs/>
          <w:sz w:val="21"/>
          <w:szCs w:val="21"/>
        </w:rPr>
        <w:t xml:space="preserve">ATA DE REGISTRO DE PREÇOS Nº </w:t>
      </w:r>
      <w:proofErr w:type="gramStart"/>
      <w:r w:rsidR="002038D0">
        <w:rPr>
          <w:rFonts w:ascii="Calibri" w:hAnsi="Calibri" w:cs="Calibri"/>
          <w:b/>
          <w:bCs/>
          <w:sz w:val="21"/>
          <w:szCs w:val="21"/>
        </w:rPr>
        <w:t>…</w:t>
      </w:r>
      <w:r w:rsidRPr="00403D07">
        <w:rPr>
          <w:rFonts w:ascii="Calibri" w:hAnsi="Calibri" w:cs="Calibri"/>
          <w:b/>
          <w:bCs/>
          <w:sz w:val="21"/>
          <w:szCs w:val="21"/>
        </w:rPr>
        <w:t>..</w:t>
      </w:r>
      <w:proofErr w:type="gramEnd"/>
    </w:p>
    <w:p w14:paraId="0A9F1B20" w14:textId="77777777" w:rsidR="00537CCB" w:rsidRDefault="00537CCB" w:rsidP="00537CCB">
      <w:pPr>
        <w:jc w:val="center"/>
        <w:rPr>
          <w:rFonts w:ascii="Calibri" w:hAnsi="Calibri" w:cs="Calibri"/>
          <w:b/>
          <w:bCs/>
          <w:sz w:val="21"/>
          <w:szCs w:val="21"/>
          <w:u w:val="single"/>
        </w:rPr>
      </w:pPr>
    </w:p>
    <w:p w14:paraId="14E05CDD" w14:textId="77777777" w:rsidR="00537CCB" w:rsidRPr="002C07A6" w:rsidRDefault="00537CCB" w:rsidP="00537CCB">
      <w:pPr>
        <w:jc w:val="center"/>
        <w:rPr>
          <w:rFonts w:ascii="Calibri" w:hAnsi="Calibri" w:cs="Calibri"/>
          <w:b/>
          <w:bCs/>
          <w:sz w:val="12"/>
          <w:szCs w:val="12"/>
          <w:u w:val="single"/>
        </w:rPr>
      </w:pPr>
    </w:p>
    <w:p w14:paraId="7E5753A3" w14:textId="47777E65" w:rsidR="00537CCB" w:rsidRPr="003B2364" w:rsidRDefault="00537CCB" w:rsidP="002038D0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3B2364">
        <w:rPr>
          <w:rFonts w:ascii="Calibri" w:hAnsi="Calibri" w:cs="Calibri"/>
          <w:sz w:val="21"/>
          <w:szCs w:val="21"/>
        </w:rPr>
        <w:t xml:space="preserve">Aos </w:t>
      </w:r>
      <w:r w:rsidR="002038D0">
        <w:rPr>
          <w:rFonts w:ascii="Calibri" w:hAnsi="Calibri" w:cs="Calibri"/>
          <w:sz w:val="21"/>
          <w:szCs w:val="21"/>
        </w:rPr>
        <w:t>…</w:t>
      </w:r>
      <w:r w:rsidRPr="003B2364">
        <w:rPr>
          <w:rFonts w:ascii="Calibri" w:hAnsi="Calibri" w:cs="Calibri"/>
          <w:sz w:val="21"/>
          <w:szCs w:val="21"/>
        </w:rPr>
        <w:t xml:space="preserve"> dias do mês de </w:t>
      </w:r>
      <w:r w:rsidR="002038D0">
        <w:rPr>
          <w:rFonts w:ascii="Calibri" w:hAnsi="Calibri" w:cs="Calibri"/>
          <w:sz w:val="21"/>
          <w:szCs w:val="21"/>
        </w:rPr>
        <w:t>…</w:t>
      </w:r>
      <w:r w:rsidRPr="003B2364">
        <w:rPr>
          <w:rFonts w:ascii="Calibri" w:hAnsi="Calibri" w:cs="Calibri"/>
          <w:sz w:val="21"/>
          <w:szCs w:val="21"/>
        </w:rPr>
        <w:t xml:space="preserve">...... de dois mil e vinte e </w:t>
      </w:r>
      <w:r w:rsidR="001F104A">
        <w:rPr>
          <w:rFonts w:ascii="Calibri" w:hAnsi="Calibri" w:cs="Calibri"/>
          <w:sz w:val="21"/>
          <w:szCs w:val="21"/>
        </w:rPr>
        <w:t>três</w:t>
      </w:r>
      <w:r w:rsidRPr="003B2364">
        <w:rPr>
          <w:rFonts w:ascii="Calibri" w:hAnsi="Calibri" w:cs="Calibri"/>
          <w:sz w:val="21"/>
          <w:szCs w:val="21"/>
        </w:rPr>
        <w:t xml:space="preserve">, autorizado no processo de </w:t>
      </w:r>
      <w:r w:rsidRPr="003B2364">
        <w:rPr>
          <w:rFonts w:ascii="Calibri" w:hAnsi="Calibri" w:cs="Calibri"/>
          <w:b/>
          <w:sz w:val="21"/>
          <w:szCs w:val="21"/>
        </w:rPr>
        <w:t xml:space="preserve">PREGÃO ELETRÔNICO Nº </w:t>
      </w:r>
      <w:r w:rsidR="00BA3762">
        <w:rPr>
          <w:rFonts w:ascii="Calibri" w:hAnsi="Calibri" w:cs="Calibri"/>
          <w:b/>
          <w:sz w:val="21"/>
          <w:szCs w:val="21"/>
        </w:rPr>
        <w:t>031/2023</w:t>
      </w:r>
      <w:r w:rsidRPr="003B2364">
        <w:rPr>
          <w:rFonts w:ascii="Calibri" w:hAnsi="Calibri" w:cs="Calibri"/>
          <w:sz w:val="21"/>
          <w:szCs w:val="21"/>
        </w:rPr>
        <w:t xml:space="preserve">, foi expedida a presente Ata de Registro de Preços, nos termos da Lei Federal nº 10.520, de 17 de julho de 2002, o Decreto Municipal nº 1.819/2006, de 17 de julho de 2006 e  </w:t>
      </w:r>
      <w:r w:rsidRPr="003B2364">
        <w:rPr>
          <w:rFonts w:ascii="Calibri" w:hAnsi="Calibri" w:cs="Arial"/>
          <w:sz w:val="21"/>
          <w:szCs w:val="21"/>
        </w:rPr>
        <w:t>Decreto Municipal nº 040/2006 de 06/04/2006, Decreto Municipal n° 312/2013 de 22/11/2013</w:t>
      </w:r>
      <w:r w:rsidRPr="003B2364">
        <w:rPr>
          <w:rFonts w:ascii="Calibri" w:hAnsi="Calibri" w:cs="Calibri"/>
          <w:sz w:val="21"/>
          <w:szCs w:val="21"/>
        </w:rPr>
        <w:t xml:space="preserve">, a Lei Federal nº 8.666, de 21 de junho de 1993 e suas alterações , conjuntamente com as condições a seguir estipuladas, regem o relacionamento obrigacional entre o </w:t>
      </w:r>
      <w:r w:rsidRPr="003B2364">
        <w:rPr>
          <w:rFonts w:ascii="Calibri" w:hAnsi="Calibri" w:cs="Calibri"/>
          <w:b/>
          <w:sz w:val="21"/>
          <w:szCs w:val="21"/>
        </w:rPr>
        <w:t xml:space="preserve">ÓRGÃO GERENCIADOR, a PREFEITURA MUNICIPAL DE TAQUARITUBA, inscrita no CNPJ: 46.634.218/0001-07 </w:t>
      </w:r>
      <w:r w:rsidRPr="003B2364">
        <w:rPr>
          <w:rFonts w:ascii="Calibri" w:hAnsi="Calibri" w:cs="Calibri"/>
          <w:sz w:val="21"/>
          <w:szCs w:val="21"/>
        </w:rPr>
        <w:t xml:space="preserve">e o </w:t>
      </w:r>
      <w:r w:rsidRPr="003B2364">
        <w:rPr>
          <w:rFonts w:ascii="Calibri" w:hAnsi="Calibri" w:cs="Calibri"/>
          <w:b/>
          <w:sz w:val="21"/>
          <w:szCs w:val="21"/>
        </w:rPr>
        <w:t xml:space="preserve">FORNECEDOR DETENTOR DA ATA: </w:t>
      </w:r>
      <w:r w:rsidR="002038D0">
        <w:rPr>
          <w:rFonts w:ascii="Calibri" w:hAnsi="Calibri" w:cs="Calibri"/>
          <w:sz w:val="21"/>
          <w:szCs w:val="21"/>
        </w:rPr>
        <w:t>…</w:t>
      </w:r>
      <w:r w:rsidRPr="003B2364">
        <w:rPr>
          <w:rFonts w:ascii="Calibri" w:hAnsi="Calibri" w:cs="Calibri"/>
          <w:sz w:val="21"/>
          <w:szCs w:val="21"/>
        </w:rPr>
        <w:t xml:space="preserve">.........., com sede na Rua </w:t>
      </w:r>
      <w:r w:rsidR="002038D0">
        <w:rPr>
          <w:rFonts w:ascii="Calibri" w:hAnsi="Calibri" w:cs="Calibri"/>
          <w:sz w:val="21"/>
          <w:szCs w:val="21"/>
        </w:rPr>
        <w:t>…</w:t>
      </w:r>
      <w:r w:rsidRPr="003B2364">
        <w:rPr>
          <w:rFonts w:ascii="Calibri" w:hAnsi="Calibri" w:cs="Calibri"/>
          <w:sz w:val="21"/>
          <w:szCs w:val="21"/>
        </w:rPr>
        <w:t>... n</w:t>
      </w:r>
      <w:r w:rsidR="002038D0">
        <w:rPr>
          <w:rFonts w:ascii="Calibri" w:hAnsi="Calibri" w:cs="Calibri"/>
          <w:sz w:val="21"/>
          <w:szCs w:val="21"/>
        </w:rPr>
        <w:t>…</w:t>
      </w:r>
      <w:r w:rsidRPr="003B2364">
        <w:rPr>
          <w:rFonts w:ascii="Calibri" w:hAnsi="Calibri" w:cs="Calibri"/>
          <w:sz w:val="21"/>
          <w:szCs w:val="21"/>
        </w:rPr>
        <w:t xml:space="preserve">, </w:t>
      </w:r>
      <w:r w:rsidR="002038D0">
        <w:rPr>
          <w:rFonts w:ascii="Calibri" w:hAnsi="Calibri" w:cs="Calibri"/>
          <w:sz w:val="21"/>
          <w:szCs w:val="21"/>
        </w:rPr>
        <w:t>…</w:t>
      </w:r>
      <w:r w:rsidRPr="003B2364">
        <w:rPr>
          <w:rFonts w:ascii="Calibri" w:hAnsi="Calibri" w:cs="Calibri"/>
          <w:sz w:val="21"/>
          <w:szCs w:val="21"/>
        </w:rPr>
        <w:t xml:space="preserve">...., em </w:t>
      </w:r>
      <w:r w:rsidR="002038D0">
        <w:rPr>
          <w:rFonts w:ascii="Calibri" w:hAnsi="Calibri" w:cs="Calibri"/>
          <w:sz w:val="21"/>
          <w:szCs w:val="21"/>
        </w:rPr>
        <w:t>…</w:t>
      </w:r>
      <w:r w:rsidRPr="003B2364">
        <w:rPr>
          <w:rFonts w:ascii="Calibri" w:hAnsi="Calibri" w:cs="Calibri"/>
          <w:sz w:val="21"/>
          <w:szCs w:val="21"/>
        </w:rPr>
        <w:t xml:space="preserve">...../SP, inscrita no CNPJ n. </w:t>
      </w:r>
      <w:r w:rsidR="002038D0">
        <w:rPr>
          <w:rFonts w:ascii="Calibri" w:hAnsi="Calibri" w:cs="Calibri"/>
          <w:sz w:val="21"/>
          <w:szCs w:val="21"/>
        </w:rPr>
        <w:t>…</w:t>
      </w:r>
      <w:r w:rsidRPr="003B2364">
        <w:rPr>
          <w:rFonts w:ascii="Calibri" w:hAnsi="Calibri" w:cs="Calibri"/>
          <w:sz w:val="21"/>
          <w:szCs w:val="21"/>
        </w:rPr>
        <w:t>......, neste ato representada pelo</w:t>
      </w:r>
      <w:r w:rsidR="002038D0">
        <w:rPr>
          <w:rFonts w:ascii="Calibri" w:hAnsi="Calibri" w:cs="Calibri"/>
          <w:sz w:val="21"/>
          <w:szCs w:val="21"/>
        </w:rPr>
        <w:t>(a)</w:t>
      </w:r>
      <w:r w:rsidRPr="003B2364">
        <w:rPr>
          <w:rFonts w:ascii="Calibri" w:hAnsi="Calibri" w:cs="Calibri"/>
          <w:sz w:val="21"/>
          <w:szCs w:val="21"/>
        </w:rPr>
        <w:t xml:space="preserve"> Sr</w:t>
      </w:r>
      <w:r w:rsidR="002038D0">
        <w:rPr>
          <w:rFonts w:ascii="Calibri" w:hAnsi="Calibri" w:cs="Calibri"/>
          <w:sz w:val="21"/>
          <w:szCs w:val="21"/>
        </w:rPr>
        <w:t>(a)</w:t>
      </w:r>
      <w:r w:rsidRPr="003B2364">
        <w:rPr>
          <w:rFonts w:ascii="Calibri" w:hAnsi="Calibri" w:cs="Calibri"/>
          <w:sz w:val="21"/>
          <w:szCs w:val="21"/>
        </w:rPr>
        <w:t>.</w:t>
      </w:r>
      <w:r w:rsidR="002038D0">
        <w:rPr>
          <w:rFonts w:ascii="Calibri" w:hAnsi="Calibri" w:cs="Calibri"/>
          <w:sz w:val="21"/>
          <w:szCs w:val="21"/>
        </w:rPr>
        <w:t>………</w:t>
      </w:r>
      <w:r w:rsidRPr="003B2364">
        <w:rPr>
          <w:rFonts w:ascii="Calibri" w:hAnsi="Calibri" w:cs="Calibri"/>
          <w:sz w:val="21"/>
          <w:szCs w:val="21"/>
        </w:rPr>
        <w:t>, portador</w:t>
      </w:r>
      <w:r w:rsidR="002038D0">
        <w:rPr>
          <w:rFonts w:ascii="Calibri" w:hAnsi="Calibri" w:cs="Calibri"/>
          <w:sz w:val="21"/>
          <w:szCs w:val="21"/>
        </w:rPr>
        <w:t>(a)</w:t>
      </w:r>
      <w:r w:rsidRPr="003B2364">
        <w:rPr>
          <w:rFonts w:ascii="Calibri" w:hAnsi="Calibri" w:cs="Calibri"/>
          <w:sz w:val="21"/>
          <w:szCs w:val="21"/>
        </w:rPr>
        <w:t xml:space="preserve"> da Carteira de Identidade n</w:t>
      </w:r>
      <w:r w:rsidR="002038D0">
        <w:rPr>
          <w:rFonts w:ascii="Calibri" w:hAnsi="Calibri" w:cs="Calibri"/>
          <w:sz w:val="21"/>
          <w:szCs w:val="21"/>
        </w:rPr>
        <w:t>º………..,</w:t>
      </w:r>
      <w:r w:rsidRPr="003B2364">
        <w:rPr>
          <w:rFonts w:ascii="Calibri" w:hAnsi="Calibri" w:cs="Calibri"/>
          <w:sz w:val="21"/>
          <w:szCs w:val="21"/>
        </w:rPr>
        <w:t xml:space="preserve"> e do CPF n</w:t>
      </w:r>
      <w:r w:rsidR="002038D0">
        <w:rPr>
          <w:rFonts w:ascii="Calibri" w:hAnsi="Calibri" w:cs="Calibri"/>
          <w:sz w:val="21"/>
          <w:szCs w:val="21"/>
        </w:rPr>
        <w:t>º………….</w:t>
      </w:r>
      <w:r w:rsidRPr="003B2364">
        <w:rPr>
          <w:rFonts w:ascii="Calibri" w:hAnsi="Calibri" w:cs="Calibri"/>
          <w:sz w:val="21"/>
          <w:szCs w:val="21"/>
        </w:rPr>
        <w:t xml:space="preserve">. </w:t>
      </w:r>
    </w:p>
    <w:p w14:paraId="77308DBF" w14:textId="77777777" w:rsidR="00537CCB" w:rsidRPr="003B2364" w:rsidRDefault="00537CCB" w:rsidP="00537CCB">
      <w:pPr>
        <w:pStyle w:val="Corpodetexto31"/>
        <w:tabs>
          <w:tab w:val="left" w:pos="1080"/>
          <w:tab w:val="left" w:pos="2280"/>
        </w:tabs>
        <w:rPr>
          <w:rFonts w:ascii="Calibri" w:hAnsi="Calibri" w:cs="Calibri"/>
          <w:sz w:val="21"/>
          <w:szCs w:val="21"/>
        </w:rPr>
      </w:pPr>
    </w:p>
    <w:p w14:paraId="1CBACA35" w14:textId="77777777" w:rsidR="00537CCB" w:rsidRPr="003B2364" w:rsidRDefault="00537CCB" w:rsidP="001F104A">
      <w:pPr>
        <w:pStyle w:val="Ttulo5"/>
        <w:keepNext/>
        <w:pBdr>
          <w:bottom w:val="single" w:sz="4" w:space="1" w:color="auto"/>
        </w:pBdr>
        <w:tabs>
          <w:tab w:val="left" w:pos="2640"/>
        </w:tabs>
        <w:suppressAutoHyphens/>
        <w:spacing w:before="0" w:after="0"/>
        <w:jc w:val="both"/>
        <w:rPr>
          <w:rFonts w:ascii="Calibri" w:hAnsi="Calibri" w:cs="Calibri"/>
          <w:i w:val="0"/>
          <w:sz w:val="21"/>
          <w:szCs w:val="21"/>
        </w:rPr>
      </w:pPr>
      <w:r w:rsidRPr="003B2364">
        <w:rPr>
          <w:rFonts w:ascii="Calibri" w:hAnsi="Calibri" w:cs="Calibri"/>
          <w:i w:val="0"/>
          <w:sz w:val="21"/>
          <w:szCs w:val="21"/>
        </w:rPr>
        <w:t xml:space="preserve">CLÁUSULA PRIMEIRA - DO OBJETO </w:t>
      </w:r>
    </w:p>
    <w:p w14:paraId="44EC036F" w14:textId="77777777" w:rsidR="00537CCB" w:rsidRPr="003B2364" w:rsidRDefault="00537CCB" w:rsidP="00537CCB">
      <w:pPr>
        <w:suppressAutoHyphens/>
        <w:rPr>
          <w:rFonts w:ascii="Calibri" w:hAnsi="Calibri" w:cs="Calibri"/>
          <w:sz w:val="21"/>
          <w:szCs w:val="21"/>
        </w:rPr>
      </w:pPr>
    </w:p>
    <w:p w14:paraId="2D4C8B4C" w14:textId="790928C3" w:rsidR="00537CCB" w:rsidRPr="003B2364" w:rsidRDefault="002038D0" w:rsidP="002038D0">
      <w:pPr>
        <w:jc w:val="both"/>
        <w:rPr>
          <w:rFonts w:ascii="Calibri" w:hAnsi="Calibri" w:cs="Arial"/>
          <w:b/>
          <w:bCs/>
          <w:sz w:val="21"/>
          <w:szCs w:val="21"/>
        </w:rPr>
      </w:pPr>
      <w:r w:rsidRPr="002038D0">
        <w:rPr>
          <w:rFonts w:ascii="Calibri" w:hAnsi="Calibri" w:cs="Calibri"/>
          <w:sz w:val="21"/>
          <w:szCs w:val="21"/>
        </w:rPr>
        <w:t>1.</w:t>
      </w:r>
      <w:r>
        <w:rPr>
          <w:rFonts w:ascii="Calibri" w:hAnsi="Calibri" w:cs="Calibri"/>
          <w:sz w:val="21"/>
          <w:szCs w:val="21"/>
        </w:rPr>
        <w:t xml:space="preserve">1 – </w:t>
      </w:r>
      <w:r w:rsidR="00537CCB" w:rsidRPr="00417B2A">
        <w:rPr>
          <w:rFonts w:ascii="Calibri" w:hAnsi="Calibri" w:cs="Calibri"/>
          <w:sz w:val="21"/>
          <w:szCs w:val="21"/>
        </w:rPr>
        <w:t>Descrição do objeto</w:t>
      </w:r>
      <w:r w:rsidR="00537CCB" w:rsidRPr="00417B2A">
        <w:rPr>
          <w:rFonts w:ascii="Calibri" w:hAnsi="Calibri"/>
          <w:sz w:val="21"/>
          <w:szCs w:val="21"/>
        </w:rPr>
        <w:t xml:space="preserve">: </w:t>
      </w:r>
      <w:r w:rsidR="00166CE3">
        <w:rPr>
          <w:rFonts w:ascii="Calibri" w:hAnsi="Calibri" w:cs="Calibri"/>
          <w:sz w:val="21"/>
          <w:szCs w:val="21"/>
        </w:rPr>
        <w:t>“</w:t>
      </w:r>
      <w:r w:rsidR="00166CE3" w:rsidRPr="00166CE3">
        <w:rPr>
          <w:rFonts w:ascii="Calibri" w:hAnsi="Calibri" w:cs="Calibri"/>
          <w:i/>
          <w:iCs/>
          <w:sz w:val="21"/>
          <w:szCs w:val="21"/>
        </w:rPr>
        <w:t>Registro de Preços para aquisições futuras e parceladas de camisetas para campanhas e projetos desenvolvidos pelas Coordenadorias Municipais da Ação Social, Saúde e Educação, pelo período de 12 (doze) meses, conforme relação de itens constante no Anexo I do edital</w:t>
      </w:r>
      <w:r w:rsidR="00166CE3" w:rsidRPr="00B717CA">
        <w:rPr>
          <w:rFonts w:ascii="Calibri" w:hAnsi="Calibri" w:cs="Calibri"/>
          <w:sz w:val="21"/>
          <w:szCs w:val="21"/>
        </w:rPr>
        <w:t>”</w:t>
      </w:r>
      <w:r w:rsidR="00537CCB" w:rsidRPr="00417B2A">
        <w:rPr>
          <w:rFonts w:ascii="Calibri" w:hAnsi="Calibri"/>
          <w:b/>
          <w:sz w:val="21"/>
          <w:szCs w:val="21"/>
        </w:rPr>
        <w:t xml:space="preserve">, </w:t>
      </w:r>
      <w:r w:rsidR="00537CCB" w:rsidRPr="00417B2A">
        <w:rPr>
          <w:rFonts w:ascii="Calibri" w:hAnsi="Calibri" w:cs="Calibri"/>
          <w:sz w:val="21"/>
          <w:szCs w:val="21"/>
        </w:rPr>
        <w:t>conforme especificações e valores abaixo</w:t>
      </w:r>
      <w:r w:rsidR="00537CCB" w:rsidRPr="003B2364">
        <w:rPr>
          <w:rFonts w:ascii="Calibri" w:hAnsi="Calibri" w:cs="Calibri"/>
          <w:sz w:val="21"/>
          <w:szCs w:val="21"/>
        </w:rPr>
        <w:t xml:space="preserve">:                   </w:t>
      </w:r>
    </w:p>
    <w:p w14:paraId="6C88B182" w14:textId="77777777" w:rsidR="00537CCB" w:rsidRDefault="00537CCB" w:rsidP="00537CCB">
      <w:pPr>
        <w:jc w:val="both"/>
        <w:rPr>
          <w:rFonts w:ascii="Calibri" w:hAnsi="Calibri" w:cs="Calibri"/>
          <w:sz w:val="21"/>
          <w:szCs w:val="21"/>
        </w:rPr>
      </w:pP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709"/>
        <w:gridCol w:w="709"/>
        <w:gridCol w:w="3574"/>
        <w:gridCol w:w="1529"/>
        <w:gridCol w:w="1134"/>
        <w:gridCol w:w="1164"/>
      </w:tblGrid>
      <w:tr w:rsidR="00537CCB" w:rsidRPr="005D3E2E" w14:paraId="432BE27F" w14:textId="77777777" w:rsidTr="00CF56BF">
        <w:trPr>
          <w:jc w:val="center"/>
        </w:trPr>
        <w:tc>
          <w:tcPr>
            <w:tcW w:w="598" w:type="dxa"/>
            <w:tcBorders>
              <w:left w:val="nil"/>
            </w:tcBorders>
            <w:shd w:val="clear" w:color="auto" w:fill="auto"/>
            <w:vAlign w:val="center"/>
          </w:tcPr>
          <w:p w14:paraId="530EAC54" w14:textId="77777777" w:rsidR="00537CCB" w:rsidRPr="005D3E2E" w:rsidRDefault="00537CCB" w:rsidP="00CF56BF">
            <w:pPr>
              <w:ind w:left="-77" w:right="-108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ITEM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F60621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QTD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56043F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UNID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07ED99DD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DESCRIÇÃO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13476DF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MARCA OU</w:t>
            </w:r>
          </w:p>
          <w:p w14:paraId="14C11CB6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PROCEDÊNCIA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772179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VALOR</w:t>
            </w:r>
          </w:p>
          <w:p w14:paraId="284BF101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UNIT. (R$)</w:t>
            </w:r>
          </w:p>
        </w:tc>
        <w:tc>
          <w:tcPr>
            <w:tcW w:w="1164" w:type="dxa"/>
            <w:tcBorders>
              <w:right w:val="nil"/>
            </w:tcBorders>
            <w:shd w:val="clear" w:color="auto" w:fill="auto"/>
            <w:vAlign w:val="center"/>
          </w:tcPr>
          <w:p w14:paraId="0469893C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VALOR</w:t>
            </w:r>
          </w:p>
          <w:p w14:paraId="5FC27C6A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TOTAL(R$)</w:t>
            </w:r>
          </w:p>
        </w:tc>
      </w:tr>
      <w:tr w:rsidR="00537CCB" w:rsidRPr="005D3E2E" w14:paraId="48D5FB35" w14:textId="77777777" w:rsidTr="00CF56BF">
        <w:trPr>
          <w:jc w:val="center"/>
        </w:trPr>
        <w:tc>
          <w:tcPr>
            <w:tcW w:w="598" w:type="dxa"/>
            <w:tcBorders>
              <w:left w:val="nil"/>
            </w:tcBorders>
            <w:shd w:val="clear" w:color="auto" w:fill="auto"/>
            <w:vAlign w:val="center"/>
          </w:tcPr>
          <w:p w14:paraId="059D02DF" w14:textId="77777777" w:rsidR="00537CCB" w:rsidRPr="005D3E2E" w:rsidRDefault="00537CCB" w:rsidP="00CF56BF">
            <w:pPr>
              <w:ind w:left="-77" w:right="-10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XX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83EB97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F2041B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2D944A37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XXXXXXXXXXXX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CEFE19F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AF48BD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</w:t>
            </w:r>
          </w:p>
        </w:tc>
        <w:tc>
          <w:tcPr>
            <w:tcW w:w="1164" w:type="dxa"/>
            <w:tcBorders>
              <w:right w:val="nil"/>
            </w:tcBorders>
            <w:shd w:val="clear" w:color="auto" w:fill="auto"/>
            <w:vAlign w:val="center"/>
          </w:tcPr>
          <w:p w14:paraId="24862213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XXXXX</w:t>
            </w:r>
          </w:p>
        </w:tc>
      </w:tr>
      <w:tr w:rsidR="00537CCB" w:rsidRPr="005D3E2E" w14:paraId="6C5B8DBE" w14:textId="77777777" w:rsidTr="00CF56BF">
        <w:trPr>
          <w:jc w:val="center"/>
        </w:trPr>
        <w:tc>
          <w:tcPr>
            <w:tcW w:w="598" w:type="dxa"/>
            <w:tcBorders>
              <w:left w:val="nil"/>
            </w:tcBorders>
            <w:shd w:val="clear" w:color="auto" w:fill="auto"/>
            <w:vAlign w:val="center"/>
          </w:tcPr>
          <w:p w14:paraId="541304F5" w14:textId="77777777" w:rsidR="00537CCB" w:rsidRPr="005D3E2E" w:rsidRDefault="00537CCB" w:rsidP="00CF56BF">
            <w:pPr>
              <w:ind w:left="-77" w:right="-10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XX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B209A3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289BDD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6DF04B9E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XXXXXXXXXXXX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691E08A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5FD697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</w:t>
            </w:r>
          </w:p>
        </w:tc>
        <w:tc>
          <w:tcPr>
            <w:tcW w:w="1164" w:type="dxa"/>
            <w:tcBorders>
              <w:right w:val="nil"/>
            </w:tcBorders>
            <w:shd w:val="clear" w:color="auto" w:fill="auto"/>
            <w:vAlign w:val="center"/>
          </w:tcPr>
          <w:p w14:paraId="18B82B23" w14:textId="77777777" w:rsidR="00537CCB" w:rsidRPr="005D3E2E" w:rsidRDefault="00537CCB" w:rsidP="00CF56BF">
            <w:pPr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XXXXX</w:t>
            </w:r>
          </w:p>
        </w:tc>
      </w:tr>
      <w:tr w:rsidR="00537CCB" w:rsidRPr="005D3E2E" w14:paraId="5D11F03A" w14:textId="77777777" w:rsidTr="00CF56BF">
        <w:trPr>
          <w:trHeight w:hRule="exact" w:val="284"/>
          <w:jc w:val="center"/>
        </w:trPr>
        <w:tc>
          <w:tcPr>
            <w:tcW w:w="8253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599C6D" w14:textId="77777777" w:rsidR="00537CCB" w:rsidRPr="005D3E2E" w:rsidRDefault="00537CCB" w:rsidP="00CF56BF">
            <w:pPr>
              <w:pStyle w:val="Corpodetexto"/>
              <w:spacing w:line="360" w:lineRule="auto"/>
              <w:ind w:left="3200"/>
              <w:jc w:val="right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VALOR TOTAL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BD2B25F" w14:textId="77777777" w:rsidR="00537CCB" w:rsidRPr="005D3E2E" w:rsidRDefault="00537CCB" w:rsidP="00CF56BF">
            <w:pPr>
              <w:spacing w:line="360" w:lineRule="auto"/>
              <w:ind w:right="-1"/>
              <w:jc w:val="center"/>
              <w:rPr>
                <w:rFonts w:ascii="Calibri" w:hAnsi="Calibri" w:cs="Arial"/>
                <w:b/>
              </w:rPr>
            </w:pPr>
            <w:r w:rsidRPr="005D3E2E">
              <w:rPr>
                <w:rFonts w:ascii="Calibri" w:hAnsi="Calibri" w:cs="Arial"/>
                <w:b/>
              </w:rPr>
              <w:t>XXXXXXX</w:t>
            </w:r>
          </w:p>
        </w:tc>
      </w:tr>
    </w:tbl>
    <w:p w14:paraId="1439DBE1" w14:textId="77777777" w:rsidR="00537CCB" w:rsidRPr="00C828C8" w:rsidRDefault="00537CCB" w:rsidP="00537CCB">
      <w:pPr>
        <w:jc w:val="both"/>
        <w:rPr>
          <w:rFonts w:ascii="Calibri" w:hAnsi="Calibri" w:cs="Calibri"/>
          <w:sz w:val="24"/>
          <w:szCs w:val="24"/>
        </w:rPr>
      </w:pPr>
    </w:p>
    <w:p w14:paraId="1F32199F" w14:textId="2664FB1A" w:rsidR="00537CCB" w:rsidRPr="003B2364" w:rsidRDefault="00537CCB" w:rsidP="001F104A">
      <w:pPr>
        <w:pStyle w:val="Recuodecorpodetexto31"/>
        <w:tabs>
          <w:tab w:val="left" w:pos="567"/>
        </w:tabs>
        <w:ind w:firstLine="0"/>
        <w:rPr>
          <w:rFonts w:ascii="Calibri" w:hAnsi="Calibri" w:cs="Calibri"/>
          <w:sz w:val="21"/>
          <w:szCs w:val="21"/>
        </w:rPr>
      </w:pPr>
      <w:r w:rsidRPr="003B2364">
        <w:rPr>
          <w:rFonts w:ascii="Calibri" w:hAnsi="Calibri" w:cs="Calibri"/>
          <w:sz w:val="21"/>
          <w:szCs w:val="21"/>
        </w:rPr>
        <w:t>1.</w:t>
      </w:r>
      <w:r w:rsidR="00B15595">
        <w:rPr>
          <w:rFonts w:ascii="Calibri" w:hAnsi="Calibri" w:cs="Calibri"/>
          <w:sz w:val="21"/>
          <w:szCs w:val="21"/>
        </w:rPr>
        <w:t>2</w:t>
      </w:r>
      <w:r w:rsidRPr="003B2364">
        <w:rPr>
          <w:rFonts w:ascii="Calibri" w:hAnsi="Calibri" w:cs="Calibri"/>
          <w:sz w:val="21"/>
          <w:szCs w:val="21"/>
        </w:rPr>
        <w:t xml:space="preserve"> - A existência de preços registrados não obriga a Prefeitura a contratar, sendo facultada a realização de licitação específica para a aquisição pretendida, assegurado ao beneficiário do registro a preferência de fornecimento em igualdade de condições.</w:t>
      </w:r>
    </w:p>
    <w:p w14:paraId="600DBCE8" w14:textId="77777777" w:rsidR="001F104A" w:rsidRDefault="001F104A" w:rsidP="001F104A">
      <w:pPr>
        <w:pStyle w:val="Lista"/>
        <w:tabs>
          <w:tab w:val="left" w:pos="0"/>
        </w:tabs>
        <w:ind w:left="0" w:right="-1" w:firstLine="0"/>
        <w:jc w:val="both"/>
        <w:rPr>
          <w:rFonts w:ascii="Calibri" w:hAnsi="Calibri" w:cs="Arial"/>
          <w:sz w:val="21"/>
          <w:szCs w:val="21"/>
        </w:rPr>
      </w:pPr>
    </w:p>
    <w:p w14:paraId="0A14E973" w14:textId="632DC30E" w:rsidR="00537CCB" w:rsidRDefault="001F104A" w:rsidP="001F104A">
      <w:pPr>
        <w:pStyle w:val="Lista"/>
        <w:tabs>
          <w:tab w:val="left" w:pos="0"/>
        </w:tabs>
        <w:ind w:left="0" w:right="-1" w:firstLine="0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1.</w:t>
      </w:r>
      <w:r w:rsidR="00B15595">
        <w:rPr>
          <w:rFonts w:ascii="Calibri" w:hAnsi="Calibri" w:cs="Arial"/>
          <w:sz w:val="21"/>
          <w:szCs w:val="21"/>
        </w:rPr>
        <w:t>3</w:t>
      </w:r>
      <w:r>
        <w:rPr>
          <w:rFonts w:ascii="Calibri" w:hAnsi="Calibri" w:cs="Arial"/>
          <w:sz w:val="21"/>
          <w:szCs w:val="21"/>
        </w:rPr>
        <w:t xml:space="preserve"> - </w:t>
      </w:r>
      <w:r w:rsidR="00537CCB" w:rsidRPr="003B2364">
        <w:rPr>
          <w:rFonts w:ascii="Calibri" w:hAnsi="Calibri" w:cs="Arial"/>
          <w:sz w:val="21"/>
          <w:szCs w:val="21"/>
        </w:rPr>
        <w:t>As despesas correrão pelas Dotações Orçamentárias do orçamento da Prefeitura Municipal de Taquarituba, categoria econômica 3.3.90.30.00 - Material de Consumo, nas Unidades Orçamentárias abaixo relacionadas.</w:t>
      </w:r>
    </w:p>
    <w:p w14:paraId="5F4C9A19" w14:textId="77777777" w:rsidR="001F104A" w:rsidRPr="003B2364" w:rsidRDefault="001F104A" w:rsidP="001F104A">
      <w:pPr>
        <w:pStyle w:val="Lista"/>
        <w:tabs>
          <w:tab w:val="left" w:pos="0"/>
        </w:tabs>
        <w:ind w:left="360" w:right="-1" w:firstLine="0"/>
        <w:jc w:val="both"/>
        <w:rPr>
          <w:rFonts w:ascii="Calibri" w:hAnsi="Calibri" w:cs="Arial"/>
          <w:sz w:val="21"/>
          <w:szCs w:val="21"/>
        </w:rPr>
      </w:pPr>
    </w:p>
    <w:p w14:paraId="3CEB87CC" w14:textId="77777777" w:rsidR="007F4A81" w:rsidRPr="007F4A81" w:rsidRDefault="007F4A81" w:rsidP="007F4A81">
      <w:pPr>
        <w:pStyle w:val="NormalWeb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F4A81">
        <w:rPr>
          <w:rFonts w:ascii="Calibri" w:hAnsi="Calibri" w:cs="Arial"/>
          <w:sz w:val="22"/>
          <w:szCs w:val="22"/>
        </w:rPr>
        <w:t>02.10.01 – FUNDO MUNICIPAL DA SAÚDE;</w:t>
      </w:r>
    </w:p>
    <w:p w14:paraId="32C573CD" w14:textId="77777777" w:rsidR="007F4A81" w:rsidRPr="007F4A81" w:rsidRDefault="007F4A81" w:rsidP="007F4A81">
      <w:pPr>
        <w:pStyle w:val="NormalWeb"/>
        <w:spacing w:line="276" w:lineRule="auto"/>
        <w:rPr>
          <w:rFonts w:ascii="Calibri" w:hAnsi="Calibri" w:cs="Arial"/>
          <w:sz w:val="22"/>
          <w:szCs w:val="22"/>
        </w:rPr>
      </w:pPr>
      <w:r w:rsidRPr="007F4A81">
        <w:rPr>
          <w:rFonts w:ascii="Calibri" w:hAnsi="Calibri" w:cs="Arial"/>
          <w:sz w:val="22"/>
          <w:szCs w:val="22"/>
        </w:rPr>
        <w:t>02.11.00 – COORDENADORIA MUNICIPAL DA EDUCAÇÃO;</w:t>
      </w:r>
    </w:p>
    <w:p w14:paraId="5BF85F61" w14:textId="77777777" w:rsidR="007F4A81" w:rsidRPr="007F4A81" w:rsidRDefault="007F4A81" w:rsidP="007F4A81">
      <w:pPr>
        <w:pStyle w:val="NormalWeb"/>
        <w:spacing w:line="276" w:lineRule="auto"/>
        <w:rPr>
          <w:rFonts w:ascii="Calibri" w:hAnsi="Calibri" w:cs="Arial"/>
          <w:sz w:val="22"/>
          <w:szCs w:val="22"/>
        </w:rPr>
      </w:pPr>
      <w:r w:rsidRPr="007F4A81">
        <w:rPr>
          <w:rFonts w:ascii="Calibri" w:hAnsi="Calibri" w:cs="Arial"/>
          <w:sz w:val="22"/>
          <w:szCs w:val="22"/>
        </w:rPr>
        <w:t>02.13.00 – COORDENADORIA MUNICIPAL DA AÇÃO SOCIAL;</w:t>
      </w:r>
    </w:p>
    <w:p w14:paraId="626FF942" w14:textId="77777777" w:rsidR="007F4A81" w:rsidRPr="007F4A81" w:rsidRDefault="007F4A81" w:rsidP="007F4A81">
      <w:pPr>
        <w:pStyle w:val="NormalWeb"/>
        <w:spacing w:line="276" w:lineRule="auto"/>
        <w:rPr>
          <w:rFonts w:ascii="Calibri" w:hAnsi="Calibri" w:cs="Arial"/>
          <w:sz w:val="22"/>
          <w:szCs w:val="22"/>
        </w:rPr>
      </w:pPr>
      <w:r w:rsidRPr="007F4A81">
        <w:rPr>
          <w:rFonts w:ascii="Calibri" w:hAnsi="Calibri" w:cs="Arial"/>
          <w:sz w:val="22"/>
          <w:szCs w:val="22"/>
        </w:rPr>
        <w:t>02.20.01 – FUNDO MUNICIPAL DE ASSISTÊNCIA SOCIAL;</w:t>
      </w:r>
    </w:p>
    <w:p w14:paraId="7CBA3DD4" w14:textId="77777777" w:rsidR="007F4A81" w:rsidRPr="007F4A81" w:rsidRDefault="007F4A81" w:rsidP="007F4A81">
      <w:pPr>
        <w:pStyle w:val="NormalWeb"/>
        <w:spacing w:line="276" w:lineRule="auto"/>
        <w:rPr>
          <w:rFonts w:ascii="Calibri" w:hAnsi="Calibri" w:cs="Arial"/>
          <w:sz w:val="22"/>
          <w:szCs w:val="22"/>
        </w:rPr>
      </w:pPr>
      <w:r w:rsidRPr="007F4A81">
        <w:rPr>
          <w:rFonts w:ascii="Calibri" w:hAnsi="Calibri" w:cs="Arial"/>
          <w:sz w:val="22"/>
          <w:szCs w:val="22"/>
        </w:rPr>
        <w:t>02.20.02 – FUNDO MUNICIPAL DO IDOSO;</w:t>
      </w:r>
    </w:p>
    <w:p w14:paraId="0FE2DA97" w14:textId="77777777" w:rsidR="007F4A81" w:rsidRDefault="007F4A81" w:rsidP="007F4A81">
      <w:pPr>
        <w:pStyle w:val="NormalWeb"/>
        <w:spacing w:line="276" w:lineRule="auto"/>
        <w:rPr>
          <w:rFonts w:ascii="Calibri" w:hAnsi="Calibri" w:cs="Arial"/>
          <w:sz w:val="22"/>
          <w:szCs w:val="22"/>
        </w:rPr>
      </w:pPr>
      <w:r w:rsidRPr="007F4A81">
        <w:rPr>
          <w:rFonts w:ascii="Calibri" w:hAnsi="Calibri" w:cs="Arial"/>
          <w:sz w:val="22"/>
          <w:szCs w:val="22"/>
        </w:rPr>
        <w:t>02.21.01 – FUNDO MUNICIPAL DOS DIREITOS DA CRIANÇA E ADOLESCENTE.</w:t>
      </w:r>
    </w:p>
    <w:p w14:paraId="03211D8D" w14:textId="77777777" w:rsidR="00537CCB" w:rsidRPr="00316A18" w:rsidRDefault="00537CCB" w:rsidP="00537CCB">
      <w:pPr>
        <w:pStyle w:val="Lista"/>
        <w:tabs>
          <w:tab w:val="left" w:pos="0"/>
        </w:tabs>
        <w:ind w:left="0" w:firstLine="0"/>
        <w:jc w:val="both"/>
        <w:rPr>
          <w:rFonts w:ascii="Calibri" w:hAnsi="Calibri" w:cs="Calibri"/>
          <w:sz w:val="19"/>
          <w:szCs w:val="19"/>
        </w:rPr>
      </w:pPr>
    </w:p>
    <w:p w14:paraId="287753E2" w14:textId="77777777" w:rsidR="00537CCB" w:rsidRPr="00840666" w:rsidRDefault="00537CCB" w:rsidP="001F104A">
      <w:pPr>
        <w:pStyle w:val="Corpodetexto"/>
        <w:pBdr>
          <w:bottom w:val="single" w:sz="4" w:space="1" w:color="auto"/>
        </w:pBdr>
        <w:spacing w:after="0"/>
        <w:rPr>
          <w:rFonts w:ascii="Calibri" w:hAnsi="Calibri" w:cs="Calibri"/>
          <w:sz w:val="21"/>
          <w:szCs w:val="21"/>
        </w:rPr>
      </w:pPr>
      <w:r w:rsidRPr="00840666">
        <w:rPr>
          <w:rFonts w:ascii="Calibri" w:hAnsi="Calibri" w:cs="Calibri"/>
          <w:b/>
          <w:sz w:val="21"/>
          <w:szCs w:val="21"/>
        </w:rPr>
        <w:t>CLÁUSULA SEGUNDA - DAS RESPONSABILIDADES</w:t>
      </w:r>
    </w:p>
    <w:p w14:paraId="04D9DEA6" w14:textId="77777777" w:rsidR="00537CCB" w:rsidRPr="00316A18" w:rsidRDefault="00537CCB" w:rsidP="00537CCB">
      <w:pPr>
        <w:pStyle w:val="Corpodetexto"/>
        <w:tabs>
          <w:tab w:val="left" w:pos="720"/>
          <w:tab w:val="left" w:pos="2280"/>
        </w:tabs>
        <w:spacing w:after="0"/>
        <w:ind w:left="3800" w:hanging="600"/>
        <w:rPr>
          <w:rFonts w:ascii="Calibri" w:hAnsi="Calibri" w:cs="Calibri"/>
          <w:sz w:val="19"/>
          <w:szCs w:val="19"/>
        </w:rPr>
      </w:pPr>
    </w:p>
    <w:p w14:paraId="353F2CBE" w14:textId="77777777" w:rsidR="00537CCB" w:rsidRPr="00840666" w:rsidRDefault="00537CCB" w:rsidP="001F104A">
      <w:pPr>
        <w:pStyle w:val="Corpodetexto"/>
        <w:tabs>
          <w:tab w:val="left" w:pos="-426"/>
        </w:tabs>
        <w:suppressAutoHyphens/>
        <w:spacing w:after="0"/>
        <w:jc w:val="both"/>
        <w:rPr>
          <w:rFonts w:ascii="Calibri" w:hAnsi="Calibri" w:cs="Calibri"/>
          <w:sz w:val="21"/>
          <w:szCs w:val="21"/>
        </w:rPr>
      </w:pPr>
      <w:r w:rsidRPr="00840666">
        <w:rPr>
          <w:rFonts w:ascii="Calibri" w:hAnsi="Calibri" w:cs="Calibri"/>
          <w:sz w:val="21"/>
          <w:szCs w:val="21"/>
        </w:rPr>
        <w:t xml:space="preserve">2.1- O </w:t>
      </w:r>
      <w:r w:rsidRPr="00840666">
        <w:rPr>
          <w:rFonts w:ascii="Calibri" w:hAnsi="Calibri" w:cs="Calibri"/>
          <w:b/>
          <w:sz w:val="21"/>
          <w:szCs w:val="21"/>
        </w:rPr>
        <w:t>FORNECEDOR DETENTOR DA ATA</w:t>
      </w:r>
      <w:r w:rsidRPr="00840666">
        <w:rPr>
          <w:rFonts w:ascii="Calibri" w:hAnsi="Calibri" w:cs="Calibri"/>
          <w:sz w:val="21"/>
          <w:szCs w:val="21"/>
        </w:rPr>
        <w:t xml:space="preserve"> compromete-se a manter, durante a vigência da presente, todas as condições de habilitação e qualificação exigidas no processo licitatório.</w:t>
      </w:r>
    </w:p>
    <w:p w14:paraId="53A455D4" w14:textId="77777777" w:rsidR="00537CCB" w:rsidRPr="00316A18" w:rsidRDefault="00537CCB" w:rsidP="00537CCB">
      <w:pPr>
        <w:pStyle w:val="Corpodetexto"/>
        <w:tabs>
          <w:tab w:val="left" w:pos="2280"/>
        </w:tabs>
        <w:spacing w:after="0"/>
        <w:ind w:left="3200"/>
        <w:rPr>
          <w:rFonts w:ascii="Calibri" w:hAnsi="Calibri" w:cs="Calibri"/>
          <w:sz w:val="19"/>
          <w:szCs w:val="19"/>
        </w:rPr>
      </w:pPr>
    </w:p>
    <w:p w14:paraId="627D99EE" w14:textId="77777777" w:rsidR="00537CCB" w:rsidRPr="000B58C4" w:rsidRDefault="00537CCB" w:rsidP="001F104A">
      <w:pPr>
        <w:pStyle w:val="Corpodetexto"/>
        <w:tabs>
          <w:tab w:val="left" w:pos="2280"/>
        </w:tabs>
        <w:suppressAutoHyphens/>
        <w:spacing w:after="0"/>
        <w:jc w:val="both"/>
        <w:rPr>
          <w:rFonts w:ascii="Calibri" w:hAnsi="Calibri" w:cs="Calibri"/>
          <w:sz w:val="21"/>
          <w:szCs w:val="21"/>
        </w:rPr>
      </w:pPr>
      <w:r w:rsidRPr="000B58C4">
        <w:rPr>
          <w:rFonts w:ascii="Calibri" w:hAnsi="Calibri" w:cs="Calibri"/>
          <w:sz w:val="21"/>
          <w:szCs w:val="21"/>
          <w:lang w:val="pt-PT"/>
        </w:rPr>
        <w:lastRenderedPageBreak/>
        <w:t>2.2 - A Adjudicatária da Ata de Registro de Preços é responsável pelos encargos trabalhistas, previdenciários, fiscais e comerciais resultantes da execução desta Ata.</w:t>
      </w:r>
    </w:p>
    <w:p w14:paraId="0787193B" w14:textId="77777777" w:rsidR="00537CCB" w:rsidRPr="00316A18" w:rsidRDefault="00537CCB" w:rsidP="00537CCB">
      <w:pPr>
        <w:pStyle w:val="Corpodetexto"/>
        <w:tabs>
          <w:tab w:val="left" w:pos="2280"/>
        </w:tabs>
        <w:spacing w:after="0"/>
        <w:ind w:left="3200"/>
        <w:rPr>
          <w:rFonts w:ascii="Calibri" w:hAnsi="Calibri" w:cs="Calibri"/>
          <w:sz w:val="19"/>
          <w:szCs w:val="19"/>
        </w:rPr>
      </w:pPr>
    </w:p>
    <w:p w14:paraId="64DF90C6" w14:textId="15DEA4A3" w:rsidR="00537CCB" w:rsidRPr="000B58C4" w:rsidRDefault="00537CCB" w:rsidP="00537CCB">
      <w:pPr>
        <w:jc w:val="both"/>
        <w:rPr>
          <w:rFonts w:ascii="Calibri" w:hAnsi="Calibri" w:cs="Calibri"/>
          <w:sz w:val="21"/>
          <w:szCs w:val="21"/>
        </w:rPr>
      </w:pPr>
      <w:r w:rsidRPr="000B58C4">
        <w:rPr>
          <w:rFonts w:ascii="Calibri" w:hAnsi="Calibri" w:cs="Calibri"/>
          <w:sz w:val="21"/>
          <w:szCs w:val="21"/>
        </w:rPr>
        <w:t xml:space="preserve">2.3 - </w:t>
      </w:r>
      <w:r w:rsidRPr="000D0602">
        <w:rPr>
          <w:rFonts w:ascii="Calibri" w:hAnsi="Calibri" w:cs="Calibri"/>
          <w:sz w:val="21"/>
          <w:szCs w:val="21"/>
        </w:rPr>
        <w:t xml:space="preserve">O </w:t>
      </w:r>
      <w:r w:rsidRPr="000D0602">
        <w:rPr>
          <w:rFonts w:ascii="Calibri" w:hAnsi="Calibri" w:cs="Calibri"/>
          <w:b/>
          <w:sz w:val="21"/>
          <w:szCs w:val="21"/>
        </w:rPr>
        <w:t xml:space="preserve">ÓRGÃO GERENCIADOR </w:t>
      </w:r>
      <w:r w:rsidRPr="00333A54">
        <w:rPr>
          <w:rFonts w:ascii="Calibri" w:hAnsi="Calibri" w:cs="Calibri"/>
          <w:sz w:val="21"/>
          <w:szCs w:val="21"/>
        </w:rPr>
        <w:t xml:space="preserve">designa </w:t>
      </w:r>
      <w:r>
        <w:rPr>
          <w:rFonts w:ascii="Calibri" w:hAnsi="Calibri" w:cs="Calibri"/>
          <w:sz w:val="21"/>
          <w:szCs w:val="21"/>
        </w:rPr>
        <w:t>o</w:t>
      </w:r>
      <w:r w:rsidR="00B15595">
        <w:rPr>
          <w:rFonts w:ascii="Calibri" w:hAnsi="Calibri" w:cs="Calibri"/>
          <w:sz w:val="21"/>
          <w:szCs w:val="21"/>
        </w:rPr>
        <w:t>s</w:t>
      </w:r>
      <w:r>
        <w:rPr>
          <w:rFonts w:ascii="Calibri" w:hAnsi="Calibri" w:cs="Calibri"/>
          <w:sz w:val="21"/>
          <w:szCs w:val="21"/>
        </w:rPr>
        <w:t xml:space="preserve"> </w:t>
      </w:r>
      <w:r w:rsidR="00B70C82">
        <w:rPr>
          <w:rFonts w:ascii="Calibri" w:hAnsi="Calibri" w:cs="Calibri"/>
          <w:sz w:val="21"/>
          <w:szCs w:val="21"/>
        </w:rPr>
        <w:t>Coordenador</w:t>
      </w:r>
      <w:r w:rsidR="00B15595">
        <w:rPr>
          <w:rFonts w:ascii="Calibri" w:hAnsi="Calibri" w:cs="Calibri"/>
          <w:sz w:val="21"/>
          <w:szCs w:val="21"/>
        </w:rPr>
        <w:t>es</w:t>
      </w:r>
      <w:r w:rsidR="00B70C82">
        <w:rPr>
          <w:rFonts w:ascii="Calibri" w:hAnsi="Calibri" w:cs="Calibri"/>
          <w:sz w:val="21"/>
          <w:szCs w:val="21"/>
        </w:rPr>
        <w:t xml:space="preserve"> Municipal d</w:t>
      </w:r>
      <w:r w:rsidR="00B15595">
        <w:rPr>
          <w:rFonts w:ascii="Calibri" w:hAnsi="Calibri" w:cs="Calibri"/>
          <w:sz w:val="21"/>
          <w:szCs w:val="21"/>
        </w:rPr>
        <w:t>a Saúde, da Educação e da Ação Social</w:t>
      </w:r>
      <w:r>
        <w:rPr>
          <w:rFonts w:ascii="Calibri" w:hAnsi="Calibri" w:cs="Calibri"/>
          <w:sz w:val="21"/>
          <w:szCs w:val="21"/>
        </w:rPr>
        <w:t xml:space="preserve">, </w:t>
      </w:r>
      <w:r w:rsidRPr="00F729EF">
        <w:rPr>
          <w:rFonts w:ascii="Calibri" w:hAnsi="Calibri" w:cs="Calibri"/>
          <w:sz w:val="21"/>
          <w:szCs w:val="21"/>
        </w:rPr>
        <w:t>encarregad</w:t>
      </w:r>
      <w:r>
        <w:rPr>
          <w:rFonts w:ascii="Calibri" w:hAnsi="Calibri" w:cs="Calibri"/>
          <w:sz w:val="21"/>
          <w:szCs w:val="21"/>
        </w:rPr>
        <w:t>o</w:t>
      </w:r>
      <w:r w:rsidR="00B15595">
        <w:rPr>
          <w:rFonts w:ascii="Calibri" w:hAnsi="Calibri" w:cs="Calibri"/>
          <w:sz w:val="21"/>
          <w:szCs w:val="21"/>
        </w:rPr>
        <w:t>s</w:t>
      </w:r>
      <w:r w:rsidRPr="00B779A0">
        <w:rPr>
          <w:rFonts w:ascii="Calibri" w:hAnsi="Calibri" w:cs="Calibri"/>
          <w:sz w:val="21"/>
          <w:szCs w:val="21"/>
        </w:rPr>
        <w:t xml:space="preserve"> da fiscalização e acompanhamento da execução do objeto do presente registro, durante sua vigência.</w:t>
      </w:r>
    </w:p>
    <w:p w14:paraId="6FC1D970" w14:textId="77777777" w:rsidR="00537CCB" w:rsidRPr="00316A18" w:rsidRDefault="00537CCB" w:rsidP="00537CCB">
      <w:pPr>
        <w:pStyle w:val="Corpodetexto"/>
        <w:tabs>
          <w:tab w:val="left" w:pos="720"/>
          <w:tab w:val="left" w:pos="2280"/>
        </w:tabs>
        <w:spacing w:after="0"/>
        <w:ind w:left="3800" w:hanging="600"/>
        <w:rPr>
          <w:rFonts w:ascii="Calibri" w:hAnsi="Calibri" w:cs="Calibri"/>
          <w:sz w:val="19"/>
          <w:szCs w:val="19"/>
        </w:rPr>
      </w:pPr>
    </w:p>
    <w:p w14:paraId="7ABF91E6" w14:textId="77777777" w:rsidR="00537CCB" w:rsidRPr="000D5817" w:rsidRDefault="00537CCB" w:rsidP="00537CCB">
      <w:pPr>
        <w:pStyle w:val="Corpodetexto31"/>
        <w:pBdr>
          <w:bottom w:val="single" w:sz="4" w:space="1" w:color="auto"/>
        </w:pBdr>
        <w:tabs>
          <w:tab w:val="left" w:pos="708"/>
        </w:tabs>
        <w:rPr>
          <w:rFonts w:ascii="Calibri" w:hAnsi="Calibri" w:cs="Calibri"/>
          <w:sz w:val="21"/>
          <w:szCs w:val="21"/>
        </w:rPr>
      </w:pPr>
      <w:r w:rsidRPr="000D5817">
        <w:rPr>
          <w:rFonts w:ascii="Calibri" w:hAnsi="Calibri" w:cs="Calibri"/>
          <w:b/>
          <w:bCs/>
          <w:sz w:val="21"/>
          <w:szCs w:val="21"/>
        </w:rPr>
        <w:t xml:space="preserve">CLÁUSULA TERCEIRA - </w:t>
      </w:r>
      <w:r w:rsidRPr="000D5817">
        <w:rPr>
          <w:rFonts w:ascii="Calibri" w:hAnsi="Calibri" w:cs="Calibri"/>
          <w:b/>
          <w:sz w:val="21"/>
          <w:szCs w:val="21"/>
        </w:rPr>
        <w:t>DAS ALTERAÇÕES DOS PREÇOS</w:t>
      </w:r>
    </w:p>
    <w:p w14:paraId="224D1A45" w14:textId="77777777" w:rsidR="00537CCB" w:rsidRPr="00316A18" w:rsidRDefault="00537CCB" w:rsidP="00537CCB">
      <w:pPr>
        <w:jc w:val="both"/>
        <w:rPr>
          <w:rFonts w:ascii="Calibri" w:hAnsi="Calibri" w:cs="Calibri"/>
          <w:sz w:val="19"/>
          <w:szCs w:val="19"/>
        </w:rPr>
      </w:pPr>
    </w:p>
    <w:p w14:paraId="02F58A55" w14:textId="77777777" w:rsidR="00537CCB" w:rsidRPr="000B58C4" w:rsidRDefault="00537CCB" w:rsidP="00537CCB">
      <w:pPr>
        <w:suppressAutoHyphens/>
        <w:jc w:val="both"/>
        <w:rPr>
          <w:rFonts w:ascii="Calibri" w:hAnsi="Calibri" w:cs="Calibri"/>
          <w:sz w:val="21"/>
          <w:szCs w:val="21"/>
        </w:rPr>
      </w:pPr>
      <w:r w:rsidRPr="000B58C4">
        <w:rPr>
          <w:rFonts w:ascii="Calibri" w:hAnsi="Calibri" w:cs="Calibri"/>
          <w:sz w:val="21"/>
          <w:szCs w:val="21"/>
        </w:rPr>
        <w:t xml:space="preserve">3.1 - As alterações de preços eventualmente necessárias em face do comportamento do mercado fornecedor e do equilíbrio do ajuste, para maior ou menor, serão processadas através de requerimento formulado pelo </w:t>
      </w:r>
      <w:r w:rsidRPr="000B58C4">
        <w:rPr>
          <w:rFonts w:ascii="Calibri" w:hAnsi="Calibri" w:cs="Calibri"/>
          <w:b/>
          <w:sz w:val="21"/>
          <w:szCs w:val="21"/>
        </w:rPr>
        <w:t>FORNECEDOR DETENTOR DA ATA</w:t>
      </w:r>
      <w:r w:rsidRPr="000B58C4">
        <w:rPr>
          <w:rFonts w:ascii="Calibri" w:hAnsi="Calibri" w:cs="Calibri"/>
          <w:sz w:val="21"/>
          <w:szCs w:val="21"/>
        </w:rPr>
        <w:t xml:space="preserve"> e dirigido ao </w:t>
      </w:r>
      <w:r w:rsidRPr="000B58C4">
        <w:rPr>
          <w:rFonts w:ascii="Calibri" w:hAnsi="Calibri" w:cs="Calibri"/>
          <w:b/>
          <w:sz w:val="21"/>
          <w:szCs w:val="21"/>
        </w:rPr>
        <w:t>ÓRGÃO GERENCIADOR</w:t>
      </w:r>
      <w:r w:rsidRPr="000B58C4">
        <w:rPr>
          <w:rFonts w:ascii="Calibri" w:hAnsi="Calibri" w:cs="Calibri"/>
          <w:sz w:val="21"/>
          <w:szCs w:val="21"/>
        </w:rPr>
        <w:t>, onde será indicado o percentual de alteração, acompanhado de cópias xerográficas autenticadas das notas fiscais de compra antecessora e atual que permitam a comparação e a verificação da compatibilidade do(s) custo(s) com a(s) alteração(ões) proposta(s).</w:t>
      </w:r>
    </w:p>
    <w:p w14:paraId="20C89A60" w14:textId="77777777" w:rsidR="00537CCB" w:rsidRPr="00316A18" w:rsidRDefault="00537CCB" w:rsidP="00537CCB">
      <w:pPr>
        <w:jc w:val="both"/>
        <w:rPr>
          <w:rFonts w:ascii="Calibri" w:hAnsi="Calibri" w:cs="Calibri"/>
          <w:color w:val="FF0000"/>
          <w:sz w:val="19"/>
          <w:szCs w:val="19"/>
        </w:rPr>
      </w:pPr>
    </w:p>
    <w:p w14:paraId="4AD710E5" w14:textId="77777777" w:rsidR="00537CCB" w:rsidRPr="00C36717" w:rsidRDefault="00537CCB" w:rsidP="00537CCB">
      <w:pPr>
        <w:pStyle w:val="Corpodetexto31"/>
        <w:tabs>
          <w:tab w:val="clear" w:pos="2552"/>
          <w:tab w:val="left" w:pos="2520"/>
        </w:tabs>
        <w:ind w:right="0"/>
        <w:jc w:val="both"/>
        <w:rPr>
          <w:rFonts w:ascii="Calibri" w:hAnsi="Calibri" w:cs="Calibri"/>
          <w:sz w:val="21"/>
          <w:szCs w:val="21"/>
        </w:rPr>
      </w:pPr>
      <w:r w:rsidRPr="00C36717">
        <w:rPr>
          <w:rFonts w:ascii="Calibri" w:hAnsi="Calibri" w:cs="Calibri"/>
          <w:sz w:val="21"/>
          <w:szCs w:val="21"/>
        </w:rPr>
        <w:t xml:space="preserve">3.2 - O </w:t>
      </w:r>
      <w:r w:rsidRPr="00C36717">
        <w:rPr>
          <w:rFonts w:ascii="Calibri" w:hAnsi="Calibri" w:cs="Calibri"/>
          <w:b/>
          <w:sz w:val="21"/>
          <w:szCs w:val="21"/>
        </w:rPr>
        <w:t xml:space="preserve">ÓRGÃO GERENCIADOR </w:t>
      </w:r>
      <w:r w:rsidRPr="00C36717">
        <w:rPr>
          <w:rFonts w:ascii="Calibri" w:hAnsi="Calibri" w:cs="Calibri"/>
          <w:sz w:val="21"/>
          <w:szCs w:val="21"/>
        </w:rPr>
        <w:t>adotará como critério para autorizar a elevação ou redução dos preços o resultado de pesquisa efetuada pelo Setor de Compras da Prefeitura Municipal junto às demais empresas fornecedoras, de forma a verificar a compatibilidade da atualização solicitada com os preços praticados no mercado, no resguardo do interesse público e na procura da manutenção do equilíbrio financeiro da Ata.</w:t>
      </w:r>
    </w:p>
    <w:p w14:paraId="37AFFEA1" w14:textId="77777777" w:rsidR="00537CCB" w:rsidRPr="00316A18" w:rsidRDefault="00537CCB" w:rsidP="00537CCB">
      <w:pPr>
        <w:pStyle w:val="Corpodetexto31"/>
        <w:rPr>
          <w:rFonts w:ascii="Calibri" w:hAnsi="Calibri" w:cs="Calibri"/>
          <w:sz w:val="19"/>
          <w:szCs w:val="19"/>
        </w:rPr>
      </w:pPr>
    </w:p>
    <w:p w14:paraId="75C82D5E" w14:textId="77777777" w:rsidR="00537CCB" w:rsidRPr="00C36717" w:rsidRDefault="00537CCB" w:rsidP="00537CCB">
      <w:pPr>
        <w:suppressAutoHyphens/>
        <w:jc w:val="both"/>
        <w:rPr>
          <w:rFonts w:ascii="Calibri" w:hAnsi="Calibri" w:cs="Calibri"/>
          <w:sz w:val="21"/>
          <w:szCs w:val="21"/>
        </w:rPr>
      </w:pPr>
      <w:r w:rsidRPr="00C36717">
        <w:rPr>
          <w:rFonts w:ascii="Calibri" w:hAnsi="Calibri" w:cs="Calibri"/>
          <w:sz w:val="21"/>
          <w:szCs w:val="21"/>
        </w:rPr>
        <w:t>3.3 - O atraso na apresentação de requerimento de ajuste de preços, quando se tratar de diminuição, acarretará à empresa adjudicatária multa de 10% (dez por cento), calculada sobre o valor do fornecimento da última semana, sem prejuízo da retroatividade da redução dos preços com as compensações devidas, na forma apurada.</w:t>
      </w:r>
    </w:p>
    <w:p w14:paraId="1B8168E9" w14:textId="77777777" w:rsidR="00537CCB" w:rsidRPr="00316A18" w:rsidRDefault="00537CCB" w:rsidP="00537CCB">
      <w:pPr>
        <w:pStyle w:val="Corpodetexto31"/>
        <w:tabs>
          <w:tab w:val="left" w:pos="708"/>
        </w:tabs>
        <w:rPr>
          <w:rFonts w:ascii="Calibri" w:hAnsi="Calibri" w:cs="Calibri"/>
          <w:sz w:val="19"/>
          <w:szCs w:val="19"/>
        </w:rPr>
      </w:pPr>
    </w:p>
    <w:p w14:paraId="4EA26C90" w14:textId="77777777" w:rsidR="00537CCB" w:rsidRPr="000D0602" w:rsidRDefault="00537CCB" w:rsidP="00537CCB">
      <w:pPr>
        <w:pStyle w:val="Corpodetexto31"/>
        <w:tabs>
          <w:tab w:val="clear" w:pos="2552"/>
          <w:tab w:val="left" w:pos="2520"/>
        </w:tabs>
        <w:ind w:right="0"/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t xml:space="preserve">3.4 - No caso da constatação, através da pesquisa a que se refere o item anterior, de que o aumento de preço pleiteado pelo </w:t>
      </w:r>
      <w:r w:rsidRPr="000D0602">
        <w:rPr>
          <w:rFonts w:ascii="Calibri" w:hAnsi="Calibri" w:cs="Calibri"/>
          <w:b/>
          <w:sz w:val="21"/>
          <w:szCs w:val="21"/>
        </w:rPr>
        <w:t>FORNECEDOR DETENTOR DA ATA</w:t>
      </w:r>
      <w:r w:rsidRPr="000D0602">
        <w:rPr>
          <w:rFonts w:ascii="Calibri" w:hAnsi="Calibri" w:cs="Calibri"/>
          <w:sz w:val="21"/>
          <w:szCs w:val="21"/>
        </w:rPr>
        <w:t xml:space="preserve"> tornará igual, conforme o caso, ou acima do da pesquisa de mercado, o reajuste não será autorizado e, persistindo o impasse, o procedimento poderá ser revisto pela Administração Municipal, conforme previsto no edital.</w:t>
      </w:r>
    </w:p>
    <w:p w14:paraId="482BB9D0" w14:textId="77777777" w:rsidR="00537CCB" w:rsidRPr="00316A18" w:rsidRDefault="00537CCB" w:rsidP="00537CCB">
      <w:pPr>
        <w:pStyle w:val="Corpodetexto"/>
        <w:tabs>
          <w:tab w:val="left" w:pos="720"/>
          <w:tab w:val="left" w:pos="2280"/>
        </w:tabs>
        <w:spacing w:after="0"/>
        <w:ind w:left="3800" w:hanging="600"/>
        <w:rPr>
          <w:rFonts w:ascii="Calibri" w:hAnsi="Calibri" w:cs="Calibri"/>
          <w:sz w:val="19"/>
          <w:szCs w:val="19"/>
        </w:rPr>
      </w:pPr>
    </w:p>
    <w:p w14:paraId="508430CF" w14:textId="77777777" w:rsidR="00537CCB" w:rsidRPr="000D5817" w:rsidRDefault="00537CCB" w:rsidP="001F104A">
      <w:pPr>
        <w:pStyle w:val="Ttulo5"/>
        <w:keepNext/>
        <w:pBdr>
          <w:bottom w:val="single" w:sz="4" w:space="1" w:color="auto"/>
        </w:pBdr>
        <w:tabs>
          <w:tab w:val="left" w:pos="2640"/>
        </w:tabs>
        <w:suppressAutoHyphens/>
        <w:spacing w:before="0" w:after="0"/>
        <w:jc w:val="both"/>
        <w:rPr>
          <w:rFonts w:ascii="Calibri" w:hAnsi="Calibri" w:cs="Calibri"/>
          <w:i w:val="0"/>
          <w:sz w:val="21"/>
          <w:szCs w:val="21"/>
        </w:rPr>
      </w:pPr>
      <w:r w:rsidRPr="000D5817">
        <w:rPr>
          <w:rFonts w:ascii="Calibri" w:hAnsi="Calibri" w:cs="Calibri"/>
          <w:i w:val="0"/>
          <w:sz w:val="21"/>
          <w:szCs w:val="21"/>
        </w:rPr>
        <w:t xml:space="preserve">CLÁUSULA QUARTA - DO PRAZO E DAS CONDIÇÕES DE ENTREGA </w:t>
      </w:r>
    </w:p>
    <w:p w14:paraId="7A5163A4" w14:textId="77777777" w:rsidR="00537CCB" w:rsidRPr="00316A18" w:rsidRDefault="00537CCB" w:rsidP="00537CCB">
      <w:pPr>
        <w:jc w:val="both"/>
        <w:rPr>
          <w:rFonts w:ascii="Calibri" w:hAnsi="Calibri" w:cs="Calibri"/>
          <w:sz w:val="19"/>
          <w:szCs w:val="19"/>
        </w:rPr>
      </w:pPr>
    </w:p>
    <w:p w14:paraId="6A4D7875" w14:textId="599ED911" w:rsidR="00B15595" w:rsidRDefault="00B15595" w:rsidP="00B15595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4.1 - </w:t>
      </w:r>
      <w:r w:rsidRPr="00C869CA">
        <w:rPr>
          <w:rFonts w:ascii="Calibri" w:hAnsi="Calibri" w:cs="Calibri"/>
          <w:sz w:val="21"/>
          <w:szCs w:val="21"/>
        </w:rPr>
        <w:t>As camisetas serão solicitadas de forma parcelada, de acordo com as necessidades da Prefeitura Municipal, e deverão ser entregues no prazo máximo de 15 (quinze) dias da emissão da Ordem de Fornecimento.</w:t>
      </w:r>
    </w:p>
    <w:p w14:paraId="391306B5" w14:textId="77777777" w:rsidR="00B15595" w:rsidRDefault="00B15595" w:rsidP="00B15595">
      <w:pPr>
        <w:jc w:val="both"/>
        <w:rPr>
          <w:rFonts w:ascii="Calibri" w:hAnsi="Calibri" w:cs="Calibri"/>
          <w:sz w:val="21"/>
          <w:szCs w:val="21"/>
        </w:rPr>
      </w:pPr>
    </w:p>
    <w:p w14:paraId="29F51E4E" w14:textId="432A0076" w:rsidR="00B15595" w:rsidRPr="00C869CA" w:rsidRDefault="00B15595" w:rsidP="00B15595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4.2 - A cor da camiseta e a arte referente à estampa colorida na frente e costa serão enviadas juntamente com a Ordem de Fornecimento.</w:t>
      </w:r>
    </w:p>
    <w:p w14:paraId="7E78CD6D" w14:textId="77777777" w:rsidR="00304CB7" w:rsidRPr="00316A18" w:rsidRDefault="00304CB7" w:rsidP="00A2424A">
      <w:pPr>
        <w:jc w:val="both"/>
        <w:rPr>
          <w:rFonts w:ascii="Calibri" w:hAnsi="Calibri" w:cs="Calibri"/>
          <w:sz w:val="19"/>
          <w:szCs w:val="19"/>
        </w:rPr>
      </w:pPr>
    </w:p>
    <w:p w14:paraId="7B6DBCD0" w14:textId="2A3E0CE1" w:rsidR="00537CCB" w:rsidRPr="000D0602" w:rsidRDefault="00537CCB" w:rsidP="001F104A">
      <w:pPr>
        <w:pStyle w:val="Corpodetexto"/>
        <w:spacing w:after="0"/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t>4.</w:t>
      </w:r>
      <w:r w:rsidR="00A2424A">
        <w:rPr>
          <w:rFonts w:ascii="Calibri" w:hAnsi="Calibri" w:cs="Calibri"/>
          <w:sz w:val="21"/>
          <w:szCs w:val="21"/>
        </w:rPr>
        <w:t>3</w:t>
      </w:r>
      <w:r w:rsidRPr="000D0602">
        <w:rPr>
          <w:rFonts w:ascii="Calibri" w:hAnsi="Calibri" w:cs="Calibri"/>
          <w:sz w:val="21"/>
          <w:szCs w:val="21"/>
        </w:rPr>
        <w:t xml:space="preserve"> - A Autorização de Compra e toda comunicação referente a execução da Ata como notificação, pedidos etc. Será realizado por meio eletrônico (e-mail) ao fornecedor, o qual deverá confirmar o recebimento no prazo de 1 (um) dia. </w:t>
      </w:r>
    </w:p>
    <w:p w14:paraId="3BF17F42" w14:textId="77777777" w:rsidR="00537CCB" w:rsidRPr="00316A18" w:rsidRDefault="00537CCB" w:rsidP="00537CCB">
      <w:pPr>
        <w:ind w:left="600" w:hanging="600"/>
        <w:jc w:val="both"/>
        <w:rPr>
          <w:rFonts w:ascii="Calibri" w:hAnsi="Calibri" w:cs="Calibri"/>
          <w:sz w:val="19"/>
          <w:szCs w:val="19"/>
        </w:rPr>
      </w:pPr>
    </w:p>
    <w:p w14:paraId="3AABDF05" w14:textId="516F20B7" w:rsidR="00537CCB" w:rsidRPr="000D0602" w:rsidRDefault="00537CCB" w:rsidP="00537CCB">
      <w:pPr>
        <w:suppressAutoHyphens/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t>4.</w:t>
      </w:r>
      <w:r w:rsidR="00A2424A">
        <w:rPr>
          <w:rFonts w:ascii="Calibri" w:hAnsi="Calibri" w:cs="Calibri"/>
          <w:sz w:val="21"/>
          <w:szCs w:val="21"/>
        </w:rPr>
        <w:t>3</w:t>
      </w:r>
      <w:r w:rsidRPr="000D0602">
        <w:rPr>
          <w:rFonts w:ascii="Calibri" w:hAnsi="Calibri" w:cs="Calibri"/>
          <w:sz w:val="21"/>
          <w:szCs w:val="21"/>
        </w:rPr>
        <w:t>.1 - O prazo para confirmação do recebimento ou para retirada da Autorização de Compra poderá ser prorrogado por uma vez, por igual período, quando solicitado pela empresa adjudicatária durante seu transcurso e desde que ocorra motivo justificado.</w:t>
      </w:r>
    </w:p>
    <w:p w14:paraId="6E9786B3" w14:textId="77777777" w:rsidR="00537CCB" w:rsidRPr="00316A18" w:rsidRDefault="00537CCB" w:rsidP="00537CCB">
      <w:pPr>
        <w:ind w:left="1440" w:hanging="840"/>
        <w:jc w:val="both"/>
        <w:rPr>
          <w:rFonts w:ascii="Calibri" w:hAnsi="Calibri" w:cs="Calibri"/>
          <w:sz w:val="19"/>
          <w:szCs w:val="19"/>
        </w:rPr>
      </w:pPr>
    </w:p>
    <w:p w14:paraId="46177098" w14:textId="4D357283" w:rsidR="00537CCB" w:rsidRPr="000D0602" w:rsidRDefault="00537CCB" w:rsidP="00537CCB">
      <w:pPr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t>4.</w:t>
      </w:r>
      <w:r w:rsidR="00A2424A">
        <w:rPr>
          <w:rFonts w:ascii="Calibri" w:hAnsi="Calibri" w:cs="Calibri"/>
          <w:sz w:val="21"/>
          <w:szCs w:val="21"/>
        </w:rPr>
        <w:t>3</w:t>
      </w:r>
      <w:r w:rsidRPr="000D0602">
        <w:rPr>
          <w:rFonts w:ascii="Calibri" w:hAnsi="Calibri" w:cs="Calibri"/>
          <w:sz w:val="21"/>
          <w:szCs w:val="21"/>
        </w:rPr>
        <w:t>.2 - A não confirmação do recebimento ou a não retirada da Autorização de Compra no prazo previsto, implicará aplicação de multa de 1 % (um por cento) sobre o valor da nota de empenho, sem prejuízo de outras penalidades cabíveis</w:t>
      </w:r>
      <w:r>
        <w:rPr>
          <w:rFonts w:ascii="Calibri" w:hAnsi="Calibri" w:cs="Calibri"/>
          <w:sz w:val="21"/>
          <w:szCs w:val="21"/>
        </w:rPr>
        <w:t>.</w:t>
      </w:r>
      <w:r w:rsidRPr="000D0602">
        <w:rPr>
          <w:rFonts w:ascii="Calibri" w:hAnsi="Calibri" w:cs="Calibri"/>
          <w:sz w:val="21"/>
          <w:szCs w:val="21"/>
        </w:rPr>
        <w:t xml:space="preserve"> </w:t>
      </w:r>
    </w:p>
    <w:p w14:paraId="0C4762E5" w14:textId="77777777" w:rsidR="00537CCB" w:rsidRPr="00316A18" w:rsidRDefault="00537CCB" w:rsidP="00537CCB">
      <w:pPr>
        <w:tabs>
          <w:tab w:val="left" w:pos="5900"/>
        </w:tabs>
        <w:jc w:val="both"/>
        <w:rPr>
          <w:rFonts w:ascii="Calibri" w:hAnsi="Calibri" w:cs="Calibri"/>
          <w:sz w:val="19"/>
          <w:szCs w:val="19"/>
        </w:rPr>
      </w:pPr>
      <w:r w:rsidRPr="00316A18">
        <w:rPr>
          <w:rFonts w:ascii="Calibri" w:hAnsi="Calibri" w:cs="Calibri"/>
          <w:sz w:val="19"/>
          <w:szCs w:val="19"/>
        </w:rPr>
        <w:tab/>
      </w:r>
      <w:r w:rsidRPr="00316A18">
        <w:rPr>
          <w:rFonts w:ascii="Calibri" w:hAnsi="Calibri" w:cs="Calibri"/>
          <w:sz w:val="19"/>
          <w:szCs w:val="19"/>
        </w:rPr>
        <w:tab/>
      </w:r>
    </w:p>
    <w:p w14:paraId="29A99F58" w14:textId="6D37DD01" w:rsidR="00537CCB" w:rsidRPr="000D0602" w:rsidRDefault="00537CCB" w:rsidP="00537CCB">
      <w:pPr>
        <w:jc w:val="both"/>
        <w:rPr>
          <w:rFonts w:ascii="Calibri" w:hAnsi="Calibri" w:cs="Calibri"/>
          <w:b/>
          <w:bCs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lastRenderedPageBreak/>
        <w:t>4.</w:t>
      </w:r>
      <w:r w:rsidR="00A2424A">
        <w:rPr>
          <w:rFonts w:ascii="Calibri" w:hAnsi="Calibri" w:cs="Calibri"/>
          <w:sz w:val="21"/>
          <w:szCs w:val="21"/>
        </w:rPr>
        <w:t>4</w:t>
      </w:r>
      <w:r w:rsidRPr="000D0602">
        <w:rPr>
          <w:rFonts w:ascii="Calibri" w:hAnsi="Calibri" w:cs="Calibri"/>
          <w:sz w:val="21"/>
          <w:szCs w:val="21"/>
        </w:rPr>
        <w:t xml:space="preserve"> - A empresa adjudicatária responsabilizar-se-á pela qualidade do produto registrado e fornecido, especialmente para efeito de substituição imediata, no caso de não atendimento ao solicitado. </w:t>
      </w:r>
    </w:p>
    <w:p w14:paraId="6B52B6A0" w14:textId="77777777" w:rsidR="00537CCB" w:rsidRPr="00316A18" w:rsidRDefault="00537CCB" w:rsidP="00537CCB">
      <w:pPr>
        <w:jc w:val="both"/>
        <w:rPr>
          <w:rFonts w:ascii="Calibri" w:hAnsi="Calibri" w:cs="Calibri"/>
          <w:b/>
          <w:bCs/>
          <w:sz w:val="19"/>
          <w:szCs w:val="19"/>
        </w:rPr>
      </w:pPr>
    </w:p>
    <w:p w14:paraId="5F351926" w14:textId="77777777" w:rsidR="00537CCB" w:rsidRPr="000D5817" w:rsidRDefault="00537CCB" w:rsidP="001F104A">
      <w:pPr>
        <w:pStyle w:val="Ttulo5"/>
        <w:keepNext/>
        <w:pBdr>
          <w:bottom w:val="single" w:sz="4" w:space="1" w:color="auto"/>
        </w:pBdr>
        <w:tabs>
          <w:tab w:val="left" w:pos="2640"/>
        </w:tabs>
        <w:suppressAutoHyphens/>
        <w:spacing w:before="0" w:after="0"/>
        <w:jc w:val="both"/>
        <w:rPr>
          <w:rFonts w:ascii="Calibri" w:hAnsi="Calibri" w:cs="Calibri"/>
          <w:i w:val="0"/>
          <w:sz w:val="21"/>
          <w:szCs w:val="21"/>
        </w:rPr>
      </w:pPr>
      <w:r w:rsidRPr="000D5817">
        <w:rPr>
          <w:rFonts w:ascii="Calibri" w:hAnsi="Calibri" w:cs="Calibri"/>
          <w:i w:val="0"/>
          <w:sz w:val="21"/>
          <w:szCs w:val="21"/>
        </w:rPr>
        <w:t xml:space="preserve">CLÁUSULA QUINTA </w:t>
      </w:r>
      <w:r w:rsidR="00A818B8">
        <w:rPr>
          <w:rFonts w:ascii="Calibri" w:hAnsi="Calibri" w:cs="Calibri"/>
          <w:i w:val="0"/>
          <w:sz w:val="21"/>
          <w:szCs w:val="21"/>
        </w:rPr>
        <w:t xml:space="preserve">- </w:t>
      </w:r>
      <w:r w:rsidRPr="000D5817">
        <w:rPr>
          <w:rFonts w:ascii="Calibri" w:hAnsi="Calibri" w:cs="Calibri"/>
          <w:i w:val="0"/>
          <w:sz w:val="21"/>
          <w:szCs w:val="21"/>
        </w:rPr>
        <w:t>DAS CONDIÇÕES DE RECEBIMENTO E PAGAMENTO</w:t>
      </w:r>
    </w:p>
    <w:p w14:paraId="1312BEEB" w14:textId="77777777" w:rsidR="00537CCB" w:rsidRPr="00316A18" w:rsidRDefault="00537CCB" w:rsidP="00537CCB">
      <w:pPr>
        <w:jc w:val="both"/>
        <w:rPr>
          <w:rFonts w:ascii="Calibri" w:hAnsi="Calibri" w:cs="Calibri"/>
          <w:b/>
          <w:bCs/>
          <w:sz w:val="19"/>
          <w:szCs w:val="19"/>
        </w:rPr>
      </w:pPr>
    </w:p>
    <w:p w14:paraId="5132F75D" w14:textId="77777777" w:rsidR="00537CCB" w:rsidRPr="000D0602" w:rsidRDefault="00537CCB" w:rsidP="00537CCB">
      <w:pPr>
        <w:tabs>
          <w:tab w:val="left" w:pos="720"/>
        </w:tabs>
        <w:autoSpaceDE w:val="0"/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t xml:space="preserve">5.1 - O pagamento </w:t>
      </w:r>
      <w:r w:rsidRPr="00B779A0">
        <w:rPr>
          <w:rFonts w:ascii="Calibri" w:hAnsi="Calibri" w:cs="Calibri"/>
          <w:sz w:val="21"/>
          <w:szCs w:val="21"/>
        </w:rPr>
        <w:t>será feito pela Prefeitura em até 30 (trinta) dias após a entrega das mercadorias e apresentação do Documento Fiscal, devidamente conferido e liberado pelo setor responsável; através de depósito em conta corrente da empresa</w:t>
      </w:r>
      <w:r w:rsidRPr="00B779A0">
        <w:rPr>
          <w:rFonts w:ascii="Calibri" w:hAnsi="Calibri" w:cs="Calibri"/>
          <w:b/>
          <w:sz w:val="21"/>
          <w:szCs w:val="21"/>
        </w:rPr>
        <w:t xml:space="preserve">: </w:t>
      </w:r>
      <w:r>
        <w:rPr>
          <w:rFonts w:ascii="Calibri" w:hAnsi="Calibri" w:cs="Calibri"/>
          <w:b/>
          <w:sz w:val="21"/>
          <w:szCs w:val="21"/>
        </w:rPr>
        <w:t>Banco</w:t>
      </w:r>
      <w:r w:rsidRPr="00B779A0">
        <w:rPr>
          <w:rFonts w:ascii="Calibri" w:hAnsi="Calibri" w:cs="Calibri"/>
          <w:b/>
          <w:sz w:val="21"/>
          <w:szCs w:val="21"/>
        </w:rPr>
        <w:t>; Agência nº; Conta Corrente nº</w:t>
      </w:r>
      <w:r w:rsidRPr="00B779A0">
        <w:rPr>
          <w:rFonts w:ascii="Calibri" w:hAnsi="Calibri" w:cs="Calibri"/>
          <w:sz w:val="21"/>
          <w:szCs w:val="21"/>
        </w:rPr>
        <w:t>:</w:t>
      </w:r>
      <w:r>
        <w:rPr>
          <w:rFonts w:ascii="Calibri" w:hAnsi="Calibri" w:cs="Calibri"/>
          <w:sz w:val="21"/>
          <w:szCs w:val="21"/>
        </w:rPr>
        <w:t xml:space="preserve"> </w:t>
      </w:r>
      <w:r w:rsidRPr="00B779A0">
        <w:rPr>
          <w:rFonts w:ascii="Calibri" w:hAnsi="Calibri" w:cs="Calibri"/>
          <w:sz w:val="21"/>
          <w:szCs w:val="21"/>
        </w:rPr>
        <w:t>conforme fornecido pela Adjudicatária.</w:t>
      </w:r>
      <w:r w:rsidRPr="000D0602">
        <w:rPr>
          <w:rFonts w:ascii="Calibri" w:hAnsi="Calibri" w:cs="Calibri"/>
          <w:sz w:val="21"/>
          <w:szCs w:val="21"/>
        </w:rPr>
        <w:t xml:space="preserve">  </w:t>
      </w:r>
    </w:p>
    <w:p w14:paraId="2B489B41" w14:textId="77777777" w:rsidR="00537CCB" w:rsidRPr="00316A18" w:rsidRDefault="00537CCB" w:rsidP="00537CCB">
      <w:pPr>
        <w:tabs>
          <w:tab w:val="left" w:pos="720"/>
        </w:tabs>
        <w:autoSpaceDE w:val="0"/>
        <w:ind w:left="567" w:hanging="567"/>
        <w:jc w:val="both"/>
        <w:rPr>
          <w:rFonts w:ascii="Calibri" w:hAnsi="Calibri" w:cs="Calibri"/>
          <w:sz w:val="19"/>
          <w:szCs w:val="19"/>
        </w:rPr>
      </w:pPr>
    </w:p>
    <w:p w14:paraId="1B78D8BE" w14:textId="77777777" w:rsidR="00537CCB" w:rsidRPr="000D0602" w:rsidRDefault="00537CCB" w:rsidP="00537CCB">
      <w:pPr>
        <w:tabs>
          <w:tab w:val="left" w:pos="720"/>
        </w:tabs>
        <w:autoSpaceDE w:val="0"/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t>5.1.1. - As notas fiscais/fatura que apresentarem incorreções serão devolvidas à Prefeitura e seu vencimento ocorrerá em 10 (dez) dias após a data de sua apresentação válida.</w:t>
      </w:r>
    </w:p>
    <w:p w14:paraId="061FB97C" w14:textId="77777777" w:rsidR="00537CCB" w:rsidRPr="00316A18" w:rsidRDefault="00537CCB" w:rsidP="00537CCB">
      <w:pPr>
        <w:pStyle w:val="Corpodetexto31"/>
        <w:tabs>
          <w:tab w:val="left" w:pos="840"/>
        </w:tabs>
        <w:ind w:left="600" w:hanging="600"/>
        <w:jc w:val="both"/>
        <w:rPr>
          <w:rFonts w:ascii="Calibri" w:hAnsi="Calibri" w:cs="Calibri"/>
          <w:sz w:val="19"/>
          <w:szCs w:val="19"/>
        </w:rPr>
      </w:pPr>
    </w:p>
    <w:p w14:paraId="0A1B6FF7" w14:textId="723570F5" w:rsidR="00537CCB" w:rsidRDefault="00537CCB" w:rsidP="00537CCB">
      <w:pPr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t>5.1.2. - No texto da nota fiscal/fatura deverá constar, obrigatoriamente, o objeto da licitação, a procedência, os valores unitários e totais e o número do processo que deu origem à aquisição (</w:t>
      </w:r>
      <w:r w:rsidRPr="000D0602">
        <w:rPr>
          <w:rFonts w:ascii="Calibri" w:hAnsi="Calibri" w:cs="Calibri"/>
          <w:b/>
          <w:sz w:val="21"/>
          <w:szCs w:val="21"/>
        </w:rPr>
        <w:t xml:space="preserve">Pregão </w:t>
      </w:r>
      <w:r>
        <w:rPr>
          <w:rFonts w:ascii="Calibri" w:hAnsi="Calibri" w:cs="Calibri"/>
          <w:b/>
          <w:sz w:val="21"/>
          <w:szCs w:val="21"/>
        </w:rPr>
        <w:t xml:space="preserve">Eletrônico n° </w:t>
      </w:r>
      <w:r w:rsidR="00BA3762">
        <w:rPr>
          <w:rFonts w:ascii="Calibri" w:hAnsi="Calibri" w:cs="Calibri"/>
          <w:b/>
          <w:sz w:val="21"/>
          <w:szCs w:val="21"/>
        </w:rPr>
        <w:t>031/2023</w:t>
      </w:r>
      <w:r w:rsidRPr="000D0602">
        <w:rPr>
          <w:rFonts w:ascii="Calibri" w:hAnsi="Calibri" w:cs="Calibri"/>
          <w:sz w:val="21"/>
          <w:szCs w:val="21"/>
        </w:rPr>
        <w:t>).</w:t>
      </w:r>
    </w:p>
    <w:p w14:paraId="59A306C2" w14:textId="77777777" w:rsidR="00537CCB" w:rsidRPr="00316A18" w:rsidRDefault="00537CCB" w:rsidP="00537CCB">
      <w:pPr>
        <w:jc w:val="both"/>
        <w:rPr>
          <w:rFonts w:ascii="Calibri" w:hAnsi="Calibri" w:cs="Calibri"/>
          <w:sz w:val="19"/>
          <w:szCs w:val="19"/>
        </w:rPr>
      </w:pPr>
    </w:p>
    <w:p w14:paraId="5E472AE0" w14:textId="77777777" w:rsidR="00537CCB" w:rsidRPr="000D5817" w:rsidRDefault="00537CCB" w:rsidP="00537CCB">
      <w:pPr>
        <w:pBdr>
          <w:bottom w:val="single" w:sz="4" w:space="1" w:color="auto"/>
        </w:pBdr>
        <w:jc w:val="both"/>
        <w:rPr>
          <w:rFonts w:ascii="Calibri" w:hAnsi="Calibri" w:cs="Calibri"/>
          <w:bCs/>
          <w:sz w:val="21"/>
          <w:szCs w:val="21"/>
        </w:rPr>
      </w:pPr>
      <w:r w:rsidRPr="000D5817">
        <w:rPr>
          <w:rFonts w:ascii="Calibri" w:hAnsi="Calibri" w:cs="Calibri"/>
          <w:b/>
          <w:sz w:val="21"/>
          <w:szCs w:val="21"/>
        </w:rPr>
        <w:t>CLÁUSULA SEXTA - DA DOCUMENTAÇÃO CONTRATUAL</w:t>
      </w:r>
    </w:p>
    <w:p w14:paraId="6B44AA84" w14:textId="77777777" w:rsidR="00537CCB" w:rsidRPr="00316A18" w:rsidRDefault="00537CCB" w:rsidP="00304CB7">
      <w:pPr>
        <w:pStyle w:val="Recuodecorpodetexto"/>
        <w:tabs>
          <w:tab w:val="left" w:pos="2338"/>
          <w:tab w:val="left" w:pos="2520"/>
        </w:tabs>
        <w:spacing w:after="0"/>
        <w:ind w:left="600" w:hanging="600"/>
        <w:rPr>
          <w:rFonts w:ascii="Calibri" w:hAnsi="Calibri" w:cs="Calibri"/>
          <w:bCs/>
          <w:sz w:val="19"/>
          <w:szCs w:val="19"/>
        </w:rPr>
      </w:pPr>
    </w:p>
    <w:p w14:paraId="444E6D4F" w14:textId="0869E241" w:rsidR="00537CCB" w:rsidRPr="001F104A" w:rsidRDefault="00537CCB" w:rsidP="00951284">
      <w:pPr>
        <w:pStyle w:val="Recuodecorpodetexto"/>
        <w:tabs>
          <w:tab w:val="left" w:pos="2338"/>
          <w:tab w:val="left" w:pos="2520"/>
        </w:tabs>
        <w:ind w:left="0"/>
        <w:jc w:val="both"/>
        <w:rPr>
          <w:rFonts w:ascii="Calibri" w:hAnsi="Calibri" w:cs="Calibri"/>
          <w:bCs/>
          <w:sz w:val="21"/>
          <w:szCs w:val="21"/>
        </w:rPr>
      </w:pPr>
      <w:r w:rsidRPr="000D0602">
        <w:rPr>
          <w:rFonts w:ascii="Calibri" w:hAnsi="Calibri" w:cs="Calibri"/>
          <w:bCs/>
          <w:sz w:val="21"/>
          <w:szCs w:val="21"/>
        </w:rPr>
        <w:t>6.1-</w:t>
      </w:r>
      <w:r w:rsidRPr="000D0602">
        <w:rPr>
          <w:rFonts w:ascii="Calibri" w:hAnsi="Calibri" w:cs="Calibri"/>
          <w:sz w:val="21"/>
          <w:szCs w:val="21"/>
        </w:rPr>
        <w:t xml:space="preserve"> </w:t>
      </w:r>
      <w:r w:rsidRPr="000D0602">
        <w:rPr>
          <w:rFonts w:ascii="Calibri" w:hAnsi="Calibri" w:cs="Calibri"/>
          <w:bCs/>
          <w:sz w:val="21"/>
          <w:szCs w:val="21"/>
        </w:rPr>
        <w:t xml:space="preserve">Ficam integrados a esta Ata de Registro, independente de transcrição os seguintes documentos cujos teores são de conhecimento do FORNECEDOR DETENTOR DA ATA DE REGISTRO: edital de licitação na modalidade </w:t>
      </w:r>
      <w:r w:rsidRPr="00304CB7">
        <w:rPr>
          <w:rFonts w:ascii="Calibri" w:hAnsi="Calibri" w:cs="Calibri"/>
          <w:b/>
          <w:sz w:val="21"/>
          <w:szCs w:val="21"/>
        </w:rPr>
        <w:t xml:space="preserve">Pregão Eletrônico nº </w:t>
      </w:r>
      <w:r w:rsidR="00BA3762">
        <w:rPr>
          <w:rFonts w:ascii="Calibri" w:hAnsi="Calibri" w:cs="Calibri"/>
          <w:b/>
          <w:sz w:val="21"/>
          <w:szCs w:val="21"/>
        </w:rPr>
        <w:t>031/2023</w:t>
      </w:r>
      <w:r w:rsidRPr="000D0602">
        <w:rPr>
          <w:rFonts w:ascii="Calibri" w:hAnsi="Calibri" w:cs="Calibri"/>
          <w:bCs/>
          <w:sz w:val="21"/>
          <w:szCs w:val="21"/>
        </w:rPr>
        <w:t xml:space="preserve"> e seus anexos, proposta da proponente vencedora, atas da sessão de credenciamento e processamento do pregão, homologação do processo licitatório e legislação pertinente à espécie.</w:t>
      </w:r>
    </w:p>
    <w:p w14:paraId="0FC44426" w14:textId="77777777" w:rsidR="00537CCB" w:rsidRPr="001F104A" w:rsidRDefault="00537CCB" w:rsidP="00951284">
      <w:pPr>
        <w:pStyle w:val="Recuodecorpodetexto"/>
        <w:tabs>
          <w:tab w:val="left" w:pos="2520"/>
        </w:tabs>
        <w:ind w:left="0"/>
        <w:jc w:val="both"/>
        <w:rPr>
          <w:rFonts w:ascii="Calibri" w:hAnsi="Calibri" w:cs="Calibri"/>
          <w:bCs/>
          <w:sz w:val="21"/>
          <w:szCs w:val="21"/>
        </w:rPr>
      </w:pPr>
      <w:r w:rsidRPr="000D0602">
        <w:rPr>
          <w:rFonts w:ascii="Calibri" w:hAnsi="Calibri" w:cs="Calibri"/>
          <w:bCs/>
          <w:sz w:val="21"/>
          <w:szCs w:val="21"/>
        </w:rPr>
        <w:t>6.2 - Será incorporada a esta Ata, mediante alterações qualquer modificação que venha a ser necessária durante a sua vigência.</w:t>
      </w:r>
    </w:p>
    <w:p w14:paraId="77770E1D" w14:textId="77777777" w:rsidR="00537CCB" w:rsidRPr="000D5817" w:rsidRDefault="00537CCB" w:rsidP="00537CCB">
      <w:pPr>
        <w:pBdr>
          <w:bottom w:val="single" w:sz="4" w:space="1" w:color="auto"/>
        </w:pBdr>
        <w:jc w:val="both"/>
        <w:rPr>
          <w:rFonts w:ascii="Calibri" w:hAnsi="Calibri" w:cs="Calibri"/>
          <w:b/>
          <w:bCs/>
          <w:sz w:val="21"/>
          <w:szCs w:val="21"/>
        </w:rPr>
      </w:pPr>
      <w:r w:rsidRPr="000D5817">
        <w:rPr>
          <w:rFonts w:ascii="Calibri" w:hAnsi="Calibri" w:cs="Calibri"/>
          <w:b/>
          <w:sz w:val="21"/>
          <w:szCs w:val="21"/>
        </w:rPr>
        <w:t xml:space="preserve">CLÁUSULA SÉTIMA - DAS SANÇÕES </w:t>
      </w:r>
    </w:p>
    <w:p w14:paraId="2D656419" w14:textId="77777777" w:rsidR="00537CCB" w:rsidRPr="00316A18" w:rsidRDefault="00537CCB" w:rsidP="00537CCB">
      <w:pPr>
        <w:tabs>
          <w:tab w:val="left" w:pos="900"/>
          <w:tab w:val="left" w:pos="2760"/>
        </w:tabs>
        <w:autoSpaceDE w:val="0"/>
        <w:ind w:left="840" w:hanging="840"/>
        <w:jc w:val="both"/>
        <w:rPr>
          <w:rFonts w:ascii="Calibri" w:hAnsi="Calibri" w:cs="Calibri"/>
          <w:b/>
          <w:bCs/>
          <w:sz w:val="19"/>
          <w:szCs w:val="19"/>
        </w:rPr>
      </w:pPr>
    </w:p>
    <w:p w14:paraId="25BDECC6" w14:textId="77777777" w:rsidR="00537CCB" w:rsidRPr="000D0602" w:rsidRDefault="00537CCB" w:rsidP="00537CCB">
      <w:pPr>
        <w:autoSpaceDE w:val="0"/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bCs/>
          <w:sz w:val="21"/>
          <w:szCs w:val="21"/>
        </w:rPr>
        <w:t>7.1 -</w:t>
      </w:r>
      <w:r w:rsidRPr="000D0602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0D0602">
        <w:rPr>
          <w:rFonts w:ascii="Calibri" w:hAnsi="Calibri" w:cs="Calibri"/>
          <w:sz w:val="21"/>
          <w:szCs w:val="21"/>
        </w:rPr>
        <w:t xml:space="preserve">O atraso injustificado na execução da Ata, após assinado, sem prejuízo do disposto no parágrafo 1º do artigo 86 da Lei nº 8.666/93, sujeitará a adjudicatária à multa de mora de 1% (um por cento), calculado por dia de atraso, </w:t>
      </w:r>
      <w:r w:rsidRPr="000D0602">
        <w:rPr>
          <w:rFonts w:ascii="Calibri" w:hAnsi="Calibri" w:cs="Calibri"/>
          <w:bCs/>
          <w:sz w:val="21"/>
          <w:szCs w:val="21"/>
        </w:rPr>
        <w:t xml:space="preserve">até no máximo de 10% (dez por cento), sobre o valor global da Ata; </w:t>
      </w:r>
    </w:p>
    <w:p w14:paraId="02312BAB" w14:textId="77777777" w:rsidR="00537CCB" w:rsidRPr="00316A18" w:rsidRDefault="00537CCB" w:rsidP="00537CCB">
      <w:pPr>
        <w:autoSpaceDE w:val="0"/>
        <w:jc w:val="both"/>
        <w:rPr>
          <w:rFonts w:ascii="Calibri" w:hAnsi="Calibri" w:cs="Calibri"/>
          <w:sz w:val="19"/>
          <w:szCs w:val="19"/>
        </w:rPr>
      </w:pPr>
    </w:p>
    <w:p w14:paraId="3364FA64" w14:textId="77777777" w:rsidR="00537CCB" w:rsidRPr="000D0602" w:rsidRDefault="00537CCB" w:rsidP="00537CCB">
      <w:pPr>
        <w:autoSpaceDE w:val="0"/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bCs/>
          <w:sz w:val="21"/>
          <w:szCs w:val="21"/>
        </w:rPr>
        <w:t xml:space="preserve">7.2 - </w:t>
      </w:r>
      <w:r w:rsidRPr="000D0602">
        <w:rPr>
          <w:rFonts w:ascii="Calibri" w:hAnsi="Calibri" w:cs="Calibri"/>
          <w:sz w:val="21"/>
          <w:szCs w:val="21"/>
        </w:rPr>
        <w:t>Pela inexecução total ou parcial da Ata, a administração aplicará a adjudicatária as seguintes penalidades (art. 86 e 87, da Lei n º 8.666/93):</w:t>
      </w:r>
    </w:p>
    <w:p w14:paraId="43E69BCE" w14:textId="77777777" w:rsidR="00537CCB" w:rsidRPr="00316A18" w:rsidRDefault="00537CCB" w:rsidP="00537CCB">
      <w:pPr>
        <w:autoSpaceDE w:val="0"/>
        <w:ind w:left="851" w:hanging="851"/>
        <w:jc w:val="both"/>
        <w:rPr>
          <w:rFonts w:ascii="Calibri" w:hAnsi="Calibri" w:cs="Calibri"/>
          <w:sz w:val="19"/>
          <w:szCs w:val="19"/>
        </w:rPr>
      </w:pPr>
    </w:p>
    <w:p w14:paraId="00F417A4" w14:textId="77777777" w:rsidR="00537CCB" w:rsidRPr="000D0602" w:rsidRDefault="00537CCB" w:rsidP="00537CCB">
      <w:pPr>
        <w:autoSpaceDE w:val="0"/>
        <w:jc w:val="both"/>
        <w:rPr>
          <w:rFonts w:ascii="Calibri" w:hAnsi="Calibri" w:cs="Calibri"/>
          <w:bCs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t xml:space="preserve">a) advertência; </w:t>
      </w:r>
    </w:p>
    <w:p w14:paraId="2F3B8DF9" w14:textId="77777777" w:rsidR="00537CCB" w:rsidRPr="000D0602" w:rsidRDefault="00537CCB" w:rsidP="00537CCB">
      <w:pPr>
        <w:autoSpaceDE w:val="0"/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bCs/>
          <w:sz w:val="21"/>
          <w:szCs w:val="21"/>
        </w:rPr>
        <w:t xml:space="preserve">b) </w:t>
      </w:r>
      <w:r w:rsidRPr="000D0602">
        <w:rPr>
          <w:rFonts w:ascii="Calibri" w:hAnsi="Calibri" w:cs="Calibri"/>
          <w:sz w:val="21"/>
          <w:szCs w:val="21"/>
        </w:rPr>
        <w:t xml:space="preserve">multa de </w:t>
      </w:r>
      <w:r w:rsidRPr="000D0602">
        <w:rPr>
          <w:rFonts w:ascii="Calibri" w:hAnsi="Calibri" w:cs="Calibri"/>
          <w:bCs/>
          <w:sz w:val="21"/>
          <w:szCs w:val="21"/>
        </w:rPr>
        <w:t xml:space="preserve">10% (dez por cento), sobre o valor global da Ata; </w:t>
      </w:r>
    </w:p>
    <w:p w14:paraId="1AC2676C" w14:textId="77777777" w:rsidR="00537CCB" w:rsidRPr="000D0602" w:rsidRDefault="00537CCB" w:rsidP="00537CCB">
      <w:pPr>
        <w:autoSpaceDE w:val="0"/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t>c) a aplicação de suspensão temporária para licitar e contratar com a Municipalidade pelo prazo de 02 (dois) anos;</w:t>
      </w:r>
    </w:p>
    <w:p w14:paraId="2F0650AC" w14:textId="77777777" w:rsidR="00537CCB" w:rsidRPr="000D0602" w:rsidRDefault="00537CCB" w:rsidP="00537CCB">
      <w:pPr>
        <w:autoSpaceDE w:val="0"/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t>d) declaração de inidoneidade para licitar ou contratar com a Administração Pública enquanto perdurarem os motivos determinantes da punição ou até que seja promovida sua reabilitação perante a própria autoridade que aplicou a penalidade, que será concedida sempre que a Adjudicatária ressarcir a Administração pelos prejuízos resultantes e após decorrido o prazo da sanção, aplicada com base na alínea anterior.</w:t>
      </w:r>
    </w:p>
    <w:p w14:paraId="20519BAF" w14:textId="77777777" w:rsidR="00537CCB" w:rsidRPr="00316A18" w:rsidRDefault="00537CCB" w:rsidP="00537CCB">
      <w:pPr>
        <w:autoSpaceDE w:val="0"/>
        <w:jc w:val="both"/>
        <w:rPr>
          <w:rFonts w:ascii="Calibri" w:hAnsi="Calibri" w:cs="Calibri"/>
          <w:sz w:val="19"/>
          <w:szCs w:val="19"/>
        </w:rPr>
      </w:pPr>
    </w:p>
    <w:p w14:paraId="75CE4573" w14:textId="77777777" w:rsidR="00537CCB" w:rsidRPr="000D0602" w:rsidRDefault="00537CCB" w:rsidP="00537CCB">
      <w:pPr>
        <w:autoSpaceDE w:val="0"/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t xml:space="preserve">7.3 - A aplicação das penalidades previstas nesta cláusula, ocorrerá na forma e nos procedimentos previstos nos </w:t>
      </w:r>
      <w:r w:rsidRPr="000D0602">
        <w:rPr>
          <w:rFonts w:ascii="Calibri" w:hAnsi="Calibri" w:cs="Calibri"/>
          <w:bCs/>
          <w:sz w:val="21"/>
          <w:szCs w:val="21"/>
        </w:rPr>
        <w:t xml:space="preserve">§ 1º, 2º e 3º, no </w:t>
      </w:r>
      <w:r w:rsidRPr="000D0602">
        <w:rPr>
          <w:rFonts w:ascii="Calibri" w:hAnsi="Calibri" w:cs="Calibri"/>
          <w:sz w:val="21"/>
          <w:szCs w:val="21"/>
        </w:rPr>
        <w:t>art. 87, da Lei n º 8.666/93 e atualizações.</w:t>
      </w:r>
    </w:p>
    <w:p w14:paraId="054B502B" w14:textId="77777777" w:rsidR="00537CCB" w:rsidRPr="00316A18" w:rsidRDefault="00537CCB" w:rsidP="00537CCB">
      <w:pPr>
        <w:pStyle w:val="Commarcadores5"/>
        <w:numPr>
          <w:ilvl w:val="0"/>
          <w:numId w:val="0"/>
        </w:numPr>
        <w:jc w:val="both"/>
        <w:rPr>
          <w:rFonts w:ascii="Calibri" w:hAnsi="Calibri" w:cs="Calibri"/>
          <w:sz w:val="19"/>
          <w:szCs w:val="19"/>
        </w:rPr>
      </w:pPr>
    </w:p>
    <w:p w14:paraId="354F3566" w14:textId="77777777" w:rsidR="00537CCB" w:rsidRPr="000D0602" w:rsidRDefault="00537CCB" w:rsidP="00537CCB">
      <w:pPr>
        <w:pStyle w:val="Commarcadores5"/>
        <w:numPr>
          <w:ilvl w:val="0"/>
          <w:numId w:val="0"/>
        </w:numPr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t xml:space="preserve">7.4 - O valor das multas deverá recolhido aos cofres Municipais, a ser descontado de possíveis créditos que a </w:t>
      </w:r>
      <w:r w:rsidRPr="000D0602">
        <w:rPr>
          <w:rFonts w:ascii="Calibri" w:hAnsi="Calibri" w:cs="Calibri"/>
          <w:b/>
          <w:sz w:val="21"/>
          <w:szCs w:val="21"/>
        </w:rPr>
        <w:t xml:space="preserve">DETENTORA </w:t>
      </w:r>
      <w:r w:rsidRPr="000D0602">
        <w:rPr>
          <w:rFonts w:ascii="Calibri" w:hAnsi="Calibri" w:cs="Calibri"/>
          <w:sz w:val="21"/>
          <w:szCs w:val="21"/>
        </w:rPr>
        <w:t>possa ter com a Administração, ou dentro de 03 (três) dias úteis da data de sua cominação, mediante guia de recolhimento oficial.</w:t>
      </w:r>
    </w:p>
    <w:p w14:paraId="3AC0513D" w14:textId="77777777" w:rsidR="00537CCB" w:rsidRPr="00316A18" w:rsidRDefault="00537CCB" w:rsidP="00537CCB">
      <w:pPr>
        <w:jc w:val="both"/>
        <w:rPr>
          <w:rFonts w:ascii="Calibri" w:hAnsi="Calibri" w:cs="Calibri"/>
          <w:sz w:val="19"/>
          <w:szCs w:val="19"/>
        </w:rPr>
      </w:pPr>
    </w:p>
    <w:p w14:paraId="7EF95A10" w14:textId="77777777" w:rsidR="00537CCB" w:rsidRPr="000D0602" w:rsidRDefault="00537CCB" w:rsidP="00537CCB">
      <w:pPr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lastRenderedPageBreak/>
        <w:t xml:space="preserve">7.5 - A Adjudicatária receberá as notificações e atos correspondentes, através de e-mail ou fax, sem prejuízo de utilização de outros meios de comunicação, que a critério da administração, poderá ser adotado.    </w:t>
      </w:r>
    </w:p>
    <w:p w14:paraId="3F010DE6" w14:textId="77777777" w:rsidR="00537CCB" w:rsidRPr="00316A18" w:rsidRDefault="00537CCB" w:rsidP="00537CCB">
      <w:pPr>
        <w:pStyle w:val="Ttulo5"/>
        <w:keepNext/>
        <w:numPr>
          <w:ilvl w:val="4"/>
          <w:numId w:val="25"/>
        </w:numPr>
        <w:tabs>
          <w:tab w:val="clear" w:pos="1008"/>
          <w:tab w:val="left" w:pos="2640"/>
        </w:tabs>
        <w:suppressAutoHyphens/>
        <w:spacing w:before="0" w:after="0"/>
        <w:ind w:left="3600" w:hanging="360"/>
        <w:jc w:val="both"/>
        <w:rPr>
          <w:rFonts w:ascii="Calibri" w:hAnsi="Calibri" w:cs="Calibri"/>
          <w:sz w:val="19"/>
          <w:szCs w:val="19"/>
        </w:rPr>
      </w:pPr>
    </w:p>
    <w:p w14:paraId="267F1496" w14:textId="77777777" w:rsidR="00537CCB" w:rsidRPr="000D5817" w:rsidRDefault="00537CCB" w:rsidP="001F104A">
      <w:pPr>
        <w:pStyle w:val="Ttulo5"/>
        <w:keepNext/>
        <w:pBdr>
          <w:bottom w:val="single" w:sz="4" w:space="1" w:color="auto"/>
        </w:pBdr>
        <w:tabs>
          <w:tab w:val="left" w:pos="2640"/>
        </w:tabs>
        <w:suppressAutoHyphens/>
        <w:spacing w:before="0" w:after="0"/>
        <w:jc w:val="both"/>
        <w:rPr>
          <w:rFonts w:ascii="Calibri" w:hAnsi="Calibri" w:cs="Calibri"/>
          <w:i w:val="0"/>
          <w:sz w:val="21"/>
          <w:szCs w:val="21"/>
        </w:rPr>
      </w:pPr>
      <w:r w:rsidRPr="000D5817">
        <w:rPr>
          <w:rFonts w:ascii="Calibri" w:hAnsi="Calibri" w:cs="Calibri"/>
          <w:i w:val="0"/>
          <w:sz w:val="21"/>
          <w:szCs w:val="21"/>
        </w:rPr>
        <w:t>CLÁUSULA OITAVA - DA VIGÊNCIA</w:t>
      </w:r>
    </w:p>
    <w:p w14:paraId="744584C6" w14:textId="77777777" w:rsidR="00537CCB" w:rsidRPr="00316A18" w:rsidRDefault="00537CCB" w:rsidP="00537CCB">
      <w:pPr>
        <w:jc w:val="both"/>
        <w:rPr>
          <w:rFonts w:ascii="Calibri" w:hAnsi="Calibri" w:cs="Calibri"/>
          <w:sz w:val="19"/>
          <w:szCs w:val="19"/>
        </w:rPr>
      </w:pPr>
    </w:p>
    <w:p w14:paraId="2A03884E" w14:textId="77777777" w:rsidR="00537CCB" w:rsidRPr="0024284C" w:rsidRDefault="00537CCB" w:rsidP="00537CCB">
      <w:pPr>
        <w:jc w:val="both"/>
        <w:rPr>
          <w:rFonts w:ascii="Calibri" w:hAnsi="Calibri" w:cs="Calibri"/>
          <w:sz w:val="21"/>
          <w:szCs w:val="21"/>
        </w:rPr>
      </w:pPr>
      <w:r w:rsidRPr="0024284C">
        <w:rPr>
          <w:rFonts w:ascii="Calibri" w:hAnsi="Calibri" w:cs="Calibri"/>
          <w:sz w:val="21"/>
          <w:szCs w:val="21"/>
        </w:rPr>
        <w:t xml:space="preserve">8.1 - O prazo de vigência da presente terá sua vigência no período compreendido entre a data de sua assinatura com validade de 12 (doze) meses, período de ---/---/---- a ---/---/----. </w:t>
      </w:r>
    </w:p>
    <w:p w14:paraId="6490F339" w14:textId="77777777" w:rsidR="00537CCB" w:rsidRPr="00316A18" w:rsidRDefault="00537CCB" w:rsidP="00537CCB">
      <w:pPr>
        <w:tabs>
          <w:tab w:val="left" w:pos="600"/>
        </w:tabs>
        <w:jc w:val="both"/>
        <w:rPr>
          <w:rFonts w:ascii="Calibri" w:hAnsi="Calibri" w:cs="Calibri"/>
          <w:sz w:val="19"/>
          <w:szCs w:val="19"/>
        </w:rPr>
      </w:pPr>
    </w:p>
    <w:p w14:paraId="27CFB836" w14:textId="77777777" w:rsidR="00537CCB" w:rsidRPr="0024284C" w:rsidRDefault="00537CCB" w:rsidP="00537CCB">
      <w:pPr>
        <w:tabs>
          <w:tab w:val="left" w:pos="600"/>
        </w:tabs>
        <w:jc w:val="both"/>
        <w:rPr>
          <w:rFonts w:ascii="Calibri" w:hAnsi="Calibri" w:cs="Calibri"/>
          <w:sz w:val="21"/>
          <w:szCs w:val="21"/>
        </w:rPr>
      </w:pPr>
      <w:r w:rsidRPr="0024284C">
        <w:rPr>
          <w:rFonts w:ascii="Calibri" w:hAnsi="Calibri" w:cs="Calibri"/>
          <w:sz w:val="21"/>
          <w:szCs w:val="21"/>
        </w:rPr>
        <w:t xml:space="preserve">E, por estarem justas e contratadas, assinam as partes o presente instrumento, em duas vias de igual teor, obrigando-se por si e sucessores para que surta todos os efeitos de direito, o que dão por bom, firme e valioso. </w:t>
      </w:r>
    </w:p>
    <w:p w14:paraId="66DAB5AC" w14:textId="77777777" w:rsidR="00537CCB" w:rsidRDefault="00537CCB" w:rsidP="00537CCB">
      <w:pPr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759B8B7A" w14:textId="77777777" w:rsidR="00751537" w:rsidRDefault="00751537" w:rsidP="001F104A">
      <w:pPr>
        <w:jc w:val="center"/>
        <w:rPr>
          <w:rFonts w:ascii="Calibri" w:hAnsi="Calibri" w:cs="Calibri"/>
          <w:b/>
          <w:bCs/>
          <w:iCs/>
          <w:sz w:val="21"/>
          <w:szCs w:val="21"/>
        </w:rPr>
      </w:pPr>
    </w:p>
    <w:p w14:paraId="6F788151" w14:textId="3EBD0CA9" w:rsidR="001F104A" w:rsidRDefault="001F104A" w:rsidP="001F104A">
      <w:pPr>
        <w:jc w:val="center"/>
        <w:rPr>
          <w:rFonts w:ascii="Calibri" w:hAnsi="Calibri" w:cs="Calibri"/>
          <w:b/>
          <w:bCs/>
          <w:iCs/>
          <w:sz w:val="21"/>
          <w:szCs w:val="21"/>
          <w:lang w:val="pt-BR" w:eastAsia="pt-BR"/>
        </w:rPr>
      </w:pPr>
      <w:r>
        <w:rPr>
          <w:rFonts w:ascii="Calibri" w:hAnsi="Calibri" w:cs="Calibri"/>
          <w:b/>
          <w:bCs/>
          <w:iCs/>
          <w:sz w:val="21"/>
          <w:szCs w:val="21"/>
        </w:rPr>
        <w:t>PREFEITURA MUNICIPAL DE TAQUARITUBA</w:t>
      </w:r>
    </w:p>
    <w:p w14:paraId="7D05E799" w14:textId="77777777" w:rsidR="001F104A" w:rsidRDefault="001F104A" w:rsidP="001F104A">
      <w:pPr>
        <w:numPr>
          <w:ilvl w:val="0"/>
          <w:numId w:val="33"/>
        </w:numPr>
        <w:jc w:val="center"/>
        <w:rPr>
          <w:rFonts w:ascii="Calibri" w:hAnsi="Calibri" w:cs="Calibri"/>
          <w:i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xxxxxxx (responsável) – xxxxxxxxx (cargo)</w:t>
      </w:r>
    </w:p>
    <w:p w14:paraId="6692DD6E" w14:textId="77777777" w:rsidR="001F104A" w:rsidRDefault="001F104A" w:rsidP="001F104A">
      <w:pPr>
        <w:pStyle w:val="Ttulo5"/>
        <w:keepNext/>
        <w:numPr>
          <w:ilvl w:val="4"/>
          <w:numId w:val="33"/>
        </w:numPr>
        <w:tabs>
          <w:tab w:val="clear" w:pos="1008"/>
          <w:tab w:val="left" w:pos="2640"/>
        </w:tabs>
        <w:suppressAutoHyphens/>
        <w:spacing w:before="0" w:after="0"/>
        <w:ind w:left="0" w:firstLine="0"/>
        <w:jc w:val="center"/>
        <w:rPr>
          <w:rFonts w:ascii="Calibri" w:hAnsi="Calibri" w:cs="Calibri"/>
          <w:b w:val="0"/>
          <w:i w:val="0"/>
          <w:sz w:val="21"/>
          <w:szCs w:val="21"/>
        </w:rPr>
      </w:pPr>
      <w:r>
        <w:rPr>
          <w:rFonts w:ascii="Calibri" w:hAnsi="Calibri" w:cs="Calibri"/>
          <w:b w:val="0"/>
          <w:bCs/>
          <w:i w:val="0"/>
          <w:sz w:val="21"/>
          <w:szCs w:val="21"/>
        </w:rPr>
        <w:t>ÓRGÃO GERENCIADOR</w:t>
      </w:r>
    </w:p>
    <w:p w14:paraId="2B45A0C0" w14:textId="77777777" w:rsidR="001F104A" w:rsidRDefault="001F104A" w:rsidP="001F104A">
      <w:pPr>
        <w:jc w:val="center"/>
        <w:rPr>
          <w:rFonts w:ascii="Calibri" w:hAnsi="Calibri" w:cs="Calibri"/>
          <w:iCs/>
          <w:sz w:val="21"/>
          <w:szCs w:val="21"/>
        </w:rPr>
      </w:pPr>
    </w:p>
    <w:p w14:paraId="2934ACC9" w14:textId="77777777" w:rsidR="001F104A" w:rsidRDefault="001F104A" w:rsidP="001F104A">
      <w:pPr>
        <w:jc w:val="center"/>
        <w:rPr>
          <w:rFonts w:ascii="Calibri" w:hAnsi="Calibri" w:cs="Calibri"/>
          <w:iCs/>
          <w:sz w:val="21"/>
          <w:szCs w:val="21"/>
        </w:rPr>
      </w:pPr>
    </w:p>
    <w:p w14:paraId="64D555FC" w14:textId="77777777" w:rsidR="001F104A" w:rsidRDefault="001F104A" w:rsidP="001F104A">
      <w:pPr>
        <w:jc w:val="center"/>
        <w:rPr>
          <w:rFonts w:ascii="Calibri" w:hAnsi="Calibri" w:cs="Calibri"/>
          <w:b/>
          <w:bCs/>
          <w:iCs/>
          <w:sz w:val="21"/>
          <w:szCs w:val="21"/>
        </w:rPr>
      </w:pPr>
      <w:r>
        <w:rPr>
          <w:rFonts w:ascii="Calibri" w:hAnsi="Calibri" w:cs="Calibri"/>
          <w:b/>
          <w:bCs/>
          <w:iCs/>
          <w:sz w:val="21"/>
          <w:szCs w:val="21"/>
        </w:rPr>
        <w:t>FORNECEDOR</w:t>
      </w:r>
    </w:p>
    <w:p w14:paraId="6750A2E0" w14:textId="77777777" w:rsidR="001F104A" w:rsidRDefault="001F104A" w:rsidP="001F104A">
      <w:pPr>
        <w:jc w:val="center"/>
        <w:rPr>
          <w:rFonts w:ascii="Calibri" w:hAnsi="Calibri" w:cs="Calibri"/>
          <w:i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>xxxxxxx (responsável) – xxxxxxxxx (cargo)</w:t>
      </w:r>
    </w:p>
    <w:p w14:paraId="1B854EA8" w14:textId="77777777" w:rsidR="001F104A" w:rsidRDefault="001F104A" w:rsidP="001F104A">
      <w:pPr>
        <w:jc w:val="center"/>
        <w:rPr>
          <w:rFonts w:ascii="Calibri" w:hAnsi="Calibri" w:cs="Calibri"/>
          <w:iCs/>
          <w:sz w:val="21"/>
          <w:szCs w:val="21"/>
        </w:rPr>
      </w:pPr>
      <w:r>
        <w:rPr>
          <w:rFonts w:ascii="Calibri" w:hAnsi="Calibri" w:cs="Calibri"/>
          <w:iCs/>
          <w:sz w:val="21"/>
          <w:szCs w:val="21"/>
        </w:rPr>
        <w:t>DETENTOR DA ATA DE REGISTRO DE PREÇOS</w:t>
      </w:r>
    </w:p>
    <w:p w14:paraId="5B485B22" w14:textId="4C52EA37" w:rsidR="002E71AB" w:rsidRPr="00537CCB" w:rsidRDefault="002E71AB" w:rsidP="00537CCB"/>
    <w:sectPr w:rsidR="002E71AB" w:rsidRPr="00537C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701" w:right="1134" w:bottom="1701" w:left="1701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6">
      <wne:fci wne:fciName="EditPasteSpecial" wne:swArg="0000"/>
    </wne:keymap>
    <wne:keymap wne:mask="1" wne:kcmPrimary="0656"/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02A77" w14:textId="77777777" w:rsidR="007528E9" w:rsidRDefault="00E868D7">
      <w:r>
        <w:separator/>
      </w:r>
    </w:p>
  </w:endnote>
  <w:endnote w:type="continuationSeparator" w:id="0">
    <w:p w14:paraId="3C4A3ED9" w14:textId="77777777" w:rsidR="007528E9" w:rsidRDefault="00E8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Gothic">
    <w:altName w:val="Times New Roman"/>
    <w:panose1 w:val="00000000000000000000"/>
    <w:charset w:val="00"/>
    <w:family w:val="roman"/>
    <w:notTrueType/>
    <w:pitch w:val="default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76D0A" w14:textId="77777777" w:rsidR="00A818B8" w:rsidRDefault="00A818B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38FDE" w14:textId="77777777" w:rsidR="000E00AB" w:rsidRDefault="00E868D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351C1863" wp14:editId="11E059DF">
          <wp:simplePos x="0" y="0"/>
          <wp:positionH relativeFrom="column">
            <wp:posOffset>-1099185</wp:posOffset>
          </wp:positionH>
          <wp:positionV relativeFrom="paragraph">
            <wp:posOffset>-488315</wp:posOffset>
          </wp:positionV>
          <wp:extent cx="7596505" cy="1104900"/>
          <wp:effectExtent l="19050" t="0" r="4445" b="0"/>
          <wp:wrapNone/>
          <wp:docPr id="5" name="Imagem 4" descr="rodape retra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rodape retrat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50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E7137" w14:textId="77777777" w:rsidR="00A818B8" w:rsidRDefault="00A818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D0E15" w14:textId="77777777" w:rsidR="007528E9" w:rsidRDefault="00E868D7">
      <w:r>
        <w:separator/>
      </w:r>
    </w:p>
  </w:footnote>
  <w:footnote w:type="continuationSeparator" w:id="0">
    <w:p w14:paraId="6619CE8A" w14:textId="77777777" w:rsidR="007528E9" w:rsidRDefault="00E8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F7DBF" w14:textId="0BA3720D" w:rsidR="00A818B8" w:rsidRDefault="00A818B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E7761" w14:textId="185B0423" w:rsidR="000E00AB" w:rsidRDefault="00E868D7">
    <w:pPr>
      <w:pStyle w:val="Cabealho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5680" behindDoc="1" locked="0" layoutInCell="1" allowOverlap="1" wp14:anchorId="09AD939A" wp14:editId="6304401A">
          <wp:simplePos x="0" y="0"/>
          <wp:positionH relativeFrom="column">
            <wp:posOffset>-1097915</wp:posOffset>
          </wp:positionH>
          <wp:positionV relativeFrom="paragraph">
            <wp:posOffset>-466725</wp:posOffset>
          </wp:positionV>
          <wp:extent cx="7596505" cy="1095375"/>
          <wp:effectExtent l="19050" t="0" r="4445" b="0"/>
          <wp:wrapNone/>
          <wp:docPr id="4" name="Imagem 3" descr="cabeçalho retra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cabeçalho retrat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50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5360" w14:textId="12957B2F" w:rsidR="00A818B8" w:rsidRDefault="00A818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A410"/>
      </v:shape>
    </w:pict>
  </w:numPicBullet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Numerada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Numerada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Numerada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Numerada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Commarcadores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Commarcadores4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Commarcadores3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Commarcadores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Numerada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Commarcadores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5743E6"/>
    <w:multiLevelType w:val="hybridMultilevel"/>
    <w:tmpl w:val="548624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DA6A5F"/>
    <w:multiLevelType w:val="multilevel"/>
    <w:tmpl w:val="F9AA7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05E315B5"/>
    <w:multiLevelType w:val="hybridMultilevel"/>
    <w:tmpl w:val="DAE2BD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88324F"/>
    <w:multiLevelType w:val="hybridMultilevel"/>
    <w:tmpl w:val="68B690BE"/>
    <w:lvl w:ilvl="0" w:tplc="0416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138577C1"/>
    <w:multiLevelType w:val="hybridMultilevel"/>
    <w:tmpl w:val="796E05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B748C"/>
    <w:multiLevelType w:val="hybridMultilevel"/>
    <w:tmpl w:val="94B0A3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E64EB"/>
    <w:multiLevelType w:val="hybridMultilevel"/>
    <w:tmpl w:val="BEB6F152"/>
    <w:lvl w:ilvl="0" w:tplc="0DBC203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727DF"/>
    <w:multiLevelType w:val="hybridMultilevel"/>
    <w:tmpl w:val="BEFA1ED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22F0D"/>
    <w:multiLevelType w:val="hybridMultilevel"/>
    <w:tmpl w:val="8308534C"/>
    <w:lvl w:ilvl="0" w:tplc="F6FCD8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A619C"/>
    <w:multiLevelType w:val="multilevel"/>
    <w:tmpl w:val="277406C6"/>
    <w:styleLink w:val="Listaatual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61162C3"/>
    <w:multiLevelType w:val="hybridMultilevel"/>
    <w:tmpl w:val="C2A6F1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25F51"/>
    <w:multiLevelType w:val="multilevel"/>
    <w:tmpl w:val="36325F5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41BDC"/>
    <w:multiLevelType w:val="hybridMultilevel"/>
    <w:tmpl w:val="D700C9E2"/>
    <w:lvl w:ilvl="0" w:tplc="3F6A146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90B2D"/>
    <w:multiLevelType w:val="hybridMultilevel"/>
    <w:tmpl w:val="99944EC0"/>
    <w:lvl w:ilvl="0" w:tplc="6BB2F4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C0950"/>
    <w:multiLevelType w:val="hybridMultilevel"/>
    <w:tmpl w:val="50FE94DE"/>
    <w:lvl w:ilvl="0" w:tplc="041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510E4AA9"/>
    <w:multiLevelType w:val="multilevel"/>
    <w:tmpl w:val="FC0E43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D874191"/>
    <w:multiLevelType w:val="multilevel"/>
    <w:tmpl w:val="F0B853D6"/>
    <w:lvl w:ilvl="0">
      <w:start w:val="1"/>
      <w:numFmt w:val="decimal"/>
      <w:lvlText w:val="%1"/>
      <w:lvlJc w:val="left"/>
      <w:pPr>
        <w:ind w:left="720" w:hanging="360"/>
      </w:pPr>
      <w:rPr>
        <w:rFonts w:cs="Arial"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cs="Calibr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Calibr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Calibr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alibri" w:hint="default"/>
        <w:b w:val="0"/>
      </w:rPr>
    </w:lvl>
  </w:abstractNum>
  <w:abstractNum w:abstractNumId="28" w15:restartNumberingAfterBreak="0">
    <w:nsid w:val="620B7D38"/>
    <w:multiLevelType w:val="hybridMultilevel"/>
    <w:tmpl w:val="1EAAA7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43484"/>
    <w:multiLevelType w:val="multilevel"/>
    <w:tmpl w:val="6C943484"/>
    <w:lvl w:ilvl="0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6CD56B62"/>
    <w:multiLevelType w:val="multilevel"/>
    <w:tmpl w:val="B7DAA0A6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1" w15:restartNumberingAfterBreak="0">
    <w:nsid w:val="71440DD3"/>
    <w:multiLevelType w:val="multilevel"/>
    <w:tmpl w:val="27740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6323A83"/>
    <w:multiLevelType w:val="multilevel"/>
    <w:tmpl w:val="635C2888"/>
    <w:lvl w:ilvl="0">
      <w:start w:val="1"/>
      <w:numFmt w:val="none"/>
      <w:pStyle w:val="Ttulo12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2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1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7C727C5D"/>
    <w:multiLevelType w:val="hybridMultilevel"/>
    <w:tmpl w:val="552C1470"/>
    <w:lvl w:ilvl="0" w:tplc="824C2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1"/>
        <w:szCs w:val="2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66130"/>
    <w:multiLevelType w:val="hybridMultilevel"/>
    <w:tmpl w:val="262A8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29"/>
  </w:num>
  <w:num w:numId="12">
    <w:abstractNumId w:val="22"/>
  </w:num>
  <w:num w:numId="13">
    <w:abstractNumId w:val="26"/>
  </w:num>
  <w:num w:numId="14">
    <w:abstractNumId w:val="28"/>
  </w:num>
  <w:num w:numId="15">
    <w:abstractNumId w:val="25"/>
  </w:num>
  <w:num w:numId="16">
    <w:abstractNumId w:val="14"/>
  </w:num>
  <w:num w:numId="17">
    <w:abstractNumId w:val="31"/>
  </w:num>
  <w:num w:numId="18">
    <w:abstractNumId w:val="34"/>
  </w:num>
  <w:num w:numId="19">
    <w:abstractNumId w:val="13"/>
  </w:num>
  <w:num w:numId="20">
    <w:abstractNumId w:val="19"/>
  </w:num>
  <w:num w:numId="21">
    <w:abstractNumId w:val="24"/>
  </w:num>
  <w:num w:numId="22">
    <w:abstractNumId w:val="21"/>
  </w:num>
  <w:num w:numId="23">
    <w:abstractNumId w:val="15"/>
  </w:num>
  <w:num w:numId="24">
    <w:abstractNumId w:val="16"/>
  </w:num>
  <w:num w:numId="25">
    <w:abstractNumId w:val="10"/>
  </w:num>
  <w:num w:numId="26">
    <w:abstractNumId w:val="11"/>
  </w:num>
  <w:num w:numId="27">
    <w:abstractNumId w:val="33"/>
  </w:num>
  <w:num w:numId="28">
    <w:abstractNumId w:val="32"/>
  </w:num>
  <w:num w:numId="29">
    <w:abstractNumId w:val="18"/>
  </w:num>
  <w:num w:numId="30">
    <w:abstractNumId w:val="30"/>
  </w:num>
  <w:num w:numId="31">
    <w:abstractNumId w:val="12"/>
  </w:num>
  <w:num w:numId="32">
    <w:abstractNumId w:val="2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VerticalSpacing w:val="15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5017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5C"/>
    <w:rsid w:val="00000AFC"/>
    <w:rsid w:val="00002D08"/>
    <w:rsid w:val="0000688F"/>
    <w:rsid w:val="00010388"/>
    <w:rsid w:val="00014153"/>
    <w:rsid w:val="0001415E"/>
    <w:rsid w:val="00031409"/>
    <w:rsid w:val="00035AD0"/>
    <w:rsid w:val="00037DFE"/>
    <w:rsid w:val="000408D9"/>
    <w:rsid w:val="00050A31"/>
    <w:rsid w:val="000716D2"/>
    <w:rsid w:val="00071AAB"/>
    <w:rsid w:val="00071E9D"/>
    <w:rsid w:val="0009643C"/>
    <w:rsid w:val="00096BE3"/>
    <w:rsid w:val="000A5F3B"/>
    <w:rsid w:val="000A62FC"/>
    <w:rsid w:val="000B259C"/>
    <w:rsid w:val="000B76C4"/>
    <w:rsid w:val="000C0821"/>
    <w:rsid w:val="000C5610"/>
    <w:rsid w:val="000C6385"/>
    <w:rsid w:val="000D03FD"/>
    <w:rsid w:val="000D58C4"/>
    <w:rsid w:val="000E00AB"/>
    <w:rsid w:val="000E6552"/>
    <w:rsid w:val="000F3A4F"/>
    <w:rsid w:val="000F4552"/>
    <w:rsid w:val="000F59AC"/>
    <w:rsid w:val="000F69E2"/>
    <w:rsid w:val="0010232D"/>
    <w:rsid w:val="00103DC9"/>
    <w:rsid w:val="00115762"/>
    <w:rsid w:val="00127317"/>
    <w:rsid w:val="001364FE"/>
    <w:rsid w:val="001368DD"/>
    <w:rsid w:val="00147DB3"/>
    <w:rsid w:val="001518A5"/>
    <w:rsid w:val="001574EC"/>
    <w:rsid w:val="00166CE3"/>
    <w:rsid w:val="00170095"/>
    <w:rsid w:val="00170E4F"/>
    <w:rsid w:val="00171C87"/>
    <w:rsid w:val="001743F4"/>
    <w:rsid w:val="00187020"/>
    <w:rsid w:val="00187C33"/>
    <w:rsid w:val="001936B7"/>
    <w:rsid w:val="00196AB1"/>
    <w:rsid w:val="001A48A4"/>
    <w:rsid w:val="001A629E"/>
    <w:rsid w:val="001A66B1"/>
    <w:rsid w:val="001A7B8E"/>
    <w:rsid w:val="001B23FB"/>
    <w:rsid w:val="001B34FD"/>
    <w:rsid w:val="001B71EB"/>
    <w:rsid w:val="001C37CF"/>
    <w:rsid w:val="001E16EA"/>
    <w:rsid w:val="001F104A"/>
    <w:rsid w:val="001F1E86"/>
    <w:rsid w:val="00201333"/>
    <w:rsid w:val="002038D0"/>
    <w:rsid w:val="00210FA7"/>
    <w:rsid w:val="00215E96"/>
    <w:rsid w:val="00216417"/>
    <w:rsid w:val="00217BB4"/>
    <w:rsid w:val="00221840"/>
    <w:rsid w:val="00224D7E"/>
    <w:rsid w:val="002263CE"/>
    <w:rsid w:val="00253694"/>
    <w:rsid w:val="0026631D"/>
    <w:rsid w:val="00267F05"/>
    <w:rsid w:val="0028105B"/>
    <w:rsid w:val="0028508B"/>
    <w:rsid w:val="002A682F"/>
    <w:rsid w:val="002B0E9F"/>
    <w:rsid w:val="002C2F53"/>
    <w:rsid w:val="002D49D0"/>
    <w:rsid w:val="002D4A07"/>
    <w:rsid w:val="002E5298"/>
    <w:rsid w:val="002E71AB"/>
    <w:rsid w:val="00304CB7"/>
    <w:rsid w:val="00321788"/>
    <w:rsid w:val="0033518C"/>
    <w:rsid w:val="003437C2"/>
    <w:rsid w:val="00344075"/>
    <w:rsid w:val="00361DEC"/>
    <w:rsid w:val="0036428A"/>
    <w:rsid w:val="003705B5"/>
    <w:rsid w:val="00377186"/>
    <w:rsid w:val="0038212F"/>
    <w:rsid w:val="00383466"/>
    <w:rsid w:val="003A1C03"/>
    <w:rsid w:val="003A3831"/>
    <w:rsid w:val="003B2691"/>
    <w:rsid w:val="003C4336"/>
    <w:rsid w:val="003E765A"/>
    <w:rsid w:val="0040293F"/>
    <w:rsid w:val="004044BB"/>
    <w:rsid w:val="00410AFA"/>
    <w:rsid w:val="00411BF7"/>
    <w:rsid w:val="0041274D"/>
    <w:rsid w:val="00414627"/>
    <w:rsid w:val="00414A73"/>
    <w:rsid w:val="00425D63"/>
    <w:rsid w:val="004308B3"/>
    <w:rsid w:val="004630CC"/>
    <w:rsid w:val="004643D8"/>
    <w:rsid w:val="0046771E"/>
    <w:rsid w:val="00476AE6"/>
    <w:rsid w:val="00497C24"/>
    <w:rsid w:val="004B18F1"/>
    <w:rsid w:val="004B5608"/>
    <w:rsid w:val="004C2556"/>
    <w:rsid w:val="004C7BA5"/>
    <w:rsid w:val="004E13A6"/>
    <w:rsid w:val="004E7628"/>
    <w:rsid w:val="004F48F2"/>
    <w:rsid w:val="00501886"/>
    <w:rsid w:val="00511417"/>
    <w:rsid w:val="00513871"/>
    <w:rsid w:val="005149B1"/>
    <w:rsid w:val="00531E93"/>
    <w:rsid w:val="00532FA3"/>
    <w:rsid w:val="00537CCB"/>
    <w:rsid w:val="00547DE0"/>
    <w:rsid w:val="005518EB"/>
    <w:rsid w:val="00552936"/>
    <w:rsid w:val="0055750A"/>
    <w:rsid w:val="00557B5B"/>
    <w:rsid w:val="005647F2"/>
    <w:rsid w:val="005662D1"/>
    <w:rsid w:val="005673CF"/>
    <w:rsid w:val="0057029E"/>
    <w:rsid w:val="00573A09"/>
    <w:rsid w:val="00575532"/>
    <w:rsid w:val="00582AEB"/>
    <w:rsid w:val="00591E31"/>
    <w:rsid w:val="005967B3"/>
    <w:rsid w:val="005A3694"/>
    <w:rsid w:val="005A3E62"/>
    <w:rsid w:val="005A4526"/>
    <w:rsid w:val="005C1720"/>
    <w:rsid w:val="005C1B16"/>
    <w:rsid w:val="005D6CCA"/>
    <w:rsid w:val="005E517E"/>
    <w:rsid w:val="005E53D0"/>
    <w:rsid w:val="005E77A1"/>
    <w:rsid w:val="006002EB"/>
    <w:rsid w:val="006128EF"/>
    <w:rsid w:val="006264B4"/>
    <w:rsid w:val="006318CD"/>
    <w:rsid w:val="00643033"/>
    <w:rsid w:val="00644CC3"/>
    <w:rsid w:val="006477A9"/>
    <w:rsid w:val="00661468"/>
    <w:rsid w:val="006649F0"/>
    <w:rsid w:val="006716B7"/>
    <w:rsid w:val="006719FC"/>
    <w:rsid w:val="0067245D"/>
    <w:rsid w:val="0068470E"/>
    <w:rsid w:val="00693C35"/>
    <w:rsid w:val="006957CB"/>
    <w:rsid w:val="00695DCD"/>
    <w:rsid w:val="00695F38"/>
    <w:rsid w:val="006A05CC"/>
    <w:rsid w:val="006A35A7"/>
    <w:rsid w:val="006A4E15"/>
    <w:rsid w:val="006B3364"/>
    <w:rsid w:val="006B37B2"/>
    <w:rsid w:val="006B59E7"/>
    <w:rsid w:val="006D5108"/>
    <w:rsid w:val="00712FE1"/>
    <w:rsid w:val="007152D7"/>
    <w:rsid w:val="0072378C"/>
    <w:rsid w:val="007333E1"/>
    <w:rsid w:val="00743A29"/>
    <w:rsid w:val="00746C14"/>
    <w:rsid w:val="00751537"/>
    <w:rsid w:val="007528E9"/>
    <w:rsid w:val="0076226F"/>
    <w:rsid w:val="00773C10"/>
    <w:rsid w:val="007811F3"/>
    <w:rsid w:val="007B64D7"/>
    <w:rsid w:val="007C2C59"/>
    <w:rsid w:val="007C7003"/>
    <w:rsid w:val="007D2071"/>
    <w:rsid w:val="007E49A4"/>
    <w:rsid w:val="007F1532"/>
    <w:rsid w:val="007F4A81"/>
    <w:rsid w:val="00801F23"/>
    <w:rsid w:val="008020D4"/>
    <w:rsid w:val="00805B12"/>
    <w:rsid w:val="00805F16"/>
    <w:rsid w:val="00821B82"/>
    <w:rsid w:val="00837632"/>
    <w:rsid w:val="00840318"/>
    <w:rsid w:val="008409BE"/>
    <w:rsid w:val="00853DA0"/>
    <w:rsid w:val="0085640F"/>
    <w:rsid w:val="008567AA"/>
    <w:rsid w:val="00883681"/>
    <w:rsid w:val="00892712"/>
    <w:rsid w:val="008A1F13"/>
    <w:rsid w:val="008A680A"/>
    <w:rsid w:val="008B0BB0"/>
    <w:rsid w:val="008C2590"/>
    <w:rsid w:val="008C4BEC"/>
    <w:rsid w:val="008D2FF5"/>
    <w:rsid w:val="008E24B1"/>
    <w:rsid w:val="008E5B72"/>
    <w:rsid w:val="008E6C4B"/>
    <w:rsid w:val="008F18C0"/>
    <w:rsid w:val="00902370"/>
    <w:rsid w:val="00902AE0"/>
    <w:rsid w:val="009045E9"/>
    <w:rsid w:val="00907648"/>
    <w:rsid w:val="00924DCE"/>
    <w:rsid w:val="00930FDE"/>
    <w:rsid w:val="0093526A"/>
    <w:rsid w:val="009417D4"/>
    <w:rsid w:val="00943754"/>
    <w:rsid w:val="0094391A"/>
    <w:rsid w:val="0094725A"/>
    <w:rsid w:val="00951284"/>
    <w:rsid w:val="00953384"/>
    <w:rsid w:val="00983F8A"/>
    <w:rsid w:val="00984C93"/>
    <w:rsid w:val="00987CE1"/>
    <w:rsid w:val="009906A4"/>
    <w:rsid w:val="0099405C"/>
    <w:rsid w:val="00994879"/>
    <w:rsid w:val="009A6725"/>
    <w:rsid w:val="009B7FC2"/>
    <w:rsid w:val="009C600F"/>
    <w:rsid w:val="009D3723"/>
    <w:rsid w:val="009E04F2"/>
    <w:rsid w:val="009E5BC0"/>
    <w:rsid w:val="009F2871"/>
    <w:rsid w:val="00A03B7B"/>
    <w:rsid w:val="00A0738A"/>
    <w:rsid w:val="00A1736B"/>
    <w:rsid w:val="00A200C9"/>
    <w:rsid w:val="00A2424A"/>
    <w:rsid w:val="00A250D5"/>
    <w:rsid w:val="00A32F56"/>
    <w:rsid w:val="00A36028"/>
    <w:rsid w:val="00A40AC9"/>
    <w:rsid w:val="00A420AE"/>
    <w:rsid w:val="00A42B73"/>
    <w:rsid w:val="00A43396"/>
    <w:rsid w:val="00A629ED"/>
    <w:rsid w:val="00A65862"/>
    <w:rsid w:val="00A6596A"/>
    <w:rsid w:val="00A818B8"/>
    <w:rsid w:val="00A825CA"/>
    <w:rsid w:val="00A87ADE"/>
    <w:rsid w:val="00A91424"/>
    <w:rsid w:val="00AA2C77"/>
    <w:rsid w:val="00AB385A"/>
    <w:rsid w:val="00AB693C"/>
    <w:rsid w:val="00AC3FB9"/>
    <w:rsid w:val="00AC702A"/>
    <w:rsid w:val="00AD226F"/>
    <w:rsid w:val="00AD2CA7"/>
    <w:rsid w:val="00AE41C8"/>
    <w:rsid w:val="00AF0393"/>
    <w:rsid w:val="00B036CF"/>
    <w:rsid w:val="00B03897"/>
    <w:rsid w:val="00B13A52"/>
    <w:rsid w:val="00B15595"/>
    <w:rsid w:val="00B22999"/>
    <w:rsid w:val="00B24CF4"/>
    <w:rsid w:val="00B26993"/>
    <w:rsid w:val="00B4570C"/>
    <w:rsid w:val="00B5208C"/>
    <w:rsid w:val="00B5282E"/>
    <w:rsid w:val="00B61AE2"/>
    <w:rsid w:val="00B65863"/>
    <w:rsid w:val="00B70C82"/>
    <w:rsid w:val="00B717CA"/>
    <w:rsid w:val="00B74876"/>
    <w:rsid w:val="00BA1BAE"/>
    <w:rsid w:val="00BA3762"/>
    <w:rsid w:val="00BA42CA"/>
    <w:rsid w:val="00BA71EC"/>
    <w:rsid w:val="00BB3A9B"/>
    <w:rsid w:val="00BB54F0"/>
    <w:rsid w:val="00BB5839"/>
    <w:rsid w:val="00BB74CE"/>
    <w:rsid w:val="00BB7C2B"/>
    <w:rsid w:val="00BC1664"/>
    <w:rsid w:val="00BC2546"/>
    <w:rsid w:val="00BD2FE4"/>
    <w:rsid w:val="00BE30F7"/>
    <w:rsid w:val="00BF0CD6"/>
    <w:rsid w:val="00BF140D"/>
    <w:rsid w:val="00BF6629"/>
    <w:rsid w:val="00C00B83"/>
    <w:rsid w:val="00C04849"/>
    <w:rsid w:val="00C05085"/>
    <w:rsid w:val="00C11270"/>
    <w:rsid w:val="00C1593D"/>
    <w:rsid w:val="00C21AB2"/>
    <w:rsid w:val="00C23FA9"/>
    <w:rsid w:val="00C26D7B"/>
    <w:rsid w:val="00C33374"/>
    <w:rsid w:val="00C3444A"/>
    <w:rsid w:val="00C461F5"/>
    <w:rsid w:val="00C46779"/>
    <w:rsid w:val="00C56C7E"/>
    <w:rsid w:val="00C5709E"/>
    <w:rsid w:val="00C61ADE"/>
    <w:rsid w:val="00C70CF0"/>
    <w:rsid w:val="00C73368"/>
    <w:rsid w:val="00C776A4"/>
    <w:rsid w:val="00C924FA"/>
    <w:rsid w:val="00C9393C"/>
    <w:rsid w:val="00C966F6"/>
    <w:rsid w:val="00CA2C6C"/>
    <w:rsid w:val="00CA7916"/>
    <w:rsid w:val="00CB2B15"/>
    <w:rsid w:val="00CB4E5A"/>
    <w:rsid w:val="00CB73E2"/>
    <w:rsid w:val="00CC0600"/>
    <w:rsid w:val="00CC476C"/>
    <w:rsid w:val="00CC78AC"/>
    <w:rsid w:val="00CD5560"/>
    <w:rsid w:val="00CF346E"/>
    <w:rsid w:val="00CF3CB9"/>
    <w:rsid w:val="00CF7953"/>
    <w:rsid w:val="00D07232"/>
    <w:rsid w:val="00D10245"/>
    <w:rsid w:val="00D21BDD"/>
    <w:rsid w:val="00D25807"/>
    <w:rsid w:val="00D3670A"/>
    <w:rsid w:val="00D47EBD"/>
    <w:rsid w:val="00D55CA0"/>
    <w:rsid w:val="00D65F07"/>
    <w:rsid w:val="00D71936"/>
    <w:rsid w:val="00D83894"/>
    <w:rsid w:val="00D86641"/>
    <w:rsid w:val="00D86ABA"/>
    <w:rsid w:val="00D86ECB"/>
    <w:rsid w:val="00D92BB7"/>
    <w:rsid w:val="00DA6B2C"/>
    <w:rsid w:val="00DB1E99"/>
    <w:rsid w:val="00DC76D2"/>
    <w:rsid w:val="00DD30ED"/>
    <w:rsid w:val="00E03E69"/>
    <w:rsid w:val="00E0404D"/>
    <w:rsid w:val="00E05325"/>
    <w:rsid w:val="00E06732"/>
    <w:rsid w:val="00E134EF"/>
    <w:rsid w:val="00E2355D"/>
    <w:rsid w:val="00E24786"/>
    <w:rsid w:val="00E6404D"/>
    <w:rsid w:val="00E64C21"/>
    <w:rsid w:val="00E7402D"/>
    <w:rsid w:val="00E74B1F"/>
    <w:rsid w:val="00E868D7"/>
    <w:rsid w:val="00E878AD"/>
    <w:rsid w:val="00E90139"/>
    <w:rsid w:val="00E922C6"/>
    <w:rsid w:val="00E93886"/>
    <w:rsid w:val="00E9704C"/>
    <w:rsid w:val="00E97AE9"/>
    <w:rsid w:val="00EB3145"/>
    <w:rsid w:val="00EB6656"/>
    <w:rsid w:val="00EC24C6"/>
    <w:rsid w:val="00EC30C7"/>
    <w:rsid w:val="00EC5BC2"/>
    <w:rsid w:val="00EE2D1C"/>
    <w:rsid w:val="00EE636C"/>
    <w:rsid w:val="00EE6444"/>
    <w:rsid w:val="00EF1951"/>
    <w:rsid w:val="00EF2933"/>
    <w:rsid w:val="00F02D7A"/>
    <w:rsid w:val="00F05146"/>
    <w:rsid w:val="00F1115D"/>
    <w:rsid w:val="00F16651"/>
    <w:rsid w:val="00F3513C"/>
    <w:rsid w:val="00F465C5"/>
    <w:rsid w:val="00F50C4C"/>
    <w:rsid w:val="00F5180D"/>
    <w:rsid w:val="00F51B21"/>
    <w:rsid w:val="00F51D87"/>
    <w:rsid w:val="00F534DB"/>
    <w:rsid w:val="00F6488C"/>
    <w:rsid w:val="00F70400"/>
    <w:rsid w:val="00F76337"/>
    <w:rsid w:val="00F8455C"/>
    <w:rsid w:val="00F91F1A"/>
    <w:rsid w:val="00FB029B"/>
    <w:rsid w:val="00FB429C"/>
    <w:rsid w:val="00FE1EC4"/>
    <w:rsid w:val="00FF2C93"/>
    <w:rsid w:val="00FF32D7"/>
    <w:rsid w:val="00FF725C"/>
    <w:rsid w:val="173529DF"/>
    <w:rsid w:val="19A45E57"/>
    <w:rsid w:val="3E1C67E7"/>
    <w:rsid w:val="43635661"/>
    <w:rsid w:val="54DC5577"/>
    <w:rsid w:val="617F76F8"/>
    <w:rsid w:val="620A5EBC"/>
    <w:rsid w:val="705C0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9"/>
    <o:shapelayout v:ext="edit">
      <o:idmap v:ext="edit" data="49"/>
    </o:shapelayout>
  </w:shapeDefaults>
  <w:decimalSymbol w:val=","/>
  <w:listSeparator w:val=";"/>
  <w14:docId w14:val="51FFECE9"/>
  <w15:docId w15:val="{9EE33EF5-09C4-442D-8FEF-F08D1105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semiHidden="1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 w:qFormat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 w:qFormat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 w:qFormat="1"/>
    <w:lsdException w:name="Table Web 2" w:semiHidden="1" w:unhideWhenUsed="1" w:qFormat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595"/>
    <w:rPr>
      <w:lang w:val="en-US" w:eastAsia="zh-CN"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Ttulo2">
    <w:name w:val="heading 2"/>
    <w:basedOn w:val="Normal"/>
    <w:next w:val="Normal"/>
    <w:link w:val="Ttulo2Char"/>
    <w:unhideWhenUsed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tulo3">
    <w:name w:val="heading 3"/>
    <w:basedOn w:val="Normal"/>
    <w:next w:val="Normal"/>
    <w:link w:val="Ttulo3Char"/>
    <w:unhideWhenUsed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Ttulo4">
    <w:name w:val="heading 4"/>
    <w:basedOn w:val="Normal"/>
    <w:next w:val="Normal"/>
    <w:link w:val="Ttulo4Char"/>
    <w:unhideWhenUsed/>
    <w:qFormat/>
    <w:pPr>
      <w:keepNext/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unhideWhenUsed/>
    <w:qFormat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"/>
    <w:next w:val="Normal"/>
    <w:link w:val="Ttulo6Char"/>
    <w:unhideWhenUsed/>
    <w:qFormat/>
    <w:pPr>
      <w:spacing w:before="240" w:after="60"/>
      <w:outlineLvl w:val="5"/>
    </w:pPr>
    <w:rPr>
      <w:b/>
      <w:sz w:val="22"/>
    </w:rPr>
  </w:style>
  <w:style w:type="paragraph" w:styleId="Ttulo7">
    <w:name w:val="heading 7"/>
    <w:basedOn w:val="Normal"/>
    <w:next w:val="Normal"/>
    <w:link w:val="Ttulo7Char"/>
    <w:unhideWhenUsed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nhideWhenUsed/>
    <w:qFormat/>
    <w:p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link w:val="Ttulo9Char"/>
    <w:unhideWhenUsed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basedOn w:val="Fontepargpadro"/>
    <w:qFormat/>
    <w:rPr>
      <w:vertAlign w:val="superscript"/>
    </w:rPr>
  </w:style>
  <w:style w:type="character" w:styleId="Forte">
    <w:name w:val="Strong"/>
    <w:basedOn w:val="Fontepargpadro"/>
    <w:qFormat/>
    <w:rPr>
      <w:b/>
      <w:bCs/>
    </w:rPr>
  </w:style>
  <w:style w:type="character" w:styleId="VarivelHTML">
    <w:name w:val="HTML Variable"/>
    <w:basedOn w:val="Fontepargpadro"/>
    <w:qFormat/>
    <w:rPr>
      <w:i/>
      <w:iCs/>
    </w:rPr>
  </w:style>
  <w:style w:type="character" w:styleId="Refdecomentrio">
    <w:name w:val="annotation reference"/>
    <w:basedOn w:val="Fontepargpadro"/>
    <w:qFormat/>
    <w:rPr>
      <w:sz w:val="21"/>
      <w:szCs w:val="21"/>
    </w:rPr>
  </w:style>
  <w:style w:type="character" w:styleId="HiperlinkVisitado">
    <w:name w:val="FollowedHyperlink"/>
    <w:basedOn w:val="Fontepargpadro"/>
    <w:qFormat/>
    <w:rPr>
      <w:color w:val="800080"/>
      <w:u w:val="single"/>
    </w:rPr>
  </w:style>
  <w:style w:type="character" w:styleId="CdigoHTML">
    <w:name w:val="HTML Code"/>
    <w:basedOn w:val="Fontepargpadro"/>
    <w:qFormat/>
    <w:rPr>
      <w:rFonts w:ascii="Courier New" w:hAnsi="Courier New" w:cs="Courier New"/>
      <w:sz w:val="20"/>
      <w:szCs w:val="20"/>
    </w:rPr>
  </w:style>
  <w:style w:type="character" w:styleId="AcrnimoHTML">
    <w:name w:val="HTML Acronym"/>
    <w:basedOn w:val="Fontepargpadro"/>
    <w:qFormat/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Nmerodelinha">
    <w:name w:val="line number"/>
    <w:basedOn w:val="Fontepargpadro"/>
    <w:qFormat/>
  </w:style>
  <w:style w:type="character" w:styleId="ExemploHTML">
    <w:name w:val="HTML Sample"/>
    <w:basedOn w:val="Fontepargpadro"/>
    <w:qFormat/>
    <w:rPr>
      <w:rFonts w:ascii="Courier New" w:hAnsi="Courier New" w:cs="Courier New"/>
    </w:rPr>
  </w:style>
  <w:style w:type="character" w:styleId="MquinadeescreverHTML">
    <w:name w:val="HTML Typewriter"/>
    <w:basedOn w:val="Fontepargpadro"/>
    <w:qFormat/>
    <w:rPr>
      <w:rFonts w:ascii="Courier New" w:hAnsi="Courier New" w:cs="Courier New"/>
      <w:sz w:val="20"/>
      <w:szCs w:val="20"/>
    </w:rPr>
  </w:style>
  <w:style w:type="character" w:styleId="Refdenotaderodap">
    <w:name w:val="footnote reference"/>
    <w:basedOn w:val="Fontepargpadro"/>
    <w:qFormat/>
    <w:rPr>
      <w:vertAlign w:val="superscript"/>
    </w:rPr>
  </w:style>
  <w:style w:type="character" w:styleId="CitaoHTML">
    <w:name w:val="HTML Cite"/>
    <w:basedOn w:val="Fontepargpadro"/>
    <w:qFormat/>
    <w:rPr>
      <w:i/>
      <w:iCs/>
    </w:rPr>
  </w:style>
  <w:style w:type="character" w:styleId="DefinioHTML">
    <w:name w:val="HTML Definition"/>
    <w:basedOn w:val="Fontepargpadro"/>
    <w:qFormat/>
    <w:rPr>
      <w:i/>
      <w:iCs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character" w:styleId="Nmerodepgina">
    <w:name w:val="page number"/>
    <w:basedOn w:val="Fontepargpadro"/>
    <w:qFormat/>
  </w:style>
  <w:style w:type="character" w:styleId="TecladoHTML">
    <w:name w:val="HTML Keyboard"/>
    <w:basedOn w:val="Fontepargpadro"/>
    <w:qFormat/>
    <w:rPr>
      <w:rFonts w:ascii="Courier New" w:hAnsi="Courier New" w:cs="Courier New"/>
      <w:sz w:val="20"/>
      <w:szCs w:val="20"/>
    </w:rPr>
  </w:style>
  <w:style w:type="paragraph" w:styleId="Sumrio2">
    <w:name w:val="toc 2"/>
    <w:basedOn w:val="Normal"/>
    <w:next w:val="Normal"/>
    <w:qFormat/>
    <w:pPr>
      <w:ind w:leftChars="200" w:left="420"/>
    </w:pPr>
  </w:style>
  <w:style w:type="paragraph" w:styleId="Lista">
    <w:name w:val="List"/>
    <w:basedOn w:val="Normal"/>
    <w:qFormat/>
    <w:pPr>
      <w:ind w:left="283" w:hanging="283"/>
    </w:pPr>
  </w:style>
  <w:style w:type="paragraph" w:styleId="Primeirorecuodecorpodetexto2">
    <w:name w:val="Body Text First Indent 2"/>
    <w:basedOn w:val="Recuodecorpodetexto"/>
    <w:qFormat/>
    <w:pPr>
      <w:ind w:firstLine="210"/>
    </w:pPr>
  </w:style>
  <w:style w:type="paragraph" w:styleId="Recuodecorpodetexto">
    <w:name w:val="Body Text Indent"/>
    <w:basedOn w:val="Normal"/>
    <w:link w:val="RecuodecorpodetextoChar"/>
    <w:qFormat/>
    <w:pPr>
      <w:spacing w:after="120"/>
      <w:ind w:left="283"/>
    </w:pPr>
  </w:style>
  <w:style w:type="paragraph" w:styleId="Sumrio9">
    <w:name w:val="toc 9"/>
    <w:basedOn w:val="Normal"/>
    <w:next w:val="Normal"/>
    <w:qFormat/>
    <w:pPr>
      <w:ind w:leftChars="1600" w:left="3360"/>
    </w:pPr>
  </w:style>
  <w:style w:type="paragraph" w:styleId="Corpodetexto">
    <w:name w:val="Body Text"/>
    <w:basedOn w:val="Normal"/>
    <w:link w:val="CorpodetextoChar"/>
    <w:qFormat/>
    <w:pPr>
      <w:spacing w:after="120"/>
    </w:pPr>
  </w:style>
  <w:style w:type="paragraph" w:styleId="Sumrio6">
    <w:name w:val="toc 6"/>
    <w:basedOn w:val="Normal"/>
    <w:next w:val="Normal"/>
    <w:qFormat/>
    <w:pPr>
      <w:ind w:leftChars="1000" w:left="2100"/>
    </w:pPr>
  </w:style>
  <w:style w:type="paragraph" w:styleId="Textoembloco">
    <w:name w:val="Block Text"/>
    <w:basedOn w:val="Normal"/>
    <w:qFormat/>
    <w:pPr>
      <w:spacing w:after="120"/>
      <w:ind w:left="1440" w:right="1440"/>
    </w:pPr>
  </w:style>
  <w:style w:type="paragraph" w:styleId="Textodecomentrio">
    <w:name w:val="annotation text"/>
    <w:basedOn w:val="Normal"/>
    <w:qFormat/>
  </w:style>
  <w:style w:type="paragraph" w:styleId="Sumrio5">
    <w:name w:val="toc 5"/>
    <w:basedOn w:val="Normal"/>
    <w:next w:val="Normal"/>
    <w:qFormat/>
    <w:pPr>
      <w:ind w:leftChars="800" w:left="1680"/>
    </w:pPr>
  </w:style>
  <w:style w:type="paragraph" w:styleId="Recuodecorpodetexto2">
    <w:name w:val="Body Text Indent 2"/>
    <w:basedOn w:val="Normal"/>
    <w:link w:val="Recuodecorpodetexto2Char"/>
    <w:qFormat/>
    <w:pPr>
      <w:spacing w:after="120" w:line="480" w:lineRule="auto"/>
      <w:ind w:left="283"/>
    </w:pPr>
  </w:style>
  <w:style w:type="paragraph" w:styleId="Remissivo8">
    <w:name w:val="index 8"/>
    <w:basedOn w:val="Normal"/>
    <w:next w:val="Normal"/>
    <w:qFormat/>
    <w:pPr>
      <w:ind w:leftChars="1400" w:left="1400"/>
    </w:pPr>
  </w:style>
  <w:style w:type="paragraph" w:styleId="ndicedeilustraes">
    <w:name w:val="table of figures"/>
    <w:basedOn w:val="Normal"/>
    <w:next w:val="Normal"/>
    <w:qFormat/>
    <w:pPr>
      <w:ind w:leftChars="200" w:left="200" w:hangingChars="200" w:hanging="200"/>
    </w:pPr>
  </w:style>
  <w:style w:type="paragraph" w:styleId="Ttulo">
    <w:name w:val="Title"/>
    <w:basedOn w:val="Normal"/>
    <w:link w:val="Ttulo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a4">
    <w:name w:val="List 4"/>
    <w:basedOn w:val="Normal"/>
    <w:qFormat/>
    <w:pPr>
      <w:ind w:left="1132" w:hanging="283"/>
    </w:pPr>
  </w:style>
  <w:style w:type="paragraph" w:styleId="Commarcadores5">
    <w:name w:val="List Bullet 5"/>
    <w:basedOn w:val="Normal"/>
    <w:qFormat/>
    <w:pPr>
      <w:numPr>
        <w:numId w:val="1"/>
      </w:numPr>
    </w:pPr>
  </w:style>
  <w:style w:type="paragraph" w:styleId="Textodenotadefim">
    <w:name w:val="endnote text"/>
    <w:basedOn w:val="Normal"/>
    <w:link w:val="TextodenotadefimChar"/>
    <w:qFormat/>
    <w:pPr>
      <w:snapToGrid w:val="0"/>
    </w:pPr>
  </w:style>
  <w:style w:type="paragraph" w:styleId="Commarcadores3">
    <w:name w:val="List Bullet 3"/>
    <w:basedOn w:val="Normal"/>
    <w:qFormat/>
    <w:pPr>
      <w:numPr>
        <w:numId w:val="2"/>
      </w:numPr>
    </w:pPr>
  </w:style>
  <w:style w:type="paragraph" w:styleId="NormalWeb">
    <w:name w:val="Normal (Web)"/>
    <w:basedOn w:val="Normal"/>
    <w:uiPriority w:val="99"/>
    <w:qFormat/>
    <w:rPr>
      <w:szCs w:val="24"/>
    </w:rPr>
  </w:style>
  <w:style w:type="paragraph" w:styleId="Remissivo2">
    <w:name w:val="index 2"/>
    <w:basedOn w:val="Normal"/>
    <w:next w:val="Normal"/>
    <w:qFormat/>
    <w:pPr>
      <w:ind w:leftChars="200" w:left="200"/>
    </w:pPr>
  </w:style>
  <w:style w:type="paragraph" w:styleId="Commarcadores2">
    <w:name w:val="List Bullet 2"/>
    <w:basedOn w:val="Normal"/>
    <w:qFormat/>
    <w:pPr>
      <w:numPr>
        <w:numId w:val="3"/>
      </w:numPr>
    </w:pPr>
  </w:style>
  <w:style w:type="paragraph" w:styleId="Saudao">
    <w:name w:val="Salutation"/>
    <w:basedOn w:val="Normal"/>
    <w:next w:val="Normal"/>
    <w:qFormat/>
  </w:style>
  <w:style w:type="paragraph" w:styleId="Textodemacro">
    <w:name w:val="macro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 w:eastAsia="zh-CN"/>
    </w:rPr>
  </w:style>
  <w:style w:type="paragraph" w:styleId="Remissivo7">
    <w:name w:val="index 7"/>
    <w:basedOn w:val="Normal"/>
    <w:next w:val="Normal"/>
    <w:qFormat/>
    <w:pPr>
      <w:ind w:leftChars="1200" w:left="1200"/>
    </w:pPr>
  </w:style>
  <w:style w:type="paragraph" w:styleId="TextosemFormatao">
    <w:name w:val="Plain Text"/>
    <w:basedOn w:val="Normal"/>
    <w:link w:val="TextosemFormataoChar"/>
    <w:qFormat/>
    <w:rPr>
      <w:rFonts w:ascii="Courier New" w:hAnsi="Courier New" w:cs="Courier New"/>
    </w:rPr>
  </w:style>
  <w:style w:type="paragraph" w:styleId="Sumrio4">
    <w:name w:val="toc 4"/>
    <w:basedOn w:val="Normal"/>
    <w:next w:val="Normal"/>
    <w:qFormat/>
    <w:pPr>
      <w:ind w:leftChars="600" w:left="1260"/>
    </w:pPr>
  </w:style>
  <w:style w:type="paragraph" w:styleId="Listadecontinuao">
    <w:name w:val="List Continue"/>
    <w:basedOn w:val="Normal"/>
    <w:qFormat/>
    <w:pPr>
      <w:spacing w:after="120"/>
      <w:ind w:left="283"/>
    </w:pPr>
  </w:style>
  <w:style w:type="paragraph" w:styleId="Destinatrio">
    <w:name w:val="envelope address"/>
    <w:basedOn w:val="Normal"/>
    <w:qFormat/>
    <w:pPr>
      <w:framePr w:w="7938" w:h="1984" w:hRule="exact" w:hSpace="141" w:wrap="around" w:hAnchor="page" w:xAlign="center" w:yAlign="bottom"/>
      <w:ind w:left="2835"/>
    </w:pPr>
    <w:rPr>
      <w:rFonts w:ascii="Arial" w:hAnsi="Arial" w:cs="Arial"/>
      <w:szCs w:val="24"/>
    </w:rPr>
  </w:style>
  <w:style w:type="paragraph" w:styleId="Sumrio8">
    <w:name w:val="toc 8"/>
    <w:basedOn w:val="Normal"/>
    <w:next w:val="Normal"/>
    <w:qFormat/>
    <w:pPr>
      <w:ind w:leftChars="1400" w:left="2940"/>
    </w:pPr>
  </w:style>
  <w:style w:type="paragraph" w:styleId="Corpodetexto3">
    <w:name w:val="Body Text 3"/>
    <w:basedOn w:val="Normal"/>
    <w:link w:val="Corpodetexto3Char"/>
    <w:qFormat/>
    <w:pPr>
      <w:spacing w:after="120"/>
    </w:pPr>
    <w:rPr>
      <w:sz w:val="16"/>
      <w:szCs w:val="16"/>
    </w:rPr>
  </w:style>
  <w:style w:type="paragraph" w:styleId="Assinatura">
    <w:name w:val="Signature"/>
    <w:basedOn w:val="Normal"/>
    <w:qFormat/>
    <w:pPr>
      <w:ind w:left="4252"/>
    </w:pPr>
  </w:style>
  <w:style w:type="paragraph" w:styleId="Pr-formataoHTML">
    <w:name w:val="HTML Preformatted"/>
    <w:basedOn w:val="Normal"/>
    <w:qFormat/>
    <w:rPr>
      <w:rFonts w:ascii="Courier New" w:hAnsi="Courier New" w:cs="Courier New"/>
    </w:rPr>
  </w:style>
  <w:style w:type="paragraph" w:styleId="Numerada2">
    <w:name w:val="List Number 2"/>
    <w:basedOn w:val="Normal"/>
    <w:qFormat/>
    <w:pPr>
      <w:numPr>
        <w:numId w:val="4"/>
      </w:numPr>
    </w:pPr>
  </w:style>
  <w:style w:type="paragraph" w:styleId="Ttulodendiceremissivo">
    <w:name w:val="index heading"/>
    <w:basedOn w:val="Normal"/>
    <w:next w:val="Remissivo1"/>
    <w:qFormat/>
    <w:rPr>
      <w:rFonts w:ascii="Arial" w:hAnsi="Arial" w:cs="Arial"/>
      <w:b/>
      <w:bCs/>
    </w:rPr>
  </w:style>
  <w:style w:type="paragraph" w:styleId="Remissivo1">
    <w:name w:val="index 1"/>
    <w:basedOn w:val="Normal"/>
    <w:next w:val="Normal"/>
    <w:qFormat/>
  </w:style>
  <w:style w:type="paragraph" w:styleId="Corpodetexto2">
    <w:name w:val="Body Text 2"/>
    <w:basedOn w:val="Normal"/>
    <w:link w:val="Corpodetexto2Char"/>
    <w:qFormat/>
    <w:pPr>
      <w:spacing w:after="120" w:line="480" w:lineRule="auto"/>
    </w:pPr>
  </w:style>
  <w:style w:type="paragraph" w:styleId="Cabealho">
    <w:name w:val="header"/>
    <w:aliases w:val="encabezado,Cabeçalho superior,foote"/>
    <w:basedOn w:val="Normal"/>
    <w:link w:val="CabealhoChar"/>
    <w:qFormat/>
    <w:pPr>
      <w:tabs>
        <w:tab w:val="center" w:pos="4252"/>
        <w:tab w:val="right" w:pos="8504"/>
      </w:tabs>
    </w:pPr>
  </w:style>
  <w:style w:type="paragraph" w:styleId="Numerada5">
    <w:name w:val="List Number 5"/>
    <w:basedOn w:val="Normal"/>
    <w:qFormat/>
    <w:pPr>
      <w:numPr>
        <w:numId w:val="5"/>
      </w:numPr>
    </w:pPr>
  </w:style>
  <w:style w:type="paragraph" w:styleId="Remissivo6">
    <w:name w:val="index 6"/>
    <w:basedOn w:val="Normal"/>
    <w:next w:val="Normal"/>
    <w:qFormat/>
    <w:pPr>
      <w:ind w:leftChars="1000" w:left="1000"/>
    </w:pPr>
  </w:style>
  <w:style w:type="paragraph" w:styleId="Remissivo9">
    <w:name w:val="index 9"/>
    <w:basedOn w:val="Normal"/>
    <w:next w:val="Normal"/>
    <w:qFormat/>
    <w:pPr>
      <w:ind w:leftChars="1600" w:left="1600"/>
    </w:p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Listadecontinuao3">
    <w:name w:val="List Continue 3"/>
    <w:basedOn w:val="Normal"/>
    <w:qFormat/>
    <w:pPr>
      <w:spacing w:after="120"/>
      <w:ind w:left="849"/>
    </w:pPr>
  </w:style>
  <w:style w:type="paragraph" w:styleId="Rodap">
    <w:name w:val="footer"/>
    <w:basedOn w:val="Normal"/>
    <w:link w:val="RodapChar"/>
    <w:qFormat/>
    <w:pPr>
      <w:tabs>
        <w:tab w:val="center" w:pos="4252"/>
        <w:tab w:val="right" w:pos="8504"/>
      </w:tabs>
    </w:pPr>
  </w:style>
  <w:style w:type="paragraph" w:styleId="EndereoHTML">
    <w:name w:val="HTML Address"/>
    <w:basedOn w:val="Normal"/>
    <w:qFormat/>
    <w:rPr>
      <w:i/>
      <w:iCs/>
    </w:rPr>
  </w:style>
  <w:style w:type="paragraph" w:styleId="Remissivo4">
    <w:name w:val="index 4"/>
    <w:basedOn w:val="Normal"/>
    <w:next w:val="Normal"/>
    <w:qFormat/>
    <w:pPr>
      <w:ind w:leftChars="600" w:left="600"/>
    </w:pPr>
  </w:style>
  <w:style w:type="paragraph" w:styleId="Cabealhodamensagem">
    <w:name w:val="Message Header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MapadoDocumento">
    <w:name w:val="Document Map"/>
    <w:basedOn w:val="Normal"/>
    <w:qFormat/>
    <w:pPr>
      <w:shd w:val="clear" w:color="auto" w:fill="000080"/>
    </w:pPr>
  </w:style>
  <w:style w:type="paragraph" w:styleId="Legenda">
    <w:name w:val="caption"/>
    <w:basedOn w:val="Normal"/>
    <w:next w:val="Normal"/>
    <w:unhideWhenUsed/>
    <w:qFormat/>
    <w:rPr>
      <w:rFonts w:ascii="Arial" w:eastAsia="SimHei" w:hAnsi="Arial" w:cs="Arial"/>
    </w:rPr>
  </w:style>
  <w:style w:type="paragraph" w:styleId="Sumrio7">
    <w:name w:val="toc 7"/>
    <w:basedOn w:val="Normal"/>
    <w:next w:val="Normal"/>
    <w:qFormat/>
    <w:pPr>
      <w:ind w:leftChars="1200" w:left="2520"/>
    </w:pPr>
  </w:style>
  <w:style w:type="paragraph" w:styleId="Listadecontinuao2">
    <w:name w:val="List Continue 2"/>
    <w:basedOn w:val="Normal"/>
    <w:qFormat/>
    <w:pPr>
      <w:spacing w:after="120"/>
      <w:ind w:left="566"/>
    </w:pPr>
  </w:style>
  <w:style w:type="paragraph" w:styleId="Ttulodendicedeautoridades">
    <w:name w:val="toa heading"/>
    <w:basedOn w:val="Normal"/>
    <w:next w:val="Normal"/>
    <w:qFormat/>
    <w:pPr>
      <w:spacing w:before="120"/>
    </w:pPr>
    <w:rPr>
      <w:rFonts w:ascii="Arial" w:hAnsi="Arial" w:cs="Arial"/>
      <w:sz w:val="24"/>
      <w:szCs w:val="24"/>
    </w:rPr>
  </w:style>
  <w:style w:type="paragraph" w:styleId="Lista3">
    <w:name w:val="List 3"/>
    <w:basedOn w:val="Normal"/>
    <w:qFormat/>
    <w:pPr>
      <w:ind w:left="849" w:hanging="283"/>
    </w:pPr>
  </w:style>
  <w:style w:type="paragraph" w:styleId="Recuodecorpodetexto3">
    <w:name w:val="Body Text Indent 3"/>
    <w:basedOn w:val="Normal"/>
    <w:link w:val="Recuodecorpodetexto3Char"/>
    <w:qFormat/>
    <w:pPr>
      <w:spacing w:after="120"/>
      <w:ind w:left="283"/>
    </w:pPr>
    <w:rPr>
      <w:sz w:val="16"/>
      <w:szCs w:val="16"/>
    </w:rPr>
  </w:style>
  <w:style w:type="paragraph" w:styleId="ndicedeautoridades">
    <w:name w:val="table of authorities"/>
    <w:basedOn w:val="Normal"/>
    <w:next w:val="Normal"/>
    <w:qFormat/>
    <w:pPr>
      <w:ind w:leftChars="200" w:left="420"/>
    </w:pPr>
  </w:style>
  <w:style w:type="paragraph" w:styleId="Data">
    <w:name w:val="Date"/>
    <w:basedOn w:val="Normal"/>
    <w:next w:val="Normal"/>
    <w:qFormat/>
  </w:style>
  <w:style w:type="paragraph" w:styleId="Sumrio3">
    <w:name w:val="toc 3"/>
    <w:basedOn w:val="Normal"/>
    <w:next w:val="Normal"/>
    <w:qFormat/>
    <w:pPr>
      <w:ind w:leftChars="400" w:left="840"/>
    </w:pPr>
  </w:style>
  <w:style w:type="paragraph" w:styleId="Lista5">
    <w:name w:val="List 5"/>
    <w:basedOn w:val="Normal"/>
    <w:qFormat/>
    <w:pPr>
      <w:ind w:left="1415" w:hanging="283"/>
    </w:pPr>
  </w:style>
  <w:style w:type="paragraph" w:styleId="Encerramento">
    <w:name w:val="Closing"/>
    <w:basedOn w:val="Normal"/>
    <w:qFormat/>
    <w:pPr>
      <w:ind w:left="4252"/>
    </w:pPr>
  </w:style>
  <w:style w:type="paragraph" w:styleId="Numerada3">
    <w:name w:val="List Number 3"/>
    <w:basedOn w:val="Normal"/>
    <w:qFormat/>
    <w:pPr>
      <w:numPr>
        <w:numId w:val="6"/>
      </w:numPr>
    </w:pPr>
  </w:style>
  <w:style w:type="paragraph" w:styleId="Commarcadores4">
    <w:name w:val="List Bullet 4"/>
    <w:basedOn w:val="Normal"/>
    <w:qFormat/>
    <w:pPr>
      <w:numPr>
        <w:numId w:val="7"/>
      </w:numPr>
    </w:pPr>
  </w:style>
  <w:style w:type="paragraph" w:styleId="AssinaturadeEmail">
    <w:name w:val="E-mail Signature"/>
    <w:basedOn w:val="Normal"/>
    <w:qFormat/>
  </w:style>
  <w:style w:type="paragraph" w:styleId="Textodebalo">
    <w:name w:val="Balloon Text"/>
    <w:basedOn w:val="Normal"/>
    <w:link w:val="TextodebaloChar"/>
    <w:qFormat/>
    <w:rPr>
      <w:sz w:val="16"/>
      <w:szCs w:val="16"/>
    </w:rPr>
  </w:style>
  <w:style w:type="paragraph" w:styleId="Listadecontinuao4">
    <w:name w:val="List Continue 4"/>
    <w:basedOn w:val="Normal"/>
    <w:qFormat/>
    <w:pPr>
      <w:spacing w:after="120"/>
      <w:ind w:left="1132"/>
    </w:pPr>
  </w:style>
  <w:style w:type="paragraph" w:styleId="Subttulo">
    <w:name w:val="Subtitle"/>
    <w:basedOn w:val="Normal"/>
    <w:link w:val="SubttuloChar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Remissivo3">
    <w:name w:val="index 3"/>
    <w:basedOn w:val="Normal"/>
    <w:next w:val="Normal"/>
    <w:qFormat/>
    <w:pPr>
      <w:ind w:leftChars="400" w:left="400"/>
    </w:pPr>
  </w:style>
  <w:style w:type="paragraph" w:styleId="Lista2">
    <w:name w:val="List 2"/>
    <w:basedOn w:val="Normal"/>
    <w:qFormat/>
    <w:pPr>
      <w:ind w:left="566" w:hanging="283"/>
    </w:pPr>
  </w:style>
  <w:style w:type="paragraph" w:styleId="Textodenotaderodap">
    <w:name w:val="footnote text"/>
    <w:basedOn w:val="Normal"/>
    <w:qFormat/>
    <w:pPr>
      <w:snapToGrid w:val="0"/>
    </w:pPr>
    <w:rPr>
      <w:sz w:val="18"/>
      <w:szCs w:val="18"/>
    </w:rPr>
  </w:style>
  <w:style w:type="paragraph" w:styleId="Commarcadores">
    <w:name w:val="List Bullet"/>
    <w:basedOn w:val="Normal"/>
    <w:qFormat/>
    <w:pPr>
      <w:numPr>
        <w:numId w:val="8"/>
      </w:numPr>
    </w:pPr>
  </w:style>
  <w:style w:type="paragraph" w:styleId="Recuonormal">
    <w:name w:val="Normal Indent"/>
    <w:basedOn w:val="Normal"/>
    <w:qFormat/>
    <w:pPr>
      <w:ind w:left="708"/>
    </w:pPr>
  </w:style>
  <w:style w:type="paragraph" w:styleId="Remissivo5">
    <w:name w:val="index 5"/>
    <w:basedOn w:val="Normal"/>
    <w:next w:val="Normal"/>
    <w:qFormat/>
    <w:pPr>
      <w:ind w:leftChars="800" w:left="800"/>
    </w:pPr>
  </w:style>
  <w:style w:type="paragraph" w:styleId="Sumrio1">
    <w:name w:val="toc 1"/>
    <w:basedOn w:val="Normal"/>
    <w:next w:val="Normal"/>
    <w:qFormat/>
  </w:style>
  <w:style w:type="paragraph" w:styleId="Listadecontinuao5">
    <w:name w:val="List Continue 5"/>
    <w:basedOn w:val="Normal"/>
    <w:qFormat/>
    <w:pPr>
      <w:spacing w:after="120"/>
      <w:ind w:left="1415"/>
    </w:pPr>
  </w:style>
  <w:style w:type="paragraph" w:styleId="Numerada">
    <w:name w:val="List Number"/>
    <w:basedOn w:val="Normal"/>
    <w:qFormat/>
    <w:pPr>
      <w:numPr>
        <w:numId w:val="9"/>
      </w:numPr>
    </w:pPr>
  </w:style>
  <w:style w:type="paragraph" w:styleId="Numerada4">
    <w:name w:val="List Number 4"/>
    <w:basedOn w:val="Normal"/>
    <w:qFormat/>
    <w:pPr>
      <w:numPr>
        <w:numId w:val="10"/>
      </w:numPr>
    </w:pPr>
  </w:style>
  <w:style w:type="paragraph" w:styleId="Primeirorecuodecorpodetexto">
    <w:name w:val="Body Text First Indent"/>
    <w:basedOn w:val="Corpodetexto"/>
    <w:qFormat/>
    <w:pPr>
      <w:ind w:firstLine="210"/>
    </w:pPr>
  </w:style>
  <w:style w:type="paragraph" w:styleId="Remetente">
    <w:name w:val="envelope return"/>
    <w:basedOn w:val="Normal"/>
    <w:qFormat/>
    <w:rPr>
      <w:rFonts w:ascii="Arial" w:hAnsi="Arial" w:cs="Arial"/>
    </w:rPr>
  </w:style>
  <w:style w:type="paragraph" w:styleId="Ttulodanota">
    <w:name w:val="Note Heading"/>
    <w:basedOn w:val="Normal"/>
    <w:next w:val="Normal"/>
    <w:qFormat/>
  </w:style>
  <w:style w:type="table" w:styleId="Tabelaclssica1">
    <w:name w:val="Table Classic 1"/>
    <w:basedOn w:val="Tabelanormal"/>
    <w:qFormat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lssica2">
    <w:name w:val="Table Classic 2"/>
    <w:basedOn w:val="Tabelanormal"/>
    <w:qFormat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7">
    <w:name w:val="Table Grid 7"/>
    <w:basedOn w:val="Tabelanormal"/>
    <w:qFormat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elaclssica3">
    <w:name w:val="Table Classic 3"/>
    <w:basedOn w:val="Tabelanormal"/>
    <w:qFormat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ntempornea">
    <w:name w:val="Table Contemporary"/>
    <w:basedOn w:val="Tabelanormal"/>
    <w:qFormat/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Tabelaclssica4">
    <w:name w:val="Table Classic 4"/>
    <w:basedOn w:val="Tabelanormal"/>
    <w:qFormat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daWeb1">
    <w:name w:val="Table Web 1"/>
    <w:basedOn w:val="Tabelanormal"/>
    <w:qFormat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lorida1">
    <w:name w:val="Table Colorful 1"/>
    <w:basedOn w:val="Tabelanormal"/>
    <w:qFormat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daWeb2">
    <w:name w:val="Table Web 2"/>
    <w:basedOn w:val="Tabelanormal"/>
    <w:qFormat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lorida2">
    <w:name w:val="Table Colorful 2"/>
    <w:basedOn w:val="Tabelanormal"/>
    <w:qFormat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8">
    <w:name w:val="Table Grid 8"/>
    <w:basedOn w:val="Tabela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lorida3">
    <w:name w:val="Table Colorful 3"/>
    <w:basedOn w:val="Tabela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elacomefeitos3D1">
    <w:name w:val="Table 3D effects 1"/>
    <w:basedOn w:val="Tabela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legante">
    <w:name w:val="Table Elegant"/>
    <w:basedOn w:val="Tabela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efeitos3D2">
    <w:name w:val="Table 3D effects 2"/>
    <w:basedOn w:val="Tabela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efeitos3D3">
    <w:name w:val="Table 3D effects 3"/>
    <w:basedOn w:val="Tabela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2">
    <w:name w:val="Table Grid 2"/>
    <w:basedOn w:val="Tabela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3">
    <w:name w:val="Table Grid 3"/>
    <w:basedOn w:val="Tabela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4">
    <w:name w:val="Table Grid 4"/>
    <w:basedOn w:val="Tabela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5">
    <w:name w:val="Table Grid 5"/>
    <w:basedOn w:val="Tabela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elacomgrade6">
    <w:name w:val="Table Grid 6"/>
    <w:basedOn w:val="Tabela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elacomtema">
    <w:name w:val="Table Theme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3">
    <w:name w:val="Table Web 3"/>
    <w:basedOn w:val="Tabela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colunas1">
    <w:name w:val="Table Columns 1"/>
    <w:basedOn w:val="Tabela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colunas2">
    <w:name w:val="Table Columns 2"/>
    <w:basedOn w:val="Tabela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colunas3">
    <w:name w:val="Table Columns 3"/>
    <w:basedOn w:val="Tabelanormal"/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colunas4">
    <w:name w:val="Table Columns 4"/>
    <w:basedOn w:val="Tabelanormal"/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emlista1">
    <w:name w:val="Table List 1"/>
    <w:basedOn w:val="Tabelanormal"/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lista2">
    <w:name w:val="Table List 2"/>
    <w:basedOn w:val="Tabelanormal"/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lista3">
    <w:name w:val="Table List 3"/>
    <w:basedOn w:val="Tabela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lista4">
    <w:name w:val="Table List 4"/>
    <w:basedOn w:val="Tabela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Tabelaemlista5">
    <w:name w:val="Table List 5"/>
    <w:basedOn w:val="Tabela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lista6">
    <w:name w:val="Table List 6"/>
    <w:basedOn w:val="Tabela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Tabelaemlista7">
    <w:name w:val="Table List 7"/>
    <w:basedOn w:val="Tabelanormal"/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Tabelaemlista8">
    <w:name w:val="Table List 8"/>
    <w:basedOn w:val="Tabela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elasimples1">
    <w:name w:val="Table Simple 1"/>
    <w:basedOn w:val="Tabela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simples2">
    <w:name w:val="Table Simple 2"/>
    <w:basedOn w:val="Tabelanormal"/>
    <w:tblPr/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simples3">
    <w:name w:val="Table Simple 3"/>
    <w:basedOn w:val="Tabela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elasutil1">
    <w:name w:val="Table Subtle 1"/>
    <w:basedOn w:val="Tabelanormal"/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sutil2">
    <w:name w:val="Table Subtle 2"/>
    <w:basedOn w:val="Tabela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EstiloTtulo112pt">
    <w:name w:val="Estilo Título 1 + 12 pt"/>
    <w:basedOn w:val="Ttulo1"/>
    <w:pPr>
      <w:spacing w:before="0" w:after="0"/>
      <w:jc w:val="center"/>
    </w:pPr>
    <w:rPr>
      <w:rFonts w:ascii="Times New Roman" w:eastAsia="Times New Roman" w:hAnsi="Times New Roman" w:cs="Times New Roman"/>
      <w:bCs/>
      <w:kern w:val="0"/>
      <w:sz w:val="24"/>
      <w:lang w:val="pt-BR" w:eastAsia="pt-BR"/>
    </w:rPr>
  </w:style>
  <w:style w:type="paragraph" w:customStyle="1" w:styleId="Ttulo11">
    <w:name w:val="Título 11"/>
    <w:basedOn w:val="Normal"/>
    <w:next w:val="Normal"/>
    <w:qFormat/>
    <w:pPr>
      <w:keepNext/>
      <w:jc w:val="center"/>
      <w:outlineLvl w:val="0"/>
    </w:pPr>
    <w:rPr>
      <w:rFonts w:ascii="Arial" w:eastAsia="Times New Roman" w:hAnsi="Arial" w:cs="Arial"/>
      <w:b/>
      <w:bCs/>
      <w:color w:val="00000A"/>
      <w:sz w:val="32"/>
      <w:lang w:val="pt-BR" w:eastAsia="pt-BR"/>
    </w:rPr>
  </w:style>
  <w:style w:type="paragraph" w:customStyle="1" w:styleId="Ttulo31">
    <w:name w:val="Título 31"/>
    <w:basedOn w:val="Normal"/>
    <w:next w:val="Normal"/>
    <w:qFormat/>
    <w:pPr>
      <w:keepNext/>
      <w:outlineLvl w:val="2"/>
    </w:pPr>
    <w:rPr>
      <w:rFonts w:ascii="Arial" w:eastAsia="Times New Roman" w:hAnsi="Arial" w:cs="Arial"/>
      <w:b/>
      <w:bCs/>
      <w:color w:val="00000A"/>
      <w:lang w:val="pt-BR" w:eastAsia="pt-BR"/>
    </w:rPr>
  </w:style>
  <w:style w:type="paragraph" w:customStyle="1" w:styleId="Recuodecorpodetexto31">
    <w:name w:val="Recuo de corpo de texto 31"/>
    <w:basedOn w:val="Normal"/>
    <w:pPr>
      <w:suppressAutoHyphens/>
      <w:ind w:firstLine="3402"/>
      <w:jc w:val="both"/>
    </w:pPr>
    <w:rPr>
      <w:rFonts w:ascii="Garamond" w:eastAsia="Times New Roman" w:hAnsi="Garamond" w:cs="Times New Roman"/>
      <w:sz w:val="28"/>
      <w:lang w:val="pt-BR" w:eastAsia="ar-SA"/>
    </w:rPr>
  </w:style>
  <w:style w:type="paragraph" w:customStyle="1" w:styleId="Default">
    <w:name w:val="Default"/>
    <w:rsid w:val="002E71AB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537CCB"/>
    <w:rPr>
      <w:rFonts w:ascii="Arial" w:hAnsi="Arial"/>
      <w:b/>
      <w:kern w:val="32"/>
      <w:sz w:val="32"/>
      <w:lang w:val="en-US" w:eastAsia="zh-CN"/>
    </w:rPr>
  </w:style>
  <w:style w:type="character" w:customStyle="1" w:styleId="Ttulo2Char">
    <w:name w:val="Título 2 Char"/>
    <w:basedOn w:val="Fontepargpadro"/>
    <w:link w:val="Ttulo2"/>
    <w:rsid w:val="00537CCB"/>
    <w:rPr>
      <w:rFonts w:ascii="Arial" w:hAnsi="Arial"/>
      <w:b/>
      <w:i/>
      <w:sz w:val="28"/>
      <w:lang w:val="en-US" w:eastAsia="zh-CN"/>
    </w:rPr>
  </w:style>
  <w:style w:type="character" w:customStyle="1" w:styleId="Ttulo3Char">
    <w:name w:val="Título 3 Char"/>
    <w:basedOn w:val="Fontepargpadro"/>
    <w:link w:val="Ttulo3"/>
    <w:rsid w:val="00537CCB"/>
    <w:rPr>
      <w:rFonts w:ascii="Arial" w:hAnsi="Arial"/>
      <w:b/>
      <w:sz w:val="26"/>
      <w:lang w:val="en-US" w:eastAsia="zh-CN"/>
    </w:rPr>
  </w:style>
  <w:style w:type="character" w:customStyle="1" w:styleId="Ttulo4Char">
    <w:name w:val="Título 4 Char"/>
    <w:basedOn w:val="Fontepargpadro"/>
    <w:link w:val="Ttulo4"/>
    <w:rsid w:val="00537CCB"/>
    <w:rPr>
      <w:b/>
      <w:sz w:val="28"/>
      <w:lang w:val="en-US" w:eastAsia="zh-CN"/>
    </w:rPr>
  </w:style>
  <w:style w:type="character" w:customStyle="1" w:styleId="Ttulo5Char">
    <w:name w:val="Título 5 Char"/>
    <w:basedOn w:val="Fontepargpadro"/>
    <w:link w:val="Ttulo5"/>
    <w:rsid w:val="00537CCB"/>
    <w:rPr>
      <w:b/>
      <w:i/>
      <w:sz w:val="26"/>
      <w:lang w:val="en-US" w:eastAsia="zh-CN"/>
    </w:rPr>
  </w:style>
  <w:style w:type="character" w:customStyle="1" w:styleId="Ttulo6Char">
    <w:name w:val="Título 6 Char"/>
    <w:basedOn w:val="Fontepargpadro"/>
    <w:link w:val="Ttulo6"/>
    <w:rsid w:val="00537CCB"/>
    <w:rPr>
      <w:b/>
      <w:sz w:val="22"/>
      <w:lang w:val="en-US" w:eastAsia="zh-CN"/>
    </w:rPr>
  </w:style>
  <w:style w:type="character" w:customStyle="1" w:styleId="Ttulo7Char">
    <w:name w:val="Título 7 Char"/>
    <w:basedOn w:val="Fontepargpadro"/>
    <w:link w:val="Ttulo7"/>
    <w:rsid w:val="00537CCB"/>
    <w:rPr>
      <w:lang w:val="en-US" w:eastAsia="zh-CN"/>
    </w:rPr>
  </w:style>
  <w:style w:type="character" w:customStyle="1" w:styleId="Ttulo8Char">
    <w:name w:val="Título 8 Char"/>
    <w:basedOn w:val="Fontepargpadro"/>
    <w:link w:val="Ttulo8"/>
    <w:rsid w:val="00537CCB"/>
    <w:rPr>
      <w:i/>
      <w:lang w:val="en-US" w:eastAsia="zh-CN"/>
    </w:rPr>
  </w:style>
  <w:style w:type="character" w:customStyle="1" w:styleId="Ttulo9Char">
    <w:name w:val="Título 9 Char"/>
    <w:basedOn w:val="Fontepargpadro"/>
    <w:link w:val="Ttulo9"/>
    <w:rsid w:val="00537CCB"/>
    <w:rPr>
      <w:rFonts w:ascii="Arial" w:hAnsi="Arial"/>
      <w:sz w:val="22"/>
      <w:lang w:val="en-US" w:eastAsia="zh-CN"/>
    </w:rPr>
  </w:style>
  <w:style w:type="character" w:customStyle="1" w:styleId="CabealhoChar">
    <w:name w:val="Cabeçalho Char"/>
    <w:aliases w:val="encabezado Char,Cabeçalho superior Char,foote Char"/>
    <w:basedOn w:val="Fontepargpadro"/>
    <w:link w:val="Cabealho"/>
    <w:rsid w:val="00537CCB"/>
    <w:rPr>
      <w:lang w:val="en-US" w:eastAsia="zh-CN"/>
    </w:rPr>
  </w:style>
  <w:style w:type="character" w:customStyle="1" w:styleId="RodapChar">
    <w:name w:val="Rodapé Char"/>
    <w:basedOn w:val="Fontepargpadro"/>
    <w:link w:val="Rodap"/>
    <w:rsid w:val="00537CCB"/>
    <w:rPr>
      <w:lang w:val="en-US" w:eastAsia="zh-CN"/>
    </w:rPr>
  </w:style>
  <w:style w:type="character" w:customStyle="1" w:styleId="TextodebaloChar">
    <w:name w:val="Texto de balão Char"/>
    <w:basedOn w:val="Fontepargpadro"/>
    <w:link w:val="Textodebalo"/>
    <w:rsid w:val="00537CCB"/>
    <w:rPr>
      <w:sz w:val="16"/>
      <w:szCs w:val="16"/>
      <w:lang w:val="en-US" w:eastAsia="zh-CN"/>
    </w:rPr>
  </w:style>
  <w:style w:type="character" w:customStyle="1" w:styleId="TtuloChar">
    <w:name w:val="Título Char"/>
    <w:basedOn w:val="Fontepargpadro"/>
    <w:link w:val="Ttulo"/>
    <w:qFormat/>
    <w:rsid w:val="00537CCB"/>
    <w:rPr>
      <w:rFonts w:ascii="Arial" w:hAnsi="Arial" w:cs="Arial"/>
      <w:b/>
      <w:bCs/>
      <w:kern w:val="28"/>
      <w:sz w:val="32"/>
      <w:szCs w:val="32"/>
      <w:lang w:val="en-US"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537CCB"/>
    <w:rPr>
      <w:lang w:val="en-US" w:eastAsia="zh-CN"/>
    </w:rPr>
  </w:style>
  <w:style w:type="character" w:customStyle="1" w:styleId="CorpodetextoChar">
    <w:name w:val="Corpo de texto Char"/>
    <w:basedOn w:val="Fontepargpadro"/>
    <w:link w:val="Corpodetexto"/>
    <w:rsid w:val="00537CCB"/>
    <w:rPr>
      <w:lang w:val="en-US" w:eastAsia="zh-CN"/>
    </w:rPr>
  </w:style>
  <w:style w:type="paragraph" w:customStyle="1" w:styleId="BodyText21">
    <w:name w:val="Body Text 21"/>
    <w:basedOn w:val="Normal"/>
    <w:qFormat/>
    <w:rsid w:val="00537CC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4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rsid w:val="00537CCB"/>
    <w:rPr>
      <w:lang w:val="en-US" w:eastAsia="zh-CN"/>
    </w:rPr>
  </w:style>
  <w:style w:type="character" w:customStyle="1" w:styleId="Corpodetexto3Char">
    <w:name w:val="Corpo de texto 3 Char"/>
    <w:basedOn w:val="Fontepargpadro"/>
    <w:link w:val="Corpodetexto3"/>
    <w:rsid w:val="00537CCB"/>
    <w:rPr>
      <w:sz w:val="16"/>
      <w:szCs w:val="16"/>
      <w:lang w:val="en-US" w:eastAsia="zh-CN"/>
    </w:rPr>
  </w:style>
  <w:style w:type="character" w:customStyle="1" w:styleId="Recuodecorpodetexto2Char">
    <w:name w:val="Recuo de corpo de texto 2 Char"/>
    <w:basedOn w:val="Fontepargpadro"/>
    <w:link w:val="Recuodecorpodetexto2"/>
    <w:rsid w:val="00537CCB"/>
    <w:rPr>
      <w:lang w:val="en-US" w:eastAsia="zh-CN"/>
    </w:rPr>
  </w:style>
  <w:style w:type="paragraph" w:customStyle="1" w:styleId="texto1">
    <w:name w:val="texto1"/>
    <w:basedOn w:val="Normal"/>
    <w:rsid w:val="00537CCB"/>
    <w:pPr>
      <w:spacing w:before="100" w:after="100" w:line="458" w:lineRule="atLeast"/>
    </w:pPr>
    <w:rPr>
      <w:rFonts w:ascii="Arial" w:eastAsia="Times New Roman" w:hAnsi="Arial" w:cs="Times New Roman"/>
      <w:sz w:val="24"/>
      <w:lang w:val="pt-BR" w:eastAsia="pt-BR"/>
    </w:rPr>
  </w:style>
  <w:style w:type="paragraph" w:customStyle="1" w:styleId="PADRAO">
    <w:name w:val="PADRAO"/>
    <w:basedOn w:val="Normal"/>
    <w:rsid w:val="00537CCB"/>
    <w:pPr>
      <w:jc w:val="both"/>
    </w:pPr>
    <w:rPr>
      <w:rFonts w:ascii="Tms Rmn" w:eastAsia="Times New Roman" w:hAnsi="Tms Rmn" w:cs="Times New Roman"/>
      <w:sz w:val="24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537CCB"/>
    <w:rPr>
      <w:rFonts w:ascii="Courier New" w:hAnsi="Courier New" w:cs="Courier New"/>
      <w:lang w:val="en-US" w:eastAsia="zh-CN"/>
    </w:rPr>
  </w:style>
  <w:style w:type="character" w:customStyle="1" w:styleId="texto11">
    <w:name w:val="texto11"/>
    <w:rsid w:val="00537CCB"/>
    <w:rPr>
      <w:rFonts w:ascii="Arial" w:hAnsi="Arial" w:cs="Arial" w:hint="default"/>
      <w:strike w:val="0"/>
      <w:dstrike w:val="0"/>
      <w:sz w:val="36"/>
      <w:szCs w:val="36"/>
      <w:u w:val="none"/>
      <w:effect w:val="none"/>
    </w:rPr>
  </w:style>
  <w:style w:type="character" w:customStyle="1" w:styleId="Recuodecorpodetexto3Char">
    <w:name w:val="Recuo de corpo de texto 3 Char"/>
    <w:basedOn w:val="Fontepargpadro"/>
    <w:link w:val="Recuodecorpodetexto3"/>
    <w:rsid w:val="00537CCB"/>
    <w:rPr>
      <w:sz w:val="16"/>
      <w:szCs w:val="16"/>
      <w:lang w:val="en-US" w:eastAsia="zh-CN"/>
    </w:rPr>
  </w:style>
  <w:style w:type="paragraph" w:customStyle="1" w:styleId="4">
    <w:name w:val="4"/>
    <w:basedOn w:val="Normal"/>
    <w:rsid w:val="00537CCB"/>
    <w:pPr>
      <w:spacing w:after="240"/>
      <w:ind w:left="2625" w:hanging="357"/>
      <w:jc w:val="both"/>
    </w:pPr>
    <w:rPr>
      <w:rFonts w:ascii="Times New Roman" w:eastAsia="Times New Roman" w:hAnsi="Times New Roman" w:cs="Times New Roman"/>
      <w:sz w:val="24"/>
      <w:lang w:val="pt-BR" w:eastAsia="pt-BR"/>
    </w:rPr>
  </w:style>
  <w:style w:type="paragraph" w:customStyle="1" w:styleId="indentroman">
    <w:name w:val="indentroman"/>
    <w:basedOn w:val="Normal"/>
    <w:rsid w:val="00537CCB"/>
    <w:pPr>
      <w:tabs>
        <w:tab w:val="right" w:pos="1901"/>
      </w:tabs>
      <w:ind w:left="1987" w:hanging="1267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UnresolvedMention">
    <w:name w:val="Unresolved Mention"/>
    <w:uiPriority w:val="99"/>
    <w:semiHidden/>
    <w:unhideWhenUsed/>
    <w:rsid w:val="00537CCB"/>
    <w:rPr>
      <w:color w:val="808080"/>
      <w:shd w:val="clear" w:color="auto" w:fill="E6E6E6"/>
    </w:rPr>
  </w:style>
  <w:style w:type="character" w:customStyle="1" w:styleId="stylelabelsubtitulo">
    <w:name w:val="style_label_subtitulo"/>
    <w:qFormat/>
    <w:rsid w:val="00537CCB"/>
  </w:style>
  <w:style w:type="paragraph" w:customStyle="1" w:styleId="Normal1">
    <w:name w:val="Normal1"/>
    <w:qFormat/>
    <w:rsid w:val="00537CCB"/>
    <w:pPr>
      <w:suppressAutoHyphens/>
      <w:spacing w:line="100" w:lineRule="atLeast"/>
    </w:pPr>
    <w:rPr>
      <w:rFonts w:ascii="Arial" w:eastAsia="Times New Roman" w:hAnsi="Arial" w:cs="Arial"/>
      <w:color w:val="00000A"/>
      <w:sz w:val="24"/>
      <w:szCs w:val="24"/>
    </w:rPr>
  </w:style>
  <w:style w:type="paragraph" w:customStyle="1" w:styleId="TableContents">
    <w:name w:val="Table Contents"/>
    <w:basedOn w:val="Normal"/>
    <w:rsid w:val="00537CCB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pt-BR" w:bidi="hi-IN"/>
    </w:rPr>
  </w:style>
  <w:style w:type="character" w:customStyle="1" w:styleId="fontstyle01">
    <w:name w:val="fontstyle01"/>
    <w:rsid w:val="00537CCB"/>
    <w:rPr>
      <w:rFonts w:ascii="CenturyGothic" w:hAnsi="CenturyGothic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537CCB"/>
    <w:rPr>
      <w:rFonts w:ascii="CenturyGothic-Bold" w:hAnsi="CenturyGothic-Bold" w:hint="default"/>
      <w:b/>
      <w:bCs/>
      <w:i w:val="0"/>
      <w:iCs w:val="0"/>
      <w:color w:val="000000"/>
      <w:sz w:val="22"/>
      <w:szCs w:val="22"/>
    </w:rPr>
  </w:style>
  <w:style w:type="character" w:customStyle="1" w:styleId="LinkdaInternet">
    <w:name w:val="Link da Internet"/>
    <w:rsid w:val="00537CCB"/>
    <w:rPr>
      <w:color w:val="0000FF"/>
      <w:u w:val="single"/>
    </w:rPr>
  </w:style>
  <w:style w:type="character" w:customStyle="1" w:styleId="TextodenotadefimChar">
    <w:name w:val="Texto de nota de fim Char"/>
    <w:basedOn w:val="Fontepargpadro"/>
    <w:link w:val="Textodenotadefim"/>
    <w:rsid w:val="00537CCB"/>
    <w:rPr>
      <w:lang w:val="en-US" w:eastAsia="zh-CN"/>
    </w:rPr>
  </w:style>
  <w:style w:type="paragraph" w:customStyle="1" w:styleId="textbody">
    <w:name w:val="textbody"/>
    <w:basedOn w:val="Normal"/>
    <w:rsid w:val="00537C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537CCB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pt-BR" w:eastAsia="en-US"/>
    </w:rPr>
  </w:style>
  <w:style w:type="paragraph" w:styleId="SemEspaamento">
    <w:name w:val="No Spacing"/>
    <w:uiPriority w:val="1"/>
    <w:qFormat/>
    <w:rsid w:val="00537CC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2">
    <w:name w:val="Body Text 22"/>
    <w:basedOn w:val="Normal"/>
    <w:rsid w:val="00537CCB"/>
    <w:pPr>
      <w:widowControl w:val="0"/>
      <w:spacing w:line="360" w:lineRule="auto"/>
      <w:jc w:val="both"/>
    </w:pPr>
    <w:rPr>
      <w:rFonts w:ascii="Times New Roman" w:eastAsia="Times New Roman" w:hAnsi="Times New Roman" w:cs="Times New Roman"/>
      <w:b/>
      <w:sz w:val="24"/>
      <w:lang w:val="pt-BR" w:eastAsia="pt-BR"/>
    </w:rPr>
  </w:style>
  <w:style w:type="paragraph" w:customStyle="1" w:styleId="Corpodetexto31">
    <w:name w:val="Corpo de texto 31"/>
    <w:basedOn w:val="Normal"/>
    <w:rsid w:val="00537CCB"/>
    <w:pPr>
      <w:tabs>
        <w:tab w:val="left" w:pos="2552"/>
      </w:tabs>
      <w:suppressAutoHyphens/>
      <w:ind w:right="15"/>
    </w:pPr>
    <w:rPr>
      <w:rFonts w:ascii="Bookman Old Style" w:eastAsia="Times New Roman" w:hAnsi="Bookman Old Style" w:cs="Bookman Old Style"/>
      <w:sz w:val="22"/>
      <w:lang w:val="pt-BR"/>
    </w:rPr>
  </w:style>
  <w:style w:type="paragraph" w:customStyle="1" w:styleId="Ttulo21">
    <w:name w:val="Título 21"/>
    <w:basedOn w:val="Normal"/>
    <w:next w:val="Normal"/>
    <w:qFormat/>
    <w:rsid w:val="00537CCB"/>
    <w:pPr>
      <w:keepNext/>
      <w:jc w:val="center"/>
      <w:outlineLvl w:val="1"/>
    </w:pPr>
    <w:rPr>
      <w:rFonts w:ascii="Arial" w:eastAsia="Times New Roman" w:hAnsi="Arial" w:cs="Arial"/>
      <w:b/>
      <w:bCs/>
      <w:sz w:val="24"/>
      <w:lang w:val="pt-BR" w:eastAsia="pt-BR"/>
    </w:rPr>
  </w:style>
  <w:style w:type="character" w:customStyle="1" w:styleId="apple-converted-space">
    <w:name w:val="apple-converted-space"/>
    <w:basedOn w:val="Fontepargpadro"/>
    <w:qFormat/>
    <w:rsid w:val="00537CCB"/>
  </w:style>
  <w:style w:type="character" w:customStyle="1" w:styleId="SubttuloChar">
    <w:name w:val="Subtítulo Char"/>
    <w:link w:val="Subttulo"/>
    <w:qFormat/>
    <w:rsid w:val="00537CCB"/>
    <w:rPr>
      <w:rFonts w:ascii="Arial" w:hAnsi="Arial" w:cs="Arial"/>
      <w:szCs w:val="24"/>
      <w:lang w:val="en-US" w:eastAsia="zh-CN"/>
    </w:rPr>
  </w:style>
  <w:style w:type="character" w:customStyle="1" w:styleId="ListLabel1">
    <w:name w:val="ListLabel 1"/>
    <w:qFormat/>
    <w:rsid w:val="00537CCB"/>
    <w:rPr>
      <w:b/>
    </w:rPr>
  </w:style>
  <w:style w:type="character" w:customStyle="1" w:styleId="ListLabel2">
    <w:name w:val="ListLabel 2"/>
    <w:qFormat/>
    <w:rsid w:val="00537CCB"/>
    <w:rPr>
      <w:rFonts w:eastAsia="Times New Roman" w:cs="Times New Roman"/>
      <w:b/>
    </w:rPr>
  </w:style>
  <w:style w:type="character" w:customStyle="1" w:styleId="ListLabel3">
    <w:name w:val="ListLabel 3"/>
    <w:qFormat/>
    <w:rsid w:val="00537CCB"/>
    <w:rPr>
      <w:b/>
    </w:rPr>
  </w:style>
  <w:style w:type="character" w:customStyle="1" w:styleId="ListLabel4">
    <w:name w:val="ListLabel 4"/>
    <w:qFormat/>
    <w:rsid w:val="00537CCB"/>
    <w:rPr>
      <w:b/>
    </w:rPr>
  </w:style>
  <w:style w:type="character" w:customStyle="1" w:styleId="ListLabel5">
    <w:name w:val="ListLabel 5"/>
    <w:qFormat/>
    <w:rsid w:val="00537CCB"/>
    <w:rPr>
      <w:b/>
    </w:rPr>
  </w:style>
  <w:style w:type="character" w:customStyle="1" w:styleId="ListLabel6">
    <w:name w:val="ListLabel 6"/>
    <w:qFormat/>
    <w:rsid w:val="00537CCB"/>
    <w:rPr>
      <w:b/>
    </w:rPr>
  </w:style>
  <w:style w:type="character" w:customStyle="1" w:styleId="ListLabel7">
    <w:name w:val="ListLabel 7"/>
    <w:qFormat/>
    <w:rsid w:val="00537CCB"/>
    <w:rPr>
      <w:b/>
    </w:rPr>
  </w:style>
  <w:style w:type="character" w:customStyle="1" w:styleId="ListLabel8">
    <w:name w:val="ListLabel 8"/>
    <w:qFormat/>
    <w:rsid w:val="00537CCB"/>
    <w:rPr>
      <w:b/>
    </w:rPr>
  </w:style>
  <w:style w:type="character" w:customStyle="1" w:styleId="ListLabel9">
    <w:name w:val="ListLabel 9"/>
    <w:qFormat/>
    <w:rsid w:val="00537CCB"/>
    <w:rPr>
      <w:b/>
    </w:rPr>
  </w:style>
  <w:style w:type="character" w:customStyle="1" w:styleId="ListLabel10">
    <w:name w:val="ListLabel 10"/>
    <w:qFormat/>
    <w:rsid w:val="00537CCB"/>
    <w:rPr>
      <w:b/>
    </w:rPr>
  </w:style>
  <w:style w:type="character" w:customStyle="1" w:styleId="ListLabel11">
    <w:name w:val="ListLabel 11"/>
    <w:qFormat/>
    <w:rsid w:val="00537CCB"/>
    <w:rPr>
      <w:b/>
    </w:rPr>
  </w:style>
  <w:style w:type="character" w:customStyle="1" w:styleId="ListLabel12">
    <w:name w:val="ListLabel 12"/>
    <w:qFormat/>
    <w:rsid w:val="00537CCB"/>
    <w:rPr>
      <w:b/>
    </w:rPr>
  </w:style>
  <w:style w:type="character" w:customStyle="1" w:styleId="ListLabel13">
    <w:name w:val="ListLabel 13"/>
    <w:qFormat/>
    <w:rsid w:val="00537CCB"/>
    <w:rPr>
      <w:b/>
    </w:rPr>
  </w:style>
  <w:style w:type="character" w:customStyle="1" w:styleId="ListLabel14">
    <w:name w:val="ListLabel 14"/>
    <w:qFormat/>
    <w:rsid w:val="00537CCB"/>
    <w:rPr>
      <w:b/>
    </w:rPr>
  </w:style>
  <w:style w:type="character" w:customStyle="1" w:styleId="ListLabel15">
    <w:name w:val="ListLabel 15"/>
    <w:qFormat/>
    <w:rsid w:val="00537CCB"/>
    <w:rPr>
      <w:b/>
    </w:rPr>
  </w:style>
  <w:style w:type="character" w:customStyle="1" w:styleId="ListLabel16">
    <w:name w:val="ListLabel 16"/>
    <w:qFormat/>
    <w:rsid w:val="00537CCB"/>
    <w:rPr>
      <w:b/>
    </w:rPr>
  </w:style>
  <w:style w:type="character" w:customStyle="1" w:styleId="ListLabel17">
    <w:name w:val="ListLabel 17"/>
    <w:qFormat/>
    <w:rsid w:val="00537CCB"/>
    <w:rPr>
      <w:b/>
    </w:rPr>
  </w:style>
  <w:style w:type="character" w:customStyle="1" w:styleId="ListLabel18">
    <w:name w:val="ListLabel 18"/>
    <w:qFormat/>
    <w:rsid w:val="00537CCB"/>
    <w:rPr>
      <w:b/>
    </w:rPr>
  </w:style>
  <w:style w:type="character" w:customStyle="1" w:styleId="ListLabel19">
    <w:name w:val="ListLabel 19"/>
    <w:qFormat/>
    <w:rsid w:val="00537CCB"/>
    <w:rPr>
      <w:b/>
    </w:rPr>
  </w:style>
  <w:style w:type="character" w:customStyle="1" w:styleId="ListLabel20">
    <w:name w:val="ListLabel 20"/>
    <w:qFormat/>
    <w:rsid w:val="00537CCB"/>
    <w:rPr>
      <w:b/>
    </w:rPr>
  </w:style>
  <w:style w:type="character" w:customStyle="1" w:styleId="ListLabel21">
    <w:name w:val="ListLabel 21"/>
    <w:qFormat/>
    <w:rsid w:val="00537CCB"/>
    <w:rPr>
      <w:b/>
    </w:rPr>
  </w:style>
  <w:style w:type="character" w:customStyle="1" w:styleId="ListLabel22">
    <w:name w:val="ListLabel 22"/>
    <w:qFormat/>
    <w:rsid w:val="00537CCB"/>
    <w:rPr>
      <w:sz w:val="20"/>
    </w:rPr>
  </w:style>
  <w:style w:type="character" w:customStyle="1" w:styleId="ListLabel23">
    <w:name w:val="ListLabel 23"/>
    <w:qFormat/>
    <w:rsid w:val="00537CCB"/>
    <w:rPr>
      <w:rFonts w:cs="Times New Roman"/>
      <w:sz w:val="20"/>
    </w:rPr>
  </w:style>
  <w:style w:type="character" w:customStyle="1" w:styleId="ListLabel24">
    <w:name w:val="ListLabel 24"/>
    <w:qFormat/>
    <w:rsid w:val="00537CCB"/>
    <w:rPr>
      <w:sz w:val="20"/>
    </w:rPr>
  </w:style>
  <w:style w:type="character" w:customStyle="1" w:styleId="ListLabel25">
    <w:name w:val="ListLabel 25"/>
    <w:qFormat/>
    <w:rsid w:val="00537CCB"/>
    <w:rPr>
      <w:sz w:val="20"/>
    </w:rPr>
  </w:style>
  <w:style w:type="character" w:customStyle="1" w:styleId="ListLabel26">
    <w:name w:val="ListLabel 26"/>
    <w:qFormat/>
    <w:rsid w:val="00537CCB"/>
    <w:rPr>
      <w:sz w:val="20"/>
    </w:rPr>
  </w:style>
  <w:style w:type="character" w:customStyle="1" w:styleId="ListLabel27">
    <w:name w:val="ListLabel 27"/>
    <w:qFormat/>
    <w:rsid w:val="00537CCB"/>
    <w:rPr>
      <w:sz w:val="20"/>
    </w:rPr>
  </w:style>
  <w:style w:type="character" w:customStyle="1" w:styleId="ListLabel28">
    <w:name w:val="ListLabel 28"/>
    <w:qFormat/>
    <w:rsid w:val="00537CCB"/>
    <w:rPr>
      <w:sz w:val="20"/>
    </w:rPr>
  </w:style>
  <w:style w:type="character" w:customStyle="1" w:styleId="ListLabel29">
    <w:name w:val="ListLabel 29"/>
    <w:qFormat/>
    <w:rsid w:val="00537CCB"/>
    <w:rPr>
      <w:sz w:val="20"/>
    </w:rPr>
  </w:style>
  <w:style w:type="character" w:customStyle="1" w:styleId="ListLabel30">
    <w:name w:val="ListLabel 30"/>
    <w:qFormat/>
    <w:rsid w:val="00537CCB"/>
    <w:rPr>
      <w:sz w:val="20"/>
    </w:rPr>
  </w:style>
  <w:style w:type="character" w:customStyle="1" w:styleId="ListLabel31">
    <w:name w:val="ListLabel 31"/>
    <w:qFormat/>
    <w:rsid w:val="00537CCB"/>
    <w:rPr>
      <w:rFonts w:cs="Courier New"/>
    </w:rPr>
  </w:style>
  <w:style w:type="character" w:customStyle="1" w:styleId="ListLabel32">
    <w:name w:val="ListLabel 32"/>
    <w:qFormat/>
    <w:rsid w:val="00537CCB"/>
    <w:rPr>
      <w:rFonts w:cs="Courier New"/>
    </w:rPr>
  </w:style>
  <w:style w:type="character" w:customStyle="1" w:styleId="ListLabel33">
    <w:name w:val="ListLabel 33"/>
    <w:qFormat/>
    <w:rsid w:val="00537CCB"/>
    <w:rPr>
      <w:rFonts w:cs="Courier New"/>
    </w:rPr>
  </w:style>
  <w:style w:type="paragraph" w:customStyle="1" w:styleId="Legenda1">
    <w:name w:val="Legenda1"/>
    <w:basedOn w:val="Normal"/>
    <w:qFormat/>
    <w:rsid w:val="00537CCB"/>
    <w:pPr>
      <w:suppressLineNumber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val="pt-BR" w:eastAsia="pt-BR"/>
    </w:rPr>
  </w:style>
  <w:style w:type="paragraph" w:customStyle="1" w:styleId="ndice">
    <w:name w:val="Índice"/>
    <w:basedOn w:val="Normal"/>
    <w:qFormat/>
    <w:rsid w:val="00537CCB"/>
    <w:pPr>
      <w:suppressLineNumbers/>
    </w:pPr>
    <w:rPr>
      <w:rFonts w:ascii="Times New Roman" w:eastAsia="Times New Roman" w:hAnsi="Times New Roman" w:cs="Mangal"/>
      <w:sz w:val="32"/>
      <w:lang w:val="pt-BR" w:eastAsia="pt-BR"/>
    </w:rPr>
  </w:style>
  <w:style w:type="paragraph" w:customStyle="1" w:styleId="Cabealho1">
    <w:name w:val="Cabeçalho1"/>
    <w:basedOn w:val="Normal"/>
    <w:rsid w:val="00537CCB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32"/>
      <w:lang w:val="pt-BR" w:eastAsia="pt-BR"/>
    </w:rPr>
  </w:style>
  <w:style w:type="paragraph" w:customStyle="1" w:styleId="Rodap1">
    <w:name w:val="Rodapé1"/>
    <w:basedOn w:val="Normal"/>
    <w:rsid w:val="00537CCB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32"/>
      <w:lang w:val="pt-BR" w:eastAsia="pt-BR"/>
    </w:rPr>
  </w:style>
  <w:style w:type="paragraph" w:customStyle="1" w:styleId="SemEspaamento1">
    <w:name w:val="Sem Espaçamento1"/>
    <w:qFormat/>
    <w:rsid w:val="00537CCB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ubttuloChar1">
    <w:name w:val="Subtítulo Char1"/>
    <w:basedOn w:val="Fontepargpadro"/>
    <w:rsid w:val="00537CC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Contedodoquadro">
    <w:name w:val="Conteúdo do quadro"/>
    <w:basedOn w:val="Normal"/>
    <w:qFormat/>
    <w:rsid w:val="00537CCB"/>
    <w:rPr>
      <w:rFonts w:ascii="Times New Roman" w:eastAsia="Times New Roman" w:hAnsi="Times New Roman" w:cs="Times New Roman"/>
      <w:sz w:val="32"/>
      <w:lang w:val="pt-BR" w:eastAsia="pt-BR"/>
    </w:rPr>
  </w:style>
  <w:style w:type="paragraph" w:customStyle="1" w:styleId="western">
    <w:name w:val="western"/>
    <w:basedOn w:val="Normal"/>
    <w:rsid w:val="00537CCB"/>
    <w:pPr>
      <w:spacing w:before="100" w:beforeAutospacing="1" w:after="119"/>
    </w:pPr>
    <w:rPr>
      <w:rFonts w:ascii="Times New Roman" w:eastAsia="Times New Roman" w:hAnsi="Times New Roman" w:cs="Times New Roman"/>
      <w:sz w:val="32"/>
      <w:szCs w:val="32"/>
      <w:lang w:val="pt-BR" w:eastAsia="pt-BR"/>
    </w:rPr>
  </w:style>
  <w:style w:type="paragraph" w:customStyle="1" w:styleId="Ttulo12">
    <w:name w:val="Título 12"/>
    <w:basedOn w:val="Normal"/>
    <w:next w:val="Normal"/>
    <w:qFormat/>
    <w:rsid w:val="00537CCB"/>
    <w:pPr>
      <w:keepNext/>
      <w:numPr>
        <w:numId w:val="28"/>
      </w:numPr>
      <w:suppressAutoHyphens/>
      <w:jc w:val="center"/>
      <w:outlineLvl w:val="0"/>
    </w:pPr>
    <w:rPr>
      <w:rFonts w:ascii="Arial" w:eastAsia="Times New Roman" w:hAnsi="Arial" w:cs="Arial"/>
      <w:b/>
      <w:bCs/>
      <w:kern w:val="2"/>
      <w:sz w:val="32"/>
      <w:lang w:val="pt-BR"/>
    </w:rPr>
  </w:style>
  <w:style w:type="paragraph" w:customStyle="1" w:styleId="Ttulo22">
    <w:name w:val="Título 22"/>
    <w:basedOn w:val="Normal"/>
    <w:next w:val="Normal"/>
    <w:qFormat/>
    <w:rsid w:val="00537CCB"/>
    <w:pPr>
      <w:keepNext/>
      <w:numPr>
        <w:ilvl w:val="1"/>
        <w:numId w:val="28"/>
      </w:numPr>
      <w:suppressAutoHyphens/>
      <w:jc w:val="center"/>
      <w:outlineLvl w:val="1"/>
    </w:pPr>
    <w:rPr>
      <w:rFonts w:ascii="Arial" w:eastAsia="Times New Roman" w:hAnsi="Arial" w:cs="Arial"/>
      <w:b/>
      <w:bCs/>
      <w:kern w:val="2"/>
      <w:sz w:val="24"/>
      <w:lang w:val="pt-BR"/>
    </w:rPr>
  </w:style>
  <w:style w:type="paragraph" w:customStyle="1" w:styleId="Ttulo32">
    <w:name w:val="Título 32"/>
    <w:basedOn w:val="Normal"/>
    <w:next w:val="Normal"/>
    <w:qFormat/>
    <w:rsid w:val="00537CCB"/>
    <w:pPr>
      <w:keepNext/>
      <w:numPr>
        <w:ilvl w:val="2"/>
        <w:numId w:val="28"/>
      </w:numPr>
      <w:suppressAutoHyphens/>
      <w:outlineLvl w:val="2"/>
    </w:pPr>
    <w:rPr>
      <w:rFonts w:ascii="Arial" w:eastAsia="Times New Roman" w:hAnsi="Arial" w:cs="Arial"/>
      <w:b/>
      <w:bCs/>
      <w:kern w:val="2"/>
      <w:lang w:val="pt-BR"/>
    </w:rPr>
  </w:style>
  <w:style w:type="paragraph" w:customStyle="1" w:styleId="Ttulo61">
    <w:name w:val="Título 61"/>
    <w:basedOn w:val="Normal"/>
    <w:next w:val="Normal"/>
    <w:qFormat/>
    <w:rsid w:val="00537CCB"/>
    <w:pPr>
      <w:numPr>
        <w:ilvl w:val="5"/>
        <w:numId w:val="28"/>
      </w:numPr>
      <w:suppressAutoHyphens/>
      <w:spacing w:before="240" w:after="60"/>
      <w:outlineLvl w:val="5"/>
    </w:pPr>
    <w:rPr>
      <w:rFonts w:ascii="Times New Roman" w:eastAsia="Times New Roman" w:hAnsi="Times New Roman" w:cs="Times New Roman"/>
      <w:b/>
      <w:bCs/>
      <w:kern w:val="2"/>
      <w:sz w:val="22"/>
      <w:szCs w:val="22"/>
      <w:lang w:val="pt-BR"/>
    </w:rPr>
  </w:style>
  <w:style w:type="numbering" w:customStyle="1" w:styleId="Listaatual1">
    <w:name w:val="Lista atual1"/>
    <w:uiPriority w:val="99"/>
    <w:rsid w:val="001F104A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5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9156"/>
    <customShpInfo spid="_x0000_s49157"/>
    <customShpInfo spid="_x0000_s4915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C047AB-F4EE-49BB-A508-C4E1D7A7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2417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Usuario</cp:lastModifiedBy>
  <cp:revision>3</cp:revision>
  <cp:lastPrinted>2023-06-14T17:23:00Z</cp:lastPrinted>
  <dcterms:created xsi:type="dcterms:W3CDTF">2023-06-14T17:25:00Z</dcterms:created>
  <dcterms:modified xsi:type="dcterms:W3CDTF">2023-06-14T17:26:00Z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DEA28FA9EE6D47CCACDA3E04077A93F5</vt:lpwstr>
  </property>
</Properties>
</file>