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A69471" w14:textId="77777777" w:rsidR="00F46D5D" w:rsidRPr="00FF3E35" w:rsidRDefault="00F46D5D" w:rsidP="00F46D5D">
      <w:pPr>
        <w:pStyle w:val="Ttulo6"/>
        <w:spacing w:before="0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FF3E35">
        <w:rPr>
          <w:rFonts w:ascii="Cambria" w:hAnsi="Cambria"/>
          <w:sz w:val="24"/>
          <w:szCs w:val="24"/>
        </w:rPr>
        <w:t>ANEXO I</w:t>
      </w:r>
    </w:p>
    <w:p w14:paraId="4F99A012" w14:textId="77777777" w:rsidR="00F46D5D" w:rsidRPr="00FF3E35" w:rsidRDefault="00F46D5D" w:rsidP="00F46D5D">
      <w:pPr>
        <w:jc w:val="center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 xml:space="preserve">OBJETO: DESCRIÇÃO E ESPECIFICAÇÕES </w:t>
      </w:r>
    </w:p>
    <w:p w14:paraId="539EB764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0AEE63E7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767B4FF5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73B76F4C" w14:textId="77777777" w:rsidR="00F46D5D" w:rsidRPr="00FF3E35" w:rsidRDefault="00F46D5D" w:rsidP="00F46D5D">
      <w:pPr>
        <w:pStyle w:val="Ttulo1"/>
        <w:spacing w:line="360" w:lineRule="auto"/>
        <w:rPr>
          <w:rFonts w:ascii="Cambria" w:hAnsi="Cambria"/>
          <w:bCs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PREGÃO ELETRÔNICO Nº 034/2023</w:t>
      </w:r>
    </w:p>
    <w:p w14:paraId="5F35BC34" w14:textId="77777777" w:rsidR="00F46D5D" w:rsidRPr="00FF3E35" w:rsidRDefault="00F46D5D" w:rsidP="00F46D5D">
      <w:pPr>
        <w:pStyle w:val="Ttulo1"/>
        <w:spacing w:line="276" w:lineRule="auto"/>
        <w:rPr>
          <w:rFonts w:ascii="Cambria" w:hAnsi="Cambria" w:cs="Times New Roman"/>
          <w:bCs/>
          <w:sz w:val="24"/>
          <w:szCs w:val="24"/>
        </w:rPr>
      </w:pPr>
      <w:r w:rsidRPr="00FF3E35">
        <w:rPr>
          <w:rFonts w:ascii="Cambria" w:hAnsi="Cambria" w:cs="Times New Roman"/>
          <w:sz w:val="24"/>
          <w:szCs w:val="24"/>
        </w:rPr>
        <w:t xml:space="preserve">PROCESSO ADM. LICITATÓRIO Nº 079/2023                     </w:t>
      </w:r>
    </w:p>
    <w:p w14:paraId="2B821200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37F94E30" w14:textId="5465197F" w:rsidR="00F46D5D" w:rsidRPr="00FF3E35" w:rsidRDefault="00F46D5D" w:rsidP="00F46D5D">
      <w:pPr>
        <w:jc w:val="both"/>
        <w:rPr>
          <w:rStyle w:val="nfase"/>
          <w:rFonts w:ascii="Cambria" w:hAnsi="Cambria" w:cs="Arial"/>
          <w:sz w:val="24"/>
          <w:szCs w:val="24"/>
          <w:shd w:val="clear" w:color="auto" w:fill="FFFFFF"/>
        </w:rPr>
      </w:pPr>
      <w:r w:rsidRPr="00FF3E35">
        <w:rPr>
          <w:rFonts w:ascii="Cambria" w:hAnsi="Cambria" w:cs="Arial"/>
          <w:b/>
          <w:bCs/>
          <w:color w:val="000000"/>
          <w:sz w:val="24"/>
          <w:szCs w:val="24"/>
        </w:rPr>
        <w:t>OBJETO:</w:t>
      </w:r>
      <w:r w:rsidRPr="00FF3E35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C5EC6" w:rsidRPr="00FF3E35">
        <w:rPr>
          <w:rStyle w:val="nfase"/>
          <w:rFonts w:ascii="Cambria" w:hAnsi="Cambria" w:cs="Arial"/>
          <w:sz w:val="24"/>
          <w:szCs w:val="24"/>
          <w:shd w:val="clear" w:color="auto" w:fill="FFFFFF"/>
        </w:rPr>
        <w:t>“Aquisição de macacões e botas para os servidores que compõe o quadro de motoristas e técnicos do SAMU - Serviço de Atendimento Móvel de Urgência, conforme solicitação da Coordenadoria Municipal da Saúde".</w:t>
      </w:r>
    </w:p>
    <w:p w14:paraId="458FFB06" w14:textId="3F9DDF82" w:rsidR="00D20FF7" w:rsidRPr="00FF3E35" w:rsidRDefault="00D20FF7" w:rsidP="00F46D5D">
      <w:pPr>
        <w:jc w:val="both"/>
        <w:rPr>
          <w:rStyle w:val="nfase"/>
          <w:rFonts w:ascii="Cambria" w:hAnsi="Cambria" w:cs="Arial"/>
          <w:sz w:val="24"/>
          <w:szCs w:val="24"/>
          <w:shd w:val="clear" w:color="auto" w:fill="FFFFFF"/>
        </w:rPr>
      </w:pPr>
    </w:p>
    <w:p w14:paraId="2C3D594C" w14:textId="34F90EA3" w:rsidR="002B49D7" w:rsidRPr="00FF3E35" w:rsidRDefault="00D20FF7" w:rsidP="002B49D7">
      <w:pPr>
        <w:jc w:val="both"/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 xml:space="preserve">1.1 - </w:t>
      </w:r>
      <w:r w:rsidRPr="00FF3E35">
        <w:rPr>
          <w:rFonts w:ascii="Cambria" w:hAnsi="Cambria" w:cs="Calibri"/>
          <w:b/>
          <w:sz w:val="24"/>
          <w:szCs w:val="24"/>
          <w:u w:val="single"/>
        </w:rPr>
        <w:t>DAS AMOSTRAS</w:t>
      </w:r>
      <w:r w:rsidRPr="00FF3E35">
        <w:rPr>
          <w:rFonts w:ascii="Cambria" w:hAnsi="Cambria" w:cs="Calibri"/>
          <w:sz w:val="24"/>
          <w:szCs w:val="24"/>
        </w:rPr>
        <w:t xml:space="preserve"> – </w:t>
      </w:r>
      <w:r w:rsidR="002B49D7" w:rsidRPr="00FF3E35">
        <w:rPr>
          <w:rFonts w:ascii="Cambria" w:hAnsi="Cambria" w:cs="Calibri"/>
          <w:sz w:val="24"/>
          <w:szCs w:val="24"/>
        </w:rPr>
        <w:t>A licitante vencedora deverá apresentar em até 15 (quinze) dias úteis AMOSTRA dos itens “</w:t>
      </w:r>
      <w:proofErr w:type="gramStart"/>
      <w:r w:rsidR="002B49D7" w:rsidRPr="00FF3E35">
        <w:rPr>
          <w:rFonts w:ascii="Cambria" w:hAnsi="Cambria" w:cs="Calibri"/>
          <w:sz w:val="24"/>
          <w:szCs w:val="24"/>
        </w:rPr>
        <w:t>1”e</w:t>
      </w:r>
      <w:proofErr w:type="gramEnd"/>
      <w:r w:rsidR="002B49D7" w:rsidRPr="00FF3E35">
        <w:rPr>
          <w:rFonts w:ascii="Cambria" w:hAnsi="Cambria" w:cs="Calibri"/>
          <w:sz w:val="24"/>
          <w:szCs w:val="24"/>
        </w:rPr>
        <w:t xml:space="preserve"> “2”conforme consta no Anexo I do Edital, as quais serão avaliados</w:t>
      </w:r>
      <w:r w:rsidR="002B49D7">
        <w:rPr>
          <w:rFonts w:ascii="Cambria" w:hAnsi="Cambria" w:cs="Calibri"/>
          <w:sz w:val="24"/>
          <w:szCs w:val="24"/>
        </w:rPr>
        <w:t xml:space="preserve"> pelo</w:t>
      </w:r>
      <w:r w:rsidR="002B49D7" w:rsidRPr="00FF3E35">
        <w:rPr>
          <w:rFonts w:ascii="Cambria" w:hAnsi="Cambria" w:cs="Calibri"/>
          <w:sz w:val="24"/>
          <w:szCs w:val="24"/>
        </w:rPr>
        <w:t xml:space="preserve"> </w:t>
      </w:r>
      <w:r w:rsidR="002B49D7" w:rsidRPr="002B49D7">
        <w:rPr>
          <w:rFonts w:ascii="Cambria" w:hAnsi="Cambria" w:cs="Calibri"/>
          <w:sz w:val="24"/>
          <w:szCs w:val="24"/>
        </w:rPr>
        <w:t>Sr. Ricardo Hernandes, enfermeiro</w:t>
      </w:r>
      <w:r w:rsidR="002B46A7">
        <w:rPr>
          <w:rFonts w:ascii="Cambria" w:hAnsi="Cambria" w:cs="Calibri"/>
          <w:sz w:val="24"/>
          <w:szCs w:val="24"/>
        </w:rPr>
        <w:t>.</w:t>
      </w:r>
    </w:p>
    <w:p w14:paraId="48977CB8" w14:textId="77777777" w:rsidR="002B49D7" w:rsidRPr="00FF3E35" w:rsidRDefault="002B49D7" w:rsidP="002B49D7">
      <w:pPr>
        <w:jc w:val="both"/>
        <w:rPr>
          <w:rFonts w:ascii="Cambria" w:hAnsi="Cambria" w:cs="Calibri"/>
          <w:sz w:val="24"/>
          <w:szCs w:val="24"/>
        </w:rPr>
      </w:pPr>
    </w:p>
    <w:p w14:paraId="76987CF3" w14:textId="375D3D1D" w:rsidR="002B49D7" w:rsidRPr="00FF3E35" w:rsidRDefault="002B49D7" w:rsidP="002B49D7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1.2</w:t>
      </w:r>
      <w:r w:rsidRPr="00FF3E35">
        <w:rPr>
          <w:rFonts w:ascii="Cambria" w:hAnsi="Cambria" w:cs="Calibri"/>
          <w:sz w:val="24"/>
          <w:szCs w:val="24"/>
        </w:rPr>
        <w:t xml:space="preserve"> - A proponente classificada em primeiro lugar deverá enviar amostra do item para análise, na sede da Prefeitura Municipal, sito a Av. Gov. Mario Covas n° 1915 - Novo Centro - Taquarituba/SP, respeitado o prazo maximo de 15 (quinze) dias.</w:t>
      </w:r>
    </w:p>
    <w:p w14:paraId="52FE7BE0" w14:textId="77777777" w:rsidR="002B49D7" w:rsidRPr="00FF3E35" w:rsidRDefault="002B49D7" w:rsidP="002B49D7">
      <w:pPr>
        <w:jc w:val="both"/>
        <w:rPr>
          <w:rFonts w:ascii="Cambria" w:hAnsi="Cambria" w:cs="Calibri"/>
          <w:sz w:val="24"/>
          <w:szCs w:val="24"/>
        </w:rPr>
      </w:pPr>
    </w:p>
    <w:p w14:paraId="07E3151F" w14:textId="25FBEC2F" w:rsidR="002B49D7" w:rsidRPr="00FF3E35" w:rsidRDefault="002B49D7" w:rsidP="002B49D7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1.3</w:t>
      </w:r>
      <w:r w:rsidRPr="00FF3E35">
        <w:rPr>
          <w:rFonts w:ascii="Cambria" w:hAnsi="Cambria" w:cs="Calibri"/>
          <w:sz w:val="24"/>
          <w:szCs w:val="24"/>
        </w:rPr>
        <w:t xml:space="preserve"> - Deverá ser apresentada amostra de 01 (uma) unidade do item, com identificação constando o número do processo e o nome da empresa proponente. </w:t>
      </w:r>
    </w:p>
    <w:p w14:paraId="2DAE0A73" w14:textId="77777777" w:rsidR="002B49D7" w:rsidRPr="00FF3E35" w:rsidRDefault="002B49D7" w:rsidP="002B49D7">
      <w:pPr>
        <w:jc w:val="both"/>
        <w:rPr>
          <w:rFonts w:ascii="Cambria" w:hAnsi="Cambria" w:cs="Calibri"/>
          <w:sz w:val="24"/>
          <w:szCs w:val="24"/>
        </w:rPr>
      </w:pPr>
    </w:p>
    <w:p w14:paraId="08D39C7F" w14:textId="4753F75C" w:rsidR="002B49D7" w:rsidRPr="00FF3E35" w:rsidRDefault="002B49D7" w:rsidP="002B49D7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1.4</w:t>
      </w:r>
      <w:r w:rsidRPr="00FF3E35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–</w:t>
      </w:r>
      <w:r w:rsidRPr="00FF3E35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O Responsável pela análise das amostras irá declarar</w:t>
      </w:r>
      <w:r w:rsidRPr="00FF3E35">
        <w:rPr>
          <w:rFonts w:ascii="Cambria" w:hAnsi="Cambria" w:cs="Calibri"/>
          <w:sz w:val="24"/>
          <w:szCs w:val="24"/>
        </w:rPr>
        <w:t xml:space="preserve"> o resultado da seguinte forma: </w:t>
      </w:r>
      <w:r w:rsidRPr="002B49D7">
        <w:rPr>
          <w:rFonts w:ascii="Cambria" w:hAnsi="Cambria" w:cs="Calibri"/>
          <w:sz w:val="24"/>
          <w:szCs w:val="24"/>
          <w:u w:val="single"/>
        </w:rPr>
        <w:t>Aprovada; Reprovada ou Sem Amostra</w:t>
      </w:r>
      <w:r w:rsidRPr="00FF3E35">
        <w:rPr>
          <w:rFonts w:ascii="Cambria" w:hAnsi="Cambria" w:cs="Calibri"/>
          <w:sz w:val="24"/>
          <w:szCs w:val="24"/>
        </w:rPr>
        <w:t>.</w:t>
      </w:r>
    </w:p>
    <w:p w14:paraId="5E3BE77A" w14:textId="699FA301" w:rsidR="00437A81" w:rsidRPr="00FF3E35" w:rsidRDefault="00437A81" w:rsidP="002B49D7">
      <w:pPr>
        <w:jc w:val="both"/>
        <w:rPr>
          <w:rFonts w:ascii="Cambria" w:hAnsi="Cambria" w:cs="Calibri"/>
          <w:sz w:val="24"/>
          <w:szCs w:val="24"/>
        </w:rPr>
      </w:pPr>
    </w:p>
    <w:p w14:paraId="3B2C1F5E" w14:textId="3557BB46" w:rsidR="00437A81" w:rsidRPr="00FF3E35" w:rsidRDefault="00437A81" w:rsidP="00437A8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1.5</w:t>
      </w:r>
      <w:r w:rsidRPr="00FF3E35">
        <w:rPr>
          <w:rFonts w:ascii="Cambria" w:hAnsi="Cambria" w:cs="Calibri"/>
          <w:sz w:val="24"/>
          <w:szCs w:val="24"/>
        </w:rPr>
        <w:t xml:space="preserve"> - Em caso de reprovação, o responsável deverá justificar o motivo, para que conste da Ata do Certame. </w:t>
      </w:r>
    </w:p>
    <w:p w14:paraId="26BC3024" w14:textId="77777777" w:rsidR="00437A81" w:rsidRPr="00FF3E35" w:rsidRDefault="00437A81" w:rsidP="00437A81">
      <w:pPr>
        <w:jc w:val="both"/>
        <w:rPr>
          <w:rFonts w:ascii="Cambria" w:hAnsi="Cambria" w:cs="Calibri"/>
          <w:sz w:val="24"/>
          <w:szCs w:val="24"/>
        </w:rPr>
      </w:pPr>
    </w:p>
    <w:p w14:paraId="1C8FAA80" w14:textId="2F44BCCF" w:rsidR="00437A81" w:rsidRPr="00FF3E35" w:rsidRDefault="00437A81" w:rsidP="00437A8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1.6</w:t>
      </w:r>
      <w:r w:rsidRPr="00FF3E35">
        <w:rPr>
          <w:rFonts w:ascii="Cambria" w:hAnsi="Cambria" w:cs="Calibri"/>
          <w:sz w:val="24"/>
          <w:szCs w:val="24"/>
        </w:rPr>
        <w:t xml:space="preserve"> - Caso haja reprovação ou não apresentação da Amostra ou ainda apresentação de Amostra em desacordo com o estabelecido no Anexo I do edital, a proponente provisoriamente classificada será </w:t>
      </w:r>
      <w:r w:rsidRPr="00FF3E35">
        <w:rPr>
          <w:rFonts w:ascii="Cambria" w:hAnsi="Cambria" w:cs="Calibri"/>
          <w:b/>
          <w:sz w:val="24"/>
          <w:szCs w:val="24"/>
          <w:u w:val="single"/>
        </w:rPr>
        <w:t>DESCLASSIFICADA</w:t>
      </w:r>
      <w:r w:rsidRPr="00FF3E35">
        <w:rPr>
          <w:rFonts w:ascii="Cambria" w:hAnsi="Cambria" w:cs="Calibri"/>
          <w:sz w:val="24"/>
          <w:szCs w:val="24"/>
        </w:rPr>
        <w:t xml:space="preserve"> do item. </w:t>
      </w:r>
    </w:p>
    <w:p w14:paraId="4E8CA6AC" w14:textId="77777777" w:rsidR="00437A81" w:rsidRPr="00FF3E35" w:rsidRDefault="00437A81" w:rsidP="00437A81">
      <w:pPr>
        <w:jc w:val="both"/>
        <w:rPr>
          <w:rFonts w:ascii="Cambria" w:hAnsi="Cambria" w:cs="Calibri"/>
          <w:sz w:val="24"/>
          <w:szCs w:val="24"/>
        </w:rPr>
      </w:pPr>
    </w:p>
    <w:p w14:paraId="04E2FAD7" w14:textId="42D713F0" w:rsidR="00437A81" w:rsidRPr="00FF3E35" w:rsidRDefault="00437A81" w:rsidP="00437A8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1.7</w:t>
      </w:r>
      <w:r w:rsidRPr="00FF3E35">
        <w:rPr>
          <w:rFonts w:ascii="Cambria" w:hAnsi="Cambria" w:cs="Calibri"/>
          <w:sz w:val="24"/>
          <w:szCs w:val="24"/>
        </w:rPr>
        <w:t xml:space="preserve"> - Ocorrendo o estabelecido no subitem anterior, o Pregoeiro solicitará a apresentação da Amostra das proponentes remanescentes (seguindo a ordem de classificação), até que se encontre a que apresente a amostra de acordo com o exigido, sendo passível a negociação do preço. </w:t>
      </w:r>
    </w:p>
    <w:p w14:paraId="12BDC23B" w14:textId="77777777" w:rsidR="00437A81" w:rsidRPr="00FF3E35" w:rsidRDefault="00437A81" w:rsidP="00437A81">
      <w:pPr>
        <w:jc w:val="both"/>
        <w:rPr>
          <w:rFonts w:ascii="Cambria" w:hAnsi="Cambria" w:cs="Calibri"/>
          <w:sz w:val="24"/>
          <w:szCs w:val="24"/>
        </w:rPr>
      </w:pPr>
    </w:p>
    <w:p w14:paraId="14D106C9" w14:textId="3D40D934" w:rsidR="00437A81" w:rsidRDefault="00437A81" w:rsidP="00437A8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1.8</w:t>
      </w:r>
      <w:r w:rsidRPr="00FF3E35">
        <w:rPr>
          <w:rFonts w:ascii="Cambria" w:hAnsi="Cambria" w:cs="Calibri"/>
          <w:sz w:val="24"/>
          <w:szCs w:val="24"/>
        </w:rPr>
        <w:t xml:space="preserve"> - Estando o preço de acordo e a amostra oferecida pela proponente provisoriamente classificada em primeiro lugar aprovada, o Pregoeiro a declarará vencedora</w:t>
      </w:r>
    </w:p>
    <w:p w14:paraId="433E9565" w14:textId="77777777" w:rsidR="004B5D8F" w:rsidRDefault="004B5D8F" w:rsidP="00437A81">
      <w:pPr>
        <w:jc w:val="both"/>
        <w:rPr>
          <w:rFonts w:ascii="Cambria" w:hAnsi="Cambria" w:cs="Arial"/>
          <w:sz w:val="24"/>
          <w:szCs w:val="24"/>
        </w:rPr>
      </w:pPr>
    </w:p>
    <w:p w14:paraId="7BD96280" w14:textId="05B5319C" w:rsidR="004B5D8F" w:rsidRPr="00FF3E35" w:rsidRDefault="004B5D8F" w:rsidP="00437A8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1.9 - </w:t>
      </w:r>
      <w:r w:rsidRPr="00FF3E35">
        <w:rPr>
          <w:rFonts w:ascii="Cambria" w:hAnsi="Cambria" w:cs="Arial"/>
          <w:sz w:val="24"/>
          <w:szCs w:val="24"/>
        </w:rPr>
        <w:t>LOCAL E PRAZO DE ENTREGA:</w:t>
      </w:r>
      <w:r w:rsidRPr="00FF3E35">
        <w:rPr>
          <w:rFonts w:ascii="Cambria" w:hAnsi="Cambria" w:cs="Arial"/>
          <w:b/>
          <w:sz w:val="24"/>
          <w:szCs w:val="24"/>
        </w:rPr>
        <w:t xml:space="preserve"> </w:t>
      </w:r>
      <w:r w:rsidRPr="00FF3E35">
        <w:rPr>
          <w:rFonts w:ascii="Cambria" w:hAnsi="Cambria" w:cs="Arial"/>
          <w:sz w:val="24"/>
          <w:szCs w:val="24"/>
        </w:rPr>
        <w:t xml:space="preserve">O </w:t>
      </w:r>
      <w:r w:rsidRPr="00C20A7B">
        <w:rPr>
          <w:rFonts w:ascii="Cambria" w:hAnsi="Cambria" w:cs="Arial"/>
          <w:b/>
          <w:sz w:val="24"/>
          <w:szCs w:val="24"/>
          <w:u w:val="single"/>
        </w:rPr>
        <w:t>objeto deverá ser entregue</w:t>
      </w:r>
      <w:r w:rsidRPr="00FF3E35">
        <w:rPr>
          <w:rFonts w:ascii="Cambria" w:hAnsi="Cambria" w:cs="Arial"/>
          <w:sz w:val="24"/>
          <w:szCs w:val="24"/>
        </w:rPr>
        <w:t xml:space="preserve"> de acordo com as especificações constantes no ANEXO I do Edital, no prazo máximo de </w:t>
      </w:r>
      <w:r>
        <w:rPr>
          <w:rFonts w:ascii="Cambria" w:hAnsi="Cambria" w:cs="Arial"/>
          <w:sz w:val="24"/>
          <w:szCs w:val="24"/>
        </w:rPr>
        <w:t>15 (quinze) dias úteis</w:t>
      </w:r>
      <w:r w:rsidRPr="00FF3E35">
        <w:rPr>
          <w:rFonts w:ascii="Cambria" w:hAnsi="Cambria" w:cs="Arial"/>
          <w:sz w:val="24"/>
          <w:szCs w:val="24"/>
        </w:rPr>
        <w:t xml:space="preserve"> da emissão da SOLICITAÇÃO DE FORNECIMENTO, </w:t>
      </w:r>
      <w:r>
        <w:rPr>
          <w:rFonts w:ascii="Cambria" w:hAnsi="Cambria" w:cs="Arial"/>
          <w:sz w:val="24"/>
          <w:szCs w:val="24"/>
        </w:rPr>
        <w:t>par</w:t>
      </w:r>
      <w:r w:rsidRPr="00C20A7B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a</w:t>
      </w:r>
      <w:r w:rsidRPr="00C20A7B">
        <w:rPr>
          <w:rFonts w:ascii="Cambria" w:hAnsi="Cambria" w:cs="Arial"/>
          <w:sz w:val="24"/>
          <w:szCs w:val="24"/>
        </w:rPr>
        <w:t xml:space="preserve"> </w:t>
      </w:r>
      <w:r w:rsidRPr="00C20A7B">
        <w:rPr>
          <w:rFonts w:ascii="Cambria" w:hAnsi="Cambria" w:cs="Arial"/>
          <w:b/>
          <w:sz w:val="24"/>
          <w:szCs w:val="24"/>
          <w:u w:val="single"/>
        </w:rPr>
        <w:t>sede do SAMU</w:t>
      </w:r>
      <w:r w:rsidRPr="00C20A7B">
        <w:rPr>
          <w:rFonts w:ascii="Cambria" w:hAnsi="Cambria" w:cs="Arial"/>
          <w:sz w:val="24"/>
          <w:szCs w:val="24"/>
        </w:rPr>
        <w:t xml:space="preserve">, sito à Rua Natal José </w:t>
      </w:r>
      <w:r w:rsidRPr="00C20A7B">
        <w:rPr>
          <w:rFonts w:ascii="Cambria" w:hAnsi="Cambria" w:cs="Arial"/>
          <w:sz w:val="24"/>
          <w:szCs w:val="24"/>
        </w:rPr>
        <w:lastRenderedPageBreak/>
        <w:t>Bortotti, nº 195, Centro, Taquarituba/SP., momento em que deverá ser emitido o TERMO DE RECEBIMENTO.</w:t>
      </w:r>
    </w:p>
    <w:p w14:paraId="57D9202D" w14:textId="345BF4B6" w:rsidR="00437A81" w:rsidRPr="00FF3E35" w:rsidRDefault="00437A81" w:rsidP="00D20FF7">
      <w:pPr>
        <w:rPr>
          <w:rFonts w:ascii="Cambria" w:hAnsi="Cambria"/>
          <w:i/>
          <w:sz w:val="24"/>
          <w:szCs w:val="24"/>
        </w:rPr>
      </w:pPr>
    </w:p>
    <w:p w14:paraId="1A452149" w14:textId="77777777" w:rsidR="00F46D5D" w:rsidRPr="00437A81" w:rsidRDefault="00F46D5D" w:rsidP="00F46D5D">
      <w:pPr>
        <w:rPr>
          <w:rFonts w:ascii="Cambria" w:hAnsi="Cambria"/>
          <w:i/>
        </w:rPr>
      </w:pPr>
    </w:p>
    <w:tbl>
      <w:tblPr>
        <w:tblW w:w="86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8"/>
        <w:gridCol w:w="3544"/>
        <w:gridCol w:w="1417"/>
        <w:gridCol w:w="1984"/>
      </w:tblGrid>
      <w:tr w:rsidR="002B49D7" w:rsidRPr="00437A81" w14:paraId="4BFF8B11" w14:textId="3F3E3C24" w:rsidTr="002B49D7">
        <w:trPr>
          <w:trHeight w:val="424"/>
        </w:trPr>
        <w:tc>
          <w:tcPr>
            <w:tcW w:w="567" w:type="dxa"/>
            <w:tcBorders>
              <w:right w:val="nil"/>
            </w:tcBorders>
            <w:vAlign w:val="center"/>
          </w:tcPr>
          <w:p w14:paraId="691A9C33" w14:textId="77777777" w:rsidR="002B49D7" w:rsidRPr="00437A81" w:rsidRDefault="002B49D7" w:rsidP="00AA6175">
            <w:pPr>
              <w:pStyle w:val="Recuodecorpodetexto2"/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437A81">
              <w:rPr>
                <w:rFonts w:ascii="Cambria" w:hAnsi="Cambria"/>
                <w:b/>
                <w:color w:val="000000"/>
              </w:rPr>
              <w:t>ITEM</w:t>
            </w:r>
          </w:p>
        </w:tc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14:paraId="3CE73096" w14:textId="77777777" w:rsidR="002B49D7" w:rsidRPr="00437A81" w:rsidRDefault="002B49D7" w:rsidP="00AA6175">
            <w:pPr>
              <w:pStyle w:val="Recuodecorpodetexto2"/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437A81">
              <w:rPr>
                <w:rFonts w:ascii="Cambria" w:hAnsi="Cambria"/>
                <w:b/>
                <w:color w:val="000000"/>
              </w:rPr>
              <w:t>QTD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C3FBF17" w14:textId="77777777" w:rsidR="002B49D7" w:rsidRPr="00437A81" w:rsidRDefault="002B49D7" w:rsidP="00AA6175">
            <w:pPr>
              <w:pStyle w:val="Recuodecorpodetexto2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37A81">
              <w:rPr>
                <w:rFonts w:ascii="Cambria" w:hAnsi="Cambria" w:cs="Calibri"/>
                <w:b/>
                <w:color w:val="000000"/>
              </w:rPr>
              <w:t>ESPECIFICAÇÕES MÍNIMAS</w:t>
            </w:r>
          </w:p>
        </w:tc>
        <w:tc>
          <w:tcPr>
            <w:tcW w:w="1417" w:type="dxa"/>
            <w:vAlign w:val="center"/>
          </w:tcPr>
          <w:p w14:paraId="04928B9C" w14:textId="77777777" w:rsidR="002B49D7" w:rsidRPr="00437A81" w:rsidRDefault="002B49D7" w:rsidP="00AA6175">
            <w:pPr>
              <w:pStyle w:val="Recuodecorpodetexto2"/>
              <w:spacing w:after="0" w:line="240" w:lineRule="auto"/>
              <w:ind w:left="-108" w:right="-163"/>
              <w:jc w:val="center"/>
              <w:rPr>
                <w:rFonts w:ascii="Cambria" w:hAnsi="Cambria"/>
                <w:b/>
                <w:color w:val="000000"/>
              </w:rPr>
            </w:pPr>
            <w:r w:rsidRPr="00437A81">
              <w:rPr>
                <w:rFonts w:ascii="Cambria" w:hAnsi="Cambria"/>
                <w:b/>
                <w:color w:val="000000"/>
              </w:rPr>
              <w:t xml:space="preserve">VALOR </w:t>
            </w:r>
          </w:p>
          <w:p w14:paraId="05028045" w14:textId="77777777" w:rsidR="002B49D7" w:rsidRPr="00437A81" w:rsidRDefault="002B49D7" w:rsidP="00AA6175">
            <w:pPr>
              <w:pStyle w:val="Recuodecorpodetexto2"/>
              <w:spacing w:after="0" w:line="240" w:lineRule="auto"/>
              <w:ind w:left="-108" w:right="-163"/>
              <w:jc w:val="center"/>
              <w:rPr>
                <w:rFonts w:ascii="Cambria" w:hAnsi="Cambria"/>
                <w:b/>
                <w:color w:val="000000"/>
              </w:rPr>
            </w:pPr>
            <w:r w:rsidRPr="00437A81">
              <w:rPr>
                <w:rFonts w:ascii="Cambria" w:hAnsi="Cambria"/>
                <w:b/>
                <w:color w:val="000000"/>
              </w:rPr>
              <w:t>UNITÁRIO*</w:t>
            </w:r>
          </w:p>
        </w:tc>
        <w:tc>
          <w:tcPr>
            <w:tcW w:w="1984" w:type="dxa"/>
          </w:tcPr>
          <w:p w14:paraId="5195FEB4" w14:textId="1FEEF4A9" w:rsidR="002B49D7" w:rsidRPr="00437A81" w:rsidRDefault="002B49D7" w:rsidP="00AA6175">
            <w:pPr>
              <w:pStyle w:val="Recuodecorpodetexto2"/>
              <w:spacing w:after="0" w:line="240" w:lineRule="auto"/>
              <w:ind w:left="-108" w:right="-163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VALOR DE REDUÇÃO UNITÁRIO</w:t>
            </w:r>
          </w:p>
        </w:tc>
      </w:tr>
      <w:tr w:rsidR="002B49D7" w:rsidRPr="00437A81" w14:paraId="52F32008" w14:textId="02592021" w:rsidTr="002B49D7">
        <w:trPr>
          <w:trHeight w:val="484"/>
        </w:trPr>
        <w:tc>
          <w:tcPr>
            <w:tcW w:w="567" w:type="dxa"/>
            <w:tcBorders>
              <w:right w:val="nil"/>
            </w:tcBorders>
            <w:vAlign w:val="center"/>
          </w:tcPr>
          <w:p w14:paraId="2586E744" w14:textId="77777777" w:rsidR="002B49D7" w:rsidRPr="00437A81" w:rsidRDefault="002B49D7" w:rsidP="00AA6175">
            <w:pPr>
              <w:pStyle w:val="Recuodecorpodetexto2"/>
              <w:spacing w:after="0" w:line="240" w:lineRule="auto"/>
              <w:ind w:left="0"/>
              <w:jc w:val="center"/>
              <w:rPr>
                <w:rFonts w:ascii="Cambria" w:hAnsi="Cambria"/>
                <w:color w:val="000000"/>
              </w:rPr>
            </w:pPr>
            <w:r w:rsidRPr="00437A81">
              <w:rPr>
                <w:rFonts w:ascii="Cambria" w:hAnsi="Cambria"/>
                <w:color w:val="000000"/>
              </w:rPr>
              <w:t>01</w:t>
            </w:r>
          </w:p>
        </w:tc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14:paraId="4362D83F" w14:textId="464C7DB2" w:rsidR="002B49D7" w:rsidRPr="00437A81" w:rsidRDefault="002B49D7" w:rsidP="00AA6175">
            <w:pPr>
              <w:ind w:left="-108" w:right="-108"/>
              <w:jc w:val="center"/>
              <w:rPr>
                <w:rFonts w:ascii="Cambria" w:hAnsi="Cambria"/>
              </w:rPr>
            </w:pPr>
            <w:r w:rsidRPr="00437A81">
              <w:rPr>
                <w:rFonts w:ascii="Cambria" w:hAnsi="Cambria"/>
              </w:rPr>
              <w:t>22 UNIDADES</w:t>
            </w:r>
          </w:p>
        </w:tc>
        <w:tc>
          <w:tcPr>
            <w:tcW w:w="3544" w:type="dxa"/>
            <w:tcBorders>
              <w:left w:val="nil"/>
            </w:tcBorders>
          </w:tcPr>
          <w:p w14:paraId="01672B2D" w14:textId="77777777" w:rsidR="002B49D7" w:rsidRPr="00437A81" w:rsidRDefault="002B49D7" w:rsidP="002C5EC6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437A81">
              <w:rPr>
                <w:rFonts w:ascii="Cambria" w:hAnsi="Cambria"/>
                <w:bCs/>
              </w:rPr>
              <w:t>MACACÕES – em brim santanese ou Rip Stop Padrão SAMU 192 na cor azul marinho com logo do SAMU, com tarjas refletivas na frente, costas, mangas e pernas, bolsos com fechamennto em Velcro nas pernas e do lado esquerdo, bolso tipo faca, faixas vermelhas e laranjas nas pernas e mangas.</w:t>
            </w:r>
          </w:p>
          <w:p w14:paraId="2CB12C9D" w14:textId="77777777" w:rsidR="002B49D7" w:rsidRPr="00437A81" w:rsidRDefault="002B49D7" w:rsidP="002C5EC6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  <w:p w14:paraId="15FB2468" w14:textId="77777777" w:rsidR="002B49D7" w:rsidRPr="00437A81" w:rsidRDefault="002B49D7" w:rsidP="002B4F20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437A81">
              <w:rPr>
                <w:rFonts w:ascii="Cambria" w:hAnsi="Cambria"/>
                <w:bCs/>
              </w:rPr>
              <w:t xml:space="preserve">TAMANHO: SERÃO ESPECIFICADOS OS TAMANHOS JUNTO COM OS PEDIDOS DAS MERCADORIAS </w:t>
            </w:r>
          </w:p>
          <w:p w14:paraId="2ED12055" w14:textId="77777777" w:rsidR="002B49D7" w:rsidRPr="00437A81" w:rsidRDefault="002B49D7" w:rsidP="002B4F20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  <w:p w14:paraId="420EB9BC" w14:textId="6C1CFEBF" w:rsidR="002B49D7" w:rsidRPr="00437A81" w:rsidRDefault="002B49D7" w:rsidP="002B4F20">
            <w:pPr>
              <w:spacing w:line="276" w:lineRule="auto"/>
              <w:jc w:val="both"/>
              <w:rPr>
                <w:rFonts w:ascii="Cambria" w:hAnsi="Cambria" w:cs="Calibri"/>
                <w:color w:val="000000"/>
              </w:rPr>
            </w:pPr>
            <w:r w:rsidRPr="00437A81">
              <w:rPr>
                <w:rFonts w:ascii="Cambria" w:hAnsi="Cambria"/>
                <w:bCs/>
              </w:rPr>
              <w:t>OBS: DEVERÃO ESTAR INCLUSOS TARJAS IDENTIFICADORAS (NOME, TIPO SANGUÍNEO E FUNÇÃO) COM VELCRO PARA FIXAÇÃO EM TECIDO RIPSTOP.</w:t>
            </w:r>
          </w:p>
        </w:tc>
        <w:tc>
          <w:tcPr>
            <w:tcW w:w="1417" w:type="dxa"/>
            <w:vAlign w:val="center"/>
          </w:tcPr>
          <w:p w14:paraId="49F83AC3" w14:textId="223C6788" w:rsidR="002B49D7" w:rsidRPr="00437A81" w:rsidRDefault="002B49D7" w:rsidP="002B49D7">
            <w:pPr>
              <w:pStyle w:val="Recuodecorpodetexto2"/>
              <w:spacing w:after="0" w:line="276" w:lineRule="auto"/>
              <w:ind w:left="0"/>
              <w:jc w:val="center"/>
              <w:rPr>
                <w:rFonts w:ascii="Cambria" w:hAnsi="Cambria"/>
                <w:color w:val="000000"/>
              </w:rPr>
            </w:pPr>
            <w:r w:rsidRPr="00437A81">
              <w:rPr>
                <w:rFonts w:ascii="Cambria" w:hAnsi="Cambria"/>
                <w:color w:val="000000"/>
              </w:rPr>
              <w:t>R$ 493,27</w:t>
            </w:r>
          </w:p>
        </w:tc>
        <w:tc>
          <w:tcPr>
            <w:tcW w:w="1984" w:type="dxa"/>
            <w:vAlign w:val="center"/>
          </w:tcPr>
          <w:p w14:paraId="30323235" w14:textId="63C29B87" w:rsidR="002B49D7" w:rsidRPr="00437A81" w:rsidRDefault="002B49D7" w:rsidP="002B49D7">
            <w:pPr>
              <w:pStyle w:val="Recuodecorpodetexto2"/>
              <w:spacing w:after="0" w:line="276" w:lineRule="auto"/>
              <w:ind w:left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R$5,00</w:t>
            </w:r>
          </w:p>
        </w:tc>
      </w:tr>
      <w:tr w:rsidR="002B49D7" w:rsidRPr="00437A81" w14:paraId="5D26EC3D" w14:textId="10BCF925" w:rsidTr="002B49D7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5A659" w14:textId="31493E34" w:rsidR="002B49D7" w:rsidRPr="00437A81" w:rsidRDefault="002B49D7" w:rsidP="002C5EC6">
            <w:pPr>
              <w:pStyle w:val="Recuodecorpodetexto2"/>
              <w:spacing w:after="0" w:line="240" w:lineRule="auto"/>
              <w:ind w:left="0"/>
              <w:jc w:val="center"/>
              <w:rPr>
                <w:rFonts w:ascii="Cambria" w:hAnsi="Cambria"/>
                <w:color w:val="000000"/>
              </w:rPr>
            </w:pPr>
            <w:r w:rsidRPr="00437A81">
              <w:rPr>
                <w:rFonts w:ascii="Cambria" w:hAnsi="Cambria"/>
                <w:color w:val="000000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B9BB2" w14:textId="340FB451" w:rsidR="002B49D7" w:rsidRPr="00437A81" w:rsidRDefault="002B49D7" w:rsidP="002C5EC6">
            <w:pPr>
              <w:ind w:left="-108" w:right="-108"/>
              <w:jc w:val="center"/>
              <w:rPr>
                <w:rFonts w:ascii="Cambria" w:hAnsi="Cambria"/>
              </w:rPr>
            </w:pPr>
            <w:r w:rsidRPr="00437A81">
              <w:rPr>
                <w:rFonts w:ascii="Cambria" w:hAnsi="Cambria"/>
              </w:rPr>
              <w:t>11 PARES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1916" w14:textId="77777777" w:rsidR="002B49D7" w:rsidRPr="00437A81" w:rsidRDefault="002B49D7" w:rsidP="002B4F20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437A81">
              <w:rPr>
                <w:rFonts w:ascii="Cambria" w:hAnsi="Cambria"/>
                <w:bCs/>
              </w:rPr>
              <w:t xml:space="preserve">EQUIPAMENTO: Bota de cano longo – TIPO D – Descrição: calçado ocupacional de uso professional tipo bota cano longo, fechamento em Velcro e zipper, confeccionado em couro hidrofugado, palmilha de montage em não </w:t>
            </w:r>
            <w:proofErr w:type="gramStart"/>
            <w:r w:rsidRPr="00437A81">
              <w:rPr>
                <w:rFonts w:ascii="Cambria" w:hAnsi="Cambria"/>
                <w:bCs/>
              </w:rPr>
              <w:t>tecido,solado</w:t>
            </w:r>
            <w:proofErr w:type="gramEnd"/>
            <w:r w:rsidRPr="00437A81">
              <w:rPr>
                <w:rFonts w:ascii="Cambria" w:hAnsi="Cambria"/>
                <w:bCs/>
              </w:rPr>
              <w:t xml:space="preserve"> de borracha nitrilica com desenho antiderrapente colado e costurado nas laterais, resistente ao contato com o calor de até 300 graus celcius e ao óleo combistível – CERTIFICADO DE APROVAÇÃO – CA Nº36.181. </w:t>
            </w:r>
            <w:r w:rsidRPr="00437A81">
              <w:rPr>
                <w:rFonts w:ascii="Cambria" w:hAnsi="Cambria"/>
                <w:bCs/>
              </w:rPr>
              <w:br/>
              <w:t>Aprovado para proteção dos pés do usuário contra riscos de natureza leve e contra agentes abrasivos e escoriantes. I) calçado com resistência ao escorregamento em piso de cerâmica contaminado com lauril sulfato de sódio – detergente (SRA); II) Cabedal resistentes a penetreção e a absorção de água (WRU); III) Solado resistente ao contato com calor (HRO) ao óleo combustível (FO).</w:t>
            </w:r>
            <w:r w:rsidRPr="00437A81">
              <w:rPr>
                <w:rFonts w:ascii="Cambria" w:hAnsi="Cambria"/>
                <w:bCs/>
              </w:rPr>
              <w:br/>
            </w:r>
            <w:r w:rsidRPr="00437A81">
              <w:rPr>
                <w:rFonts w:ascii="Cambria" w:hAnsi="Cambria"/>
                <w:bCs/>
              </w:rPr>
              <w:br/>
            </w:r>
            <w:r w:rsidRPr="00437A81">
              <w:rPr>
                <w:rFonts w:ascii="Cambria" w:hAnsi="Cambria"/>
                <w:bCs/>
              </w:rPr>
              <w:lastRenderedPageBreak/>
              <w:t xml:space="preserve">TAMANHO: SERÃO ESPECIFICADOS OS TAMANHOS JUNTO COM OS PEDIDOS DAS MERCADORIAS </w:t>
            </w:r>
          </w:p>
          <w:p w14:paraId="4B10BCC7" w14:textId="6376AB4A" w:rsidR="002B49D7" w:rsidRPr="00437A81" w:rsidRDefault="002B49D7" w:rsidP="002B4F20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6F236" w14:textId="69EFEF7E" w:rsidR="002B49D7" w:rsidRPr="00437A81" w:rsidRDefault="002B49D7" w:rsidP="002B49D7">
            <w:pPr>
              <w:pStyle w:val="Recuodecorpodetexto2"/>
              <w:spacing w:after="0" w:line="276" w:lineRule="auto"/>
              <w:ind w:left="0"/>
              <w:jc w:val="center"/>
              <w:rPr>
                <w:rFonts w:ascii="Cambria" w:hAnsi="Cambria"/>
                <w:color w:val="000000"/>
              </w:rPr>
            </w:pPr>
            <w:r w:rsidRPr="00437A81">
              <w:rPr>
                <w:rFonts w:ascii="Cambria" w:hAnsi="Cambria"/>
                <w:color w:val="000000"/>
              </w:rPr>
              <w:lastRenderedPageBreak/>
              <w:t>R$346,57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EBB69" w14:textId="0D450030" w:rsidR="002B49D7" w:rsidRPr="00437A81" w:rsidRDefault="002B49D7" w:rsidP="002B49D7">
            <w:pPr>
              <w:pStyle w:val="Recuodecorpodetexto2"/>
              <w:spacing w:after="0" w:line="276" w:lineRule="auto"/>
              <w:ind w:left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R$4,00</w:t>
            </w:r>
          </w:p>
        </w:tc>
      </w:tr>
    </w:tbl>
    <w:p w14:paraId="6F32C279" w14:textId="77777777" w:rsidR="002C5EC6" w:rsidRPr="00FF3E35" w:rsidRDefault="002C5EC6" w:rsidP="002C5EC6">
      <w:pPr>
        <w:rPr>
          <w:rFonts w:ascii="Cambria" w:hAnsi="Cambria"/>
          <w:i/>
          <w:sz w:val="24"/>
          <w:szCs w:val="24"/>
        </w:rPr>
      </w:pPr>
    </w:p>
    <w:p w14:paraId="5420C0E6" w14:textId="4B4D4DB6" w:rsidR="00F46D5D" w:rsidRPr="00FF3E35" w:rsidRDefault="00F46D5D" w:rsidP="00F46D5D">
      <w:pPr>
        <w:rPr>
          <w:rFonts w:ascii="Cambria" w:hAnsi="Cambria"/>
          <w:i/>
          <w:sz w:val="24"/>
          <w:szCs w:val="24"/>
        </w:rPr>
      </w:pPr>
    </w:p>
    <w:p w14:paraId="6FAB2E75" w14:textId="15223B90" w:rsidR="002B4F20" w:rsidRPr="00FF3E35" w:rsidRDefault="002B4F20" w:rsidP="00F46D5D">
      <w:pPr>
        <w:rPr>
          <w:rFonts w:ascii="Cambria" w:hAnsi="Cambria"/>
          <w:i/>
          <w:sz w:val="24"/>
          <w:szCs w:val="24"/>
        </w:rPr>
      </w:pPr>
    </w:p>
    <w:p w14:paraId="5D53BCEE" w14:textId="776433CD" w:rsidR="002B4F20" w:rsidRPr="00FF3E35" w:rsidRDefault="002B4F20" w:rsidP="00F46D5D">
      <w:pPr>
        <w:rPr>
          <w:rFonts w:ascii="Cambria" w:hAnsi="Cambria"/>
          <w:i/>
          <w:sz w:val="24"/>
          <w:szCs w:val="24"/>
        </w:rPr>
      </w:pPr>
      <w:r w:rsidRPr="00FF3E35">
        <w:rPr>
          <w:rFonts w:ascii="Cambria" w:hAnsi="Cambria"/>
          <w:i/>
          <w:noProof/>
          <w:sz w:val="24"/>
          <w:szCs w:val="24"/>
          <w:lang w:val="pt-BR" w:eastAsia="pt-BR"/>
        </w:rPr>
        <w:drawing>
          <wp:inline distT="0" distB="0" distL="0" distR="0" wp14:anchorId="63820E5C" wp14:editId="74DDADDF">
            <wp:extent cx="5505450" cy="2790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2A46" w14:textId="77777777" w:rsidR="00F46D5D" w:rsidRPr="00FF3E35" w:rsidRDefault="00F46D5D" w:rsidP="00F46D5D">
      <w:pPr>
        <w:rPr>
          <w:rFonts w:ascii="Cambria" w:hAnsi="Cambria"/>
          <w:i/>
          <w:sz w:val="24"/>
          <w:szCs w:val="24"/>
        </w:rPr>
      </w:pPr>
      <w:r w:rsidRPr="00FF3E35">
        <w:rPr>
          <w:rFonts w:ascii="Cambria" w:hAnsi="Cambria"/>
          <w:i/>
          <w:sz w:val="24"/>
          <w:szCs w:val="24"/>
        </w:rPr>
        <w:t>* Com base em cotações de preços juntadas ao processo.</w:t>
      </w:r>
    </w:p>
    <w:p w14:paraId="0083766E" w14:textId="77777777" w:rsidR="00F46D5D" w:rsidRPr="00FF3E35" w:rsidRDefault="00F46D5D" w:rsidP="00F46D5D">
      <w:pPr>
        <w:jc w:val="both"/>
        <w:rPr>
          <w:rFonts w:ascii="Cambria" w:hAnsi="Cambria"/>
          <w:b/>
          <w:i/>
          <w:sz w:val="24"/>
          <w:szCs w:val="24"/>
        </w:rPr>
      </w:pPr>
    </w:p>
    <w:p w14:paraId="4E6319E0" w14:textId="77777777" w:rsidR="00F46D5D" w:rsidRPr="00FF3E35" w:rsidRDefault="00F46D5D" w:rsidP="00F46D5D">
      <w:pPr>
        <w:jc w:val="both"/>
        <w:rPr>
          <w:rFonts w:ascii="Cambria" w:hAnsi="Cambria"/>
          <w:b/>
          <w:i/>
          <w:sz w:val="24"/>
          <w:szCs w:val="24"/>
        </w:rPr>
      </w:pPr>
    </w:p>
    <w:p w14:paraId="4AE47DE4" w14:textId="56DF440E" w:rsidR="00F46D5D" w:rsidRPr="002B49D7" w:rsidRDefault="00F46D5D" w:rsidP="002B49D7">
      <w:pPr>
        <w:pStyle w:val="PargrafodaLista"/>
        <w:numPr>
          <w:ilvl w:val="0"/>
          <w:numId w:val="36"/>
        </w:numPr>
        <w:ind w:left="0" w:hanging="11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2B49D7">
        <w:rPr>
          <w:rFonts w:ascii="Cambria" w:hAnsi="Cambria" w:cs="Calibri"/>
          <w:bCs/>
          <w:color w:val="000000"/>
          <w:sz w:val="24"/>
          <w:szCs w:val="24"/>
        </w:rPr>
        <w:t>Nos preços ofertados já estão inclusos os tributos, fretes, ta</w:t>
      </w:r>
      <w:r w:rsidR="00D20FF7" w:rsidRPr="002B49D7">
        <w:rPr>
          <w:rFonts w:ascii="Cambria" w:hAnsi="Cambria" w:cs="Calibri"/>
          <w:bCs/>
          <w:color w:val="000000"/>
          <w:sz w:val="24"/>
          <w:szCs w:val="24"/>
        </w:rPr>
        <w:t xml:space="preserve">xas, seguros, encargos sociais, </w:t>
      </w:r>
      <w:r w:rsidRPr="002B49D7">
        <w:rPr>
          <w:rFonts w:ascii="Cambria" w:hAnsi="Cambria" w:cs="Calibri"/>
          <w:bCs/>
          <w:color w:val="000000"/>
          <w:sz w:val="24"/>
          <w:szCs w:val="24"/>
        </w:rPr>
        <w:t>trabalhistas e todas as demais despesas necessárias ao fornecimento do objeto.</w:t>
      </w:r>
    </w:p>
    <w:p w14:paraId="1750F525" w14:textId="17D95D38" w:rsidR="002B49D7" w:rsidRDefault="002B49D7" w:rsidP="00F46D5D">
      <w:pPr>
        <w:jc w:val="both"/>
        <w:rPr>
          <w:rFonts w:ascii="Cambria" w:hAnsi="Cambria" w:cs="Calibri"/>
          <w:bCs/>
          <w:color w:val="000000"/>
          <w:sz w:val="24"/>
          <w:szCs w:val="24"/>
        </w:rPr>
      </w:pPr>
    </w:p>
    <w:p w14:paraId="3DEF5A48" w14:textId="29728A71" w:rsidR="002B49D7" w:rsidRPr="002B49D7" w:rsidRDefault="002B49D7" w:rsidP="002B49D7">
      <w:pPr>
        <w:pStyle w:val="PargrafodaLista"/>
        <w:numPr>
          <w:ilvl w:val="0"/>
          <w:numId w:val="35"/>
        </w:numPr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B49D7">
        <w:rPr>
          <w:rFonts w:ascii="Cambria" w:hAnsi="Cambria" w:cs="Calibri"/>
          <w:sz w:val="24"/>
          <w:szCs w:val="24"/>
        </w:rPr>
        <w:t xml:space="preserve">Os tamanhos </w:t>
      </w:r>
      <w:r>
        <w:rPr>
          <w:rFonts w:ascii="Cambria" w:hAnsi="Cambria" w:cs="Calibri"/>
          <w:sz w:val="24"/>
          <w:szCs w:val="24"/>
        </w:rPr>
        <w:t>e numerações</w:t>
      </w:r>
      <w:r w:rsidRPr="002B49D7">
        <w:rPr>
          <w:rFonts w:ascii="Cambria" w:hAnsi="Cambria" w:cs="Calibri"/>
          <w:sz w:val="24"/>
          <w:szCs w:val="24"/>
        </w:rPr>
        <w:t xml:space="preserve"> de cada item será enviado juntamente com o pedido</w:t>
      </w:r>
      <w:r w:rsidR="00BC7330">
        <w:rPr>
          <w:rFonts w:ascii="Cambria" w:hAnsi="Cambria" w:cs="Calibri"/>
          <w:sz w:val="24"/>
          <w:szCs w:val="24"/>
        </w:rPr>
        <w:t xml:space="preserve"> de forncecimento dos produtos.</w:t>
      </w:r>
    </w:p>
    <w:p w14:paraId="3ABE7F20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391FCCA9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00929C3C" w14:textId="77777777" w:rsidR="0096481F" w:rsidRPr="00FF3E35" w:rsidRDefault="0096481F" w:rsidP="0096481F">
      <w:pPr>
        <w:pStyle w:val="Ttulo6"/>
        <w:spacing w:before="0" w:after="0"/>
        <w:jc w:val="center"/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b w:val="0"/>
          <w:sz w:val="24"/>
          <w:szCs w:val="24"/>
        </w:rPr>
        <w:t xml:space="preserve">Taquarituba/SP, </w:t>
      </w:r>
      <w:r>
        <w:rPr>
          <w:rFonts w:ascii="Cambria" w:hAnsi="Cambria" w:cs="Calibri"/>
          <w:b w:val="0"/>
          <w:sz w:val="24"/>
          <w:szCs w:val="24"/>
        </w:rPr>
        <w:t>12 de julho de 2023.</w:t>
      </w:r>
    </w:p>
    <w:p w14:paraId="13FB47AA" w14:textId="2F4EE421" w:rsidR="00F46D5D" w:rsidRPr="00FF3E35" w:rsidRDefault="00F46D5D" w:rsidP="00F46D5D">
      <w:pPr>
        <w:pStyle w:val="Ttulo6"/>
        <w:spacing w:before="0" w:after="0"/>
        <w:jc w:val="center"/>
        <w:rPr>
          <w:rFonts w:ascii="Cambria" w:hAnsi="Cambria"/>
          <w:sz w:val="24"/>
          <w:szCs w:val="24"/>
        </w:rPr>
      </w:pPr>
    </w:p>
    <w:p w14:paraId="29F8F730" w14:textId="77777777" w:rsidR="00F46D5D" w:rsidRPr="00FF3E35" w:rsidRDefault="00F46D5D" w:rsidP="00F46D5D">
      <w:pPr>
        <w:jc w:val="center"/>
        <w:rPr>
          <w:rFonts w:ascii="Cambria" w:hAnsi="Cambria"/>
          <w:sz w:val="24"/>
          <w:szCs w:val="24"/>
        </w:rPr>
      </w:pPr>
    </w:p>
    <w:p w14:paraId="4F2FA947" w14:textId="77777777" w:rsidR="00F46D5D" w:rsidRPr="00FF3E35" w:rsidRDefault="00F46D5D" w:rsidP="00F46D5D">
      <w:pPr>
        <w:jc w:val="center"/>
        <w:rPr>
          <w:rFonts w:ascii="Cambria" w:hAnsi="Cambria"/>
          <w:sz w:val="24"/>
          <w:szCs w:val="24"/>
        </w:rPr>
      </w:pPr>
    </w:p>
    <w:p w14:paraId="727DF583" w14:textId="77777777" w:rsidR="00F46D5D" w:rsidRPr="00FF3E35" w:rsidRDefault="00F46D5D" w:rsidP="00F46D5D">
      <w:pPr>
        <w:jc w:val="center"/>
        <w:rPr>
          <w:rFonts w:ascii="Cambria" w:hAnsi="Cambria"/>
          <w:sz w:val="24"/>
          <w:szCs w:val="24"/>
        </w:rPr>
      </w:pPr>
    </w:p>
    <w:p w14:paraId="654091EE" w14:textId="77777777" w:rsidR="00F46D5D" w:rsidRPr="00FF3E35" w:rsidRDefault="00F46D5D" w:rsidP="00F46D5D">
      <w:pPr>
        <w:jc w:val="center"/>
        <w:rPr>
          <w:rFonts w:ascii="Cambria" w:hAnsi="Cambria"/>
          <w:sz w:val="24"/>
          <w:szCs w:val="24"/>
        </w:rPr>
      </w:pPr>
    </w:p>
    <w:p w14:paraId="792B54AA" w14:textId="77777777" w:rsidR="00F46D5D" w:rsidRPr="00FF3E35" w:rsidRDefault="00F46D5D" w:rsidP="00F46D5D">
      <w:pPr>
        <w:pStyle w:val="Ttulo6"/>
        <w:spacing w:before="0" w:after="0"/>
        <w:jc w:val="center"/>
        <w:rPr>
          <w:rFonts w:ascii="Cambria" w:hAnsi="Cambria"/>
          <w:b w:val="0"/>
          <w:sz w:val="24"/>
          <w:szCs w:val="24"/>
        </w:rPr>
      </w:pPr>
      <w:r w:rsidRPr="00FF3E35">
        <w:rPr>
          <w:rFonts w:ascii="Cambria" w:hAnsi="Cambria"/>
          <w:b w:val="0"/>
          <w:sz w:val="24"/>
          <w:szCs w:val="24"/>
        </w:rPr>
        <w:t>JEDSON HENRIQUE TOLEDO DE CARVALHO</w:t>
      </w:r>
    </w:p>
    <w:p w14:paraId="0E5BEB9B" w14:textId="4D2133A7" w:rsidR="00F46D5D" w:rsidRPr="00FF3E35" w:rsidRDefault="00437A81" w:rsidP="00F46D5D">
      <w:pPr>
        <w:pStyle w:val="Ttulo6"/>
        <w:spacing w:before="0" w:after="0" w:line="276" w:lineRule="auto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Coordenador Municipal de Compras</w:t>
      </w:r>
    </w:p>
    <w:p w14:paraId="776A57DF" w14:textId="77777777" w:rsidR="00F46D5D" w:rsidRPr="00FF3E35" w:rsidRDefault="00F46D5D" w:rsidP="00F46D5D">
      <w:pPr>
        <w:pStyle w:val="Ttulo6"/>
        <w:spacing w:before="0" w:after="0" w:line="276" w:lineRule="auto"/>
        <w:jc w:val="center"/>
        <w:rPr>
          <w:rFonts w:ascii="Cambria" w:hAnsi="Cambria"/>
          <w:bCs/>
          <w:sz w:val="24"/>
          <w:szCs w:val="24"/>
        </w:rPr>
      </w:pPr>
      <w:r w:rsidRPr="00FF3E35">
        <w:rPr>
          <w:rFonts w:ascii="Cambria" w:hAnsi="Cambria"/>
          <w:b w:val="0"/>
          <w:sz w:val="24"/>
          <w:szCs w:val="24"/>
        </w:rPr>
        <w:br w:type="page"/>
      </w:r>
      <w:r w:rsidRPr="00FF3E35">
        <w:rPr>
          <w:rFonts w:ascii="Cambria" w:hAnsi="Cambria"/>
          <w:sz w:val="24"/>
          <w:szCs w:val="24"/>
        </w:rPr>
        <w:lastRenderedPageBreak/>
        <w:t xml:space="preserve">ANEXO II  </w:t>
      </w:r>
    </w:p>
    <w:p w14:paraId="45B9F98D" w14:textId="77777777" w:rsidR="00F46D5D" w:rsidRPr="00FF3E35" w:rsidRDefault="00F46D5D" w:rsidP="00F46D5D">
      <w:pPr>
        <w:pStyle w:val="Ttulo1"/>
        <w:rPr>
          <w:rFonts w:ascii="Cambria" w:hAnsi="Cambria"/>
          <w:bCs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MODELO DE PROPOSTA</w:t>
      </w:r>
    </w:p>
    <w:p w14:paraId="0AA773A9" w14:textId="77777777" w:rsidR="00F46D5D" w:rsidRPr="00FF3E35" w:rsidRDefault="00F46D5D" w:rsidP="00F46D5D">
      <w:pPr>
        <w:rPr>
          <w:rFonts w:ascii="Cambria" w:hAnsi="Cambria" w:cs="Arial"/>
          <w:sz w:val="24"/>
          <w:szCs w:val="24"/>
        </w:rPr>
      </w:pPr>
    </w:p>
    <w:p w14:paraId="550CE147" w14:textId="77777777" w:rsidR="00F46D5D" w:rsidRPr="00FF3E35" w:rsidRDefault="00F46D5D" w:rsidP="00F46D5D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 xml:space="preserve">PREGÃO ELETRÔNICO Nº 034/2023          </w:t>
      </w:r>
    </w:p>
    <w:p w14:paraId="6A2B3430" w14:textId="77777777" w:rsidR="00F46D5D" w:rsidRPr="00FF3E35" w:rsidRDefault="00F46D5D" w:rsidP="00F46D5D">
      <w:pPr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PROCESSO ADM. LICITATÓRIO Nº 079/2023</w:t>
      </w:r>
    </w:p>
    <w:p w14:paraId="167DF5A6" w14:textId="77777777" w:rsidR="00F46D5D" w:rsidRPr="00FF3E35" w:rsidRDefault="00F46D5D" w:rsidP="00F46D5D">
      <w:pPr>
        <w:jc w:val="both"/>
        <w:rPr>
          <w:rFonts w:ascii="Cambria" w:hAnsi="Cambria" w:cs="Arial"/>
          <w:sz w:val="24"/>
          <w:szCs w:val="24"/>
        </w:rPr>
      </w:pPr>
    </w:p>
    <w:p w14:paraId="79459D78" w14:textId="352CAE58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 xml:space="preserve">OBJETO: </w:t>
      </w:r>
      <w:r w:rsidR="00356832" w:rsidRPr="00FF3E35">
        <w:rPr>
          <w:rStyle w:val="nfase"/>
          <w:rFonts w:ascii="Cambria" w:hAnsi="Cambria"/>
          <w:sz w:val="24"/>
          <w:szCs w:val="24"/>
          <w:shd w:val="clear" w:color="auto" w:fill="FFFFFF"/>
        </w:rPr>
        <w:t>“Aquisição de macacões e botas para os servidores que compõe o quadro de motoristas e técnicos do SAMU - Serviço de Atendimento Móvel de Urgência, conforme solicitação da Coordenadoria Municipal da Saúde".</w:t>
      </w:r>
    </w:p>
    <w:p w14:paraId="7EB6FF53" w14:textId="77777777" w:rsidR="00F46D5D" w:rsidRPr="00FF3E35" w:rsidRDefault="00F46D5D" w:rsidP="00F46D5D">
      <w:pPr>
        <w:jc w:val="both"/>
        <w:rPr>
          <w:rFonts w:ascii="Cambria" w:hAnsi="Cambria" w:cs="Arial"/>
          <w:sz w:val="24"/>
          <w:szCs w:val="24"/>
        </w:rPr>
      </w:pPr>
    </w:p>
    <w:p w14:paraId="4D6E015F" w14:textId="77777777" w:rsidR="00F46D5D" w:rsidRPr="00FF3E35" w:rsidRDefault="00F46D5D" w:rsidP="00F46D5D">
      <w:pPr>
        <w:spacing w:line="360" w:lineRule="auto"/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DADOS DA PROPONENTE</w:t>
      </w:r>
    </w:p>
    <w:p w14:paraId="10377AD9" w14:textId="77777777" w:rsidR="00F46D5D" w:rsidRPr="00FF3E35" w:rsidRDefault="00F46D5D" w:rsidP="00F46D5D">
      <w:pPr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RAZÃO SOCIAL: ____________________________________________________________________</w:t>
      </w:r>
    </w:p>
    <w:p w14:paraId="3B70886F" w14:textId="77777777" w:rsidR="00F46D5D" w:rsidRPr="00FF3E35" w:rsidRDefault="00F46D5D" w:rsidP="00F46D5D">
      <w:pPr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Nº DO CNPJ: ______________________________________________________________________</w:t>
      </w:r>
    </w:p>
    <w:p w14:paraId="672EED9A" w14:textId="77777777" w:rsidR="00F46D5D" w:rsidRPr="00FF3E35" w:rsidRDefault="00F46D5D" w:rsidP="00F46D5D">
      <w:pPr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 xml:space="preserve">ENDEREÇO </w:t>
      </w:r>
      <w:proofErr w:type="gramStart"/>
      <w:r w:rsidRPr="00FF3E35">
        <w:rPr>
          <w:rFonts w:ascii="Cambria" w:hAnsi="Cambria" w:cs="Arial"/>
          <w:b/>
          <w:sz w:val="24"/>
          <w:szCs w:val="24"/>
        </w:rPr>
        <w:t>COMPLETO:_</w:t>
      </w:r>
      <w:proofErr w:type="gramEnd"/>
      <w:r w:rsidRPr="00FF3E35">
        <w:rPr>
          <w:rFonts w:ascii="Cambria" w:hAnsi="Cambria" w:cs="Arial"/>
          <w:b/>
          <w:sz w:val="24"/>
          <w:szCs w:val="24"/>
        </w:rPr>
        <w:t>_____________________________________________________________</w:t>
      </w:r>
    </w:p>
    <w:p w14:paraId="0E5E20A3" w14:textId="77777777" w:rsidR="00F46D5D" w:rsidRPr="00FF3E35" w:rsidRDefault="00F46D5D" w:rsidP="00F46D5D">
      <w:pPr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TELEFONES: _______________________________________________________________________</w:t>
      </w:r>
    </w:p>
    <w:p w14:paraId="4C16D213" w14:textId="0E292CA1" w:rsidR="00F46D5D" w:rsidRPr="00FF3E35" w:rsidRDefault="00F46D5D" w:rsidP="00F46D5D">
      <w:pPr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E-MAIL: __________________________________________________________________________</w:t>
      </w:r>
    </w:p>
    <w:p w14:paraId="5CA1DAFA" w14:textId="7F7A15C4" w:rsidR="00356832" w:rsidRPr="00FF3E35" w:rsidRDefault="00356832" w:rsidP="00F46D5D">
      <w:pPr>
        <w:ind w:right="6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DADOS BANCÁRIOS: ________________________________________________________________</w:t>
      </w:r>
    </w:p>
    <w:p w14:paraId="2285F9F9" w14:textId="77777777" w:rsidR="00F46D5D" w:rsidRPr="00FF3E35" w:rsidRDefault="00F46D5D" w:rsidP="00F46D5D">
      <w:pPr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796"/>
        <w:gridCol w:w="5073"/>
        <w:gridCol w:w="706"/>
        <w:gridCol w:w="1407"/>
        <w:gridCol w:w="1548"/>
      </w:tblGrid>
      <w:tr w:rsidR="00F46D5D" w:rsidRPr="00FF3E35" w14:paraId="12C871CE" w14:textId="77777777" w:rsidTr="00AA6175">
        <w:tc>
          <w:tcPr>
            <w:tcW w:w="641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37B7C" w14:textId="77777777" w:rsidR="00F46D5D" w:rsidRPr="00FF3E35" w:rsidRDefault="00F46D5D" w:rsidP="00AA6175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1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4F61A" w14:textId="77777777" w:rsidR="00F46D5D" w:rsidRPr="00FF3E35" w:rsidRDefault="00F46D5D" w:rsidP="00AA6175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203CE" w14:textId="77777777" w:rsidR="00F46D5D" w:rsidRPr="00FF3E35" w:rsidRDefault="00F46D5D" w:rsidP="00AA6175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QTD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8F72A" w14:textId="77777777" w:rsidR="00F46D5D" w:rsidRPr="00FF3E35" w:rsidRDefault="00F46D5D" w:rsidP="00AA6175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MARCA/</w:t>
            </w:r>
          </w:p>
          <w:p w14:paraId="495ECD84" w14:textId="77777777" w:rsidR="00F46D5D" w:rsidRPr="00FF3E35" w:rsidRDefault="00F46D5D" w:rsidP="00AA6175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MODELO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4FF10D3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VALOR</w:t>
            </w:r>
          </w:p>
          <w:p w14:paraId="5835609E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UNITÁRIO</w:t>
            </w:r>
          </w:p>
        </w:tc>
      </w:tr>
      <w:tr w:rsidR="00F46D5D" w:rsidRPr="00FF3E35" w14:paraId="4CABECDF" w14:textId="77777777" w:rsidTr="00AA6175">
        <w:trPr>
          <w:trHeight w:val="287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2AE99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sz w:val="24"/>
                <w:szCs w:val="24"/>
              </w:rPr>
              <w:t>XX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0F759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E1463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sz w:val="24"/>
                <w:szCs w:val="24"/>
              </w:rPr>
              <w:t>XX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0C199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sz w:val="24"/>
                <w:szCs w:val="24"/>
              </w:rPr>
              <w:t>XXXXXXX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5800E27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sz w:val="24"/>
                <w:szCs w:val="24"/>
              </w:rPr>
              <w:t>XXXXXXXX</w:t>
            </w:r>
          </w:p>
        </w:tc>
      </w:tr>
    </w:tbl>
    <w:p w14:paraId="7AAB06D7" w14:textId="77777777" w:rsidR="00F46D5D" w:rsidRPr="00FF3E35" w:rsidRDefault="00F46D5D" w:rsidP="00F46D5D">
      <w:pPr>
        <w:pStyle w:val="Ttulo1"/>
        <w:rPr>
          <w:rFonts w:ascii="Cambria" w:hAnsi="Cambria"/>
          <w:b w:val="0"/>
          <w:bCs/>
          <w:i/>
          <w:sz w:val="24"/>
          <w:szCs w:val="24"/>
        </w:rPr>
      </w:pPr>
    </w:p>
    <w:p w14:paraId="0E327286" w14:textId="77777777" w:rsidR="00F46D5D" w:rsidRPr="00FF3E35" w:rsidRDefault="00F46D5D" w:rsidP="00F46D5D">
      <w:pPr>
        <w:pStyle w:val="Ttulo1"/>
        <w:rPr>
          <w:rFonts w:ascii="Cambria" w:hAnsi="Cambria"/>
          <w:b w:val="0"/>
          <w:bCs/>
          <w:sz w:val="24"/>
          <w:szCs w:val="24"/>
        </w:rPr>
      </w:pPr>
      <w:r w:rsidRPr="00FF3E35">
        <w:rPr>
          <w:rFonts w:ascii="Cambria" w:hAnsi="Cambria"/>
          <w:b w:val="0"/>
          <w:sz w:val="24"/>
          <w:szCs w:val="24"/>
        </w:rPr>
        <w:t xml:space="preserve">Prazo de Validade da </w:t>
      </w:r>
      <w:proofErr w:type="gramStart"/>
      <w:r w:rsidRPr="00FF3E35">
        <w:rPr>
          <w:rFonts w:ascii="Cambria" w:hAnsi="Cambria"/>
          <w:b w:val="0"/>
          <w:sz w:val="24"/>
          <w:szCs w:val="24"/>
        </w:rPr>
        <w:t>Proposta  _</w:t>
      </w:r>
      <w:proofErr w:type="gramEnd"/>
      <w:r w:rsidRPr="00FF3E35">
        <w:rPr>
          <w:rFonts w:ascii="Cambria" w:hAnsi="Cambria"/>
          <w:b w:val="0"/>
          <w:sz w:val="24"/>
          <w:szCs w:val="24"/>
        </w:rPr>
        <w:t>__XX___ dias</w:t>
      </w:r>
    </w:p>
    <w:p w14:paraId="40604171" w14:textId="77777777" w:rsidR="00F46D5D" w:rsidRPr="00FF3E35" w:rsidRDefault="00F46D5D" w:rsidP="00F46D5D">
      <w:pPr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Prazo de Garantia: _____xxx_______</w:t>
      </w:r>
    </w:p>
    <w:p w14:paraId="47BB5FD2" w14:textId="77777777" w:rsidR="00F46D5D" w:rsidRPr="00FF3E35" w:rsidRDefault="00F46D5D" w:rsidP="00F46D5D">
      <w:pPr>
        <w:rPr>
          <w:rFonts w:ascii="Cambria" w:hAnsi="Cambria" w:cs="Arial"/>
          <w:sz w:val="24"/>
          <w:szCs w:val="24"/>
        </w:rPr>
      </w:pPr>
    </w:p>
    <w:p w14:paraId="7A57D7F9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_________, ___ de ________ de 2023</w:t>
      </w:r>
    </w:p>
    <w:p w14:paraId="17055FC0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4436F8A1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_________________ ________________</w:t>
      </w:r>
    </w:p>
    <w:p w14:paraId="0BED14F4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 xml:space="preserve"> Nome do Responsável (Carimbo da Empresa e CNPJ)</w:t>
      </w:r>
    </w:p>
    <w:p w14:paraId="21498DAA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1DCC6F01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46CB2E56" w14:textId="77777777" w:rsidR="00F46D5D" w:rsidRPr="00FF3E35" w:rsidRDefault="00F46D5D" w:rsidP="00F46D5D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NOTA:</w:t>
      </w:r>
    </w:p>
    <w:p w14:paraId="7BBD8330" w14:textId="77777777" w:rsidR="00F46D5D" w:rsidRPr="00FF3E35" w:rsidRDefault="00F46D5D" w:rsidP="00F46D5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Além do modelo acima, a proposta deverá obedecer também às especificações contidas no Edital.</w:t>
      </w:r>
    </w:p>
    <w:p w14:paraId="305EC27F" w14:textId="77777777" w:rsidR="00F46D5D" w:rsidRPr="00FF3E35" w:rsidRDefault="00F46D5D" w:rsidP="00F46D5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3E5857EE" w14:textId="77777777" w:rsidR="00F46D5D" w:rsidRPr="00FF3E35" w:rsidRDefault="00F46D5D" w:rsidP="00F46D5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Deverá ser juntada à proposta, a Ficha Técnica do Equipamento, onde deverão constar todas as informações referentes ao objeto.</w:t>
      </w:r>
    </w:p>
    <w:p w14:paraId="5E321E79" w14:textId="77777777" w:rsidR="00F46D5D" w:rsidRPr="00FF3E35" w:rsidRDefault="00F46D5D" w:rsidP="00F46D5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- NOME e QUALIFICAÇÃO completos do representante da empresa que a representará no ato da assinatura do contrato, no caso de ser a licitante vencedora do certame, conforme tabela abaixo:</w:t>
      </w:r>
    </w:p>
    <w:p w14:paraId="43C80011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6AB76C88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 xml:space="preserve">Nome: </w:t>
      </w:r>
      <w:r w:rsidRPr="00FF3E35">
        <w:rPr>
          <w:rFonts w:ascii="Cambria" w:hAnsi="Cambria" w:cs="Arial"/>
          <w:sz w:val="24"/>
          <w:szCs w:val="24"/>
        </w:rPr>
        <w:t>______________________________________________</w:t>
      </w:r>
    </w:p>
    <w:p w14:paraId="19CB8DE0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 xml:space="preserve">Cargo: </w:t>
      </w:r>
      <w:r w:rsidRPr="00FF3E35">
        <w:rPr>
          <w:rFonts w:ascii="Cambria" w:hAnsi="Cambria" w:cs="Arial"/>
          <w:sz w:val="24"/>
          <w:szCs w:val="24"/>
        </w:rPr>
        <w:t>______________________________________________</w:t>
      </w:r>
    </w:p>
    <w:p w14:paraId="310E9681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lastRenderedPageBreak/>
        <w:t xml:space="preserve">CPF: </w:t>
      </w:r>
      <w:r w:rsidRPr="00FF3E35">
        <w:rPr>
          <w:rFonts w:ascii="Cambria" w:hAnsi="Cambria" w:cs="Arial"/>
          <w:sz w:val="24"/>
          <w:szCs w:val="24"/>
        </w:rPr>
        <w:t>_________________________</w:t>
      </w:r>
      <w:r w:rsidRPr="00FF3E35">
        <w:rPr>
          <w:rFonts w:ascii="Cambria" w:hAnsi="Cambria" w:cs="Calibri"/>
          <w:sz w:val="24"/>
          <w:szCs w:val="24"/>
        </w:rPr>
        <w:t xml:space="preserve"> RG: </w:t>
      </w:r>
      <w:r w:rsidRPr="00FF3E35">
        <w:rPr>
          <w:rFonts w:ascii="Cambria" w:hAnsi="Cambria" w:cs="Arial"/>
          <w:sz w:val="24"/>
          <w:szCs w:val="24"/>
        </w:rPr>
        <w:t>___________________</w:t>
      </w:r>
    </w:p>
    <w:p w14:paraId="17B09B52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>Data de Nascimento: ______________________</w:t>
      </w:r>
    </w:p>
    <w:p w14:paraId="6D436510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>Endereço residencial completo: ___________________________________________________</w:t>
      </w:r>
    </w:p>
    <w:p w14:paraId="4D891391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>E-mail institucional: __________________________________</w:t>
      </w:r>
    </w:p>
    <w:p w14:paraId="1EC08C27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>E-mail pessoal: ______________________________________</w:t>
      </w:r>
    </w:p>
    <w:p w14:paraId="5BCD6BEA" w14:textId="77777777" w:rsidR="00F46D5D" w:rsidRPr="00FF3E35" w:rsidRDefault="00F46D5D" w:rsidP="00F46D5D">
      <w:pPr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Calibri"/>
          <w:sz w:val="24"/>
          <w:szCs w:val="24"/>
        </w:rPr>
        <w:t>Telefone(s): _________________________________________</w:t>
      </w:r>
    </w:p>
    <w:p w14:paraId="72B1CF3D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2A685232" w14:textId="77777777" w:rsidR="00F46D5D" w:rsidRPr="00FF3E35" w:rsidRDefault="00F46D5D" w:rsidP="00F46D5D">
      <w:pPr>
        <w:rPr>
          <w:rFonts w:ascii="Cambria" w:hAnsi="Cambria"/>
          <w:sz w:val="24"/>
          <w:szCs w:val="24"/>
        </w:rPr>
      </w:pPr>
    </w:p>
    <w:p w14:paraId="7F260587" w14:textId="77777777" w:rsidR="00F46D5D" w:rsidRPr="00FF3E35" w:rsidRDefault="00F46D5D" w:rsidP="00F46D5D">
      <w:pPr>
        <w:tabs>
          <w:tab w:val="left" w:pos="0"/>
        </w:tabs>
        <w:rPr>
          <w:rFonts w:ascii="Cambria" w:hAnsi="Cambria" w:cs="Calibri"/>
          <w:b/>
          <w:color w:val="FF0000"/>
          <w:sz w:val="24"/>
          <w:szCs w:val="24"/>
        </w:rPr>
      </w:pPr>
      <w:r w:rsidRPr="00FF3E35">
        <w:rPr>
          <w:rFonts w:ascii="Cambria" w:hAnsi="Cambria" w:cs="Calibri"/>
          <w:b/>
          <w:i/>
          <w:color w:val="FF0000"/>
          <w:sz w:val="24"/>
          <w:szCs w:val="24"/>
        </w:rPr>
        <w:t>IMPRIMIR EM PAPEL TIMBRADO DA EMPRESA</w:t>
      </w:r>
      <w:r w:rsidRPr="00FF3E35">
        <w:rPr>
          <w:rFonts w:ascii="Cambria" w:hAnsi="Cambria" w:cs="Calibri"/>
          <w:b/>
          <w:color w:val="FF0000"/>
          <w:sz w:val="24"/>
          <w:szCs w:val="24"/>
        </w:rPr>
        <w:t>.</w:t>
      </w:r>
    </w:p>
    <w:p w14:paraId="70AF032D" w14:textId="77777777" w:rsidR="00F46D5D" w:rsidRPr="00FF3E35" w:rsidRDefault="00F46D5D" w:rsidP="00F46D5D">
      <w:pPr>
        <w:tabs>
          <w:tab w:val="left" w:pos="0"/>
        </w:tabs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FF3E35">
        <w:rPr>
          <w:rFonts w:ascii="Cambria" w:hAnsi="Cambria" w:cs="Calibri"/>
          <w:b/>
          <w:color w:val="FF0000"/>
          <w:sz w:val="24"/>
          <w:szCs w:val="24"/>
        </w:rPr>
        <w:br w:type="page"/>
      </w:r>
      <w:r w:rsidRPr="00FF3E35">
        <w:rPr>
          <w:rFonts w:ascii="Cambria" w:hAnsi="Cambria" w:cs="Calibri"/>
          <w:b/>
          <w:bCs/>
          <w:color w:val="000000"/>
          <w:sz w:val="24"/>
          <w:szCs w:val="24"/>
        </w:rPr>
        <w:lastRenderedPageBreak/>
        <w:t>ANEXO III</w:t>
      </w:r>
    </w:p>
    <w:p w14:paraId="0519CE5C" w14:textId="77777777" w:rsidR="00F46D5D" w:rsidRPr="00FF3E35" w:rsidRDefault="00F46D5D" w:rsidP="00F46D5D">
      <w:pPr>
        <w:tabs>
          <w:tab w:val="left" w:pos="0"/>
        </w:tabs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FF3E35">
        <w:rPr>
          <w:rFonts w:ascii="Cambria" w:hAnsi="Cambria" w:cs="Calibri"/>
          <w:b/>
          <w:bCs/>
          <w:color w:val="000000"/>
          <w:sz w:val="24"/>
          <w:szCs w:val="24"/>
        </w:rPr>
        <w:t>MODELO DE DECLARAÇÕES</w:t>
      </w:r>
      <w:r w:rsidRPr="00FF3E35">
        <w:rPr>
          <w:rFonts w:ascii="Cambria" w:hAnsi="Cambria" w:cs="Calibri"/>
          <w:b/>
          <w:bCs/>
          <w:color w:val="000000"/>
          <w:sz w:val="24"/>
          <w:szCs w:val="24"/>
        </w:rPr>
        <w:br/>
        <w:t>(FASE DE HABILITAÇÃO)</w:t>
      </w:r>
    </w:p>
    <w:p w14:paraId="4A0E6062" w14:textId="77777777" w:rsidR="00F46D5D" w:rsidRPr="00FF3E35" w:rsidRDefault="00F46D5D" w:rsidP="00F46D5D">
      <w:pPr>
        <w:ind w:right="-1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PREGÃO ELETRÔNICO Nº 034/2023</w:t>
      </w:r>
    </w:p>
    <w:p w14:paraId="24947BF3" w14:textId="77777777" w:rsidR="00F46D5D" w:rsidRPr="00FF3E35" w:rsidRDefault="00F46D5D" w:rsidP="00F46D5D">
      <w:pPr>
        <w:ind w:right="-1"/>
        <w:jc w:val="both"/>
        <w:rPr>
          <w:rFonts w:ascii="Cambria" w:hAnsi="Cambria"/>
          <w:sz w:val="24"/>
          <w:szCs w:val="24"/>
        </w:rPr>
      </w:pPr>
    </w:p>
    <w:p w14:paraId="6F63E5C7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color w:val="000000"/>
          <w:sz w:val="24"/>
          <w:szCs w:val="24"/>
        </w:rPr>
        <w:t>Eu _______________ (nome completo), representante legal da empresa __________________(denominação da pessoa jurídica), participante do PREGÃO ELETRÔNICO nº 034/2023, da Prefeitura Municipal de Taquarituba,</w:t>
      </w:r>
      <w:r w:rsidRPr="00FF3E35">
        <w:rPr>
          <w:rFonts w:ascii="Cambria" w:hAnsi="Cambria" w:cs="Calibri"/>
          <w:color w:val="000000"/>
          <w:sz w:val="24"/>
          <w:szCs w:val="24"/>
        </w:rPr>
        <w:br/>
      </w:r>
      <w:r w:rsidRPr="00FF3E35">
        <w:rPr>
          <w:rFonts w:ascii="Cambria" w:hAnsi="Cambria" w:cs="Calibri"/>
          <w:b/>
          <w:bCs/>
          <w:color w:val="000000"/>
          <w:sz w:val="24"/>
          <w:szCs w:val="24"/>
        </w:rPr>
        <w:t>DECLARO</w:t>
      </w:r>
      <w:r w:rsidRPr="00FF3E35">
        <w:rPr>
          <w:rFonts w:ascii="Cambria" w:hAnsi="Cambria" w:cs="Calibri"/>
          <w:color w:val="000000"/>
          <w:sz w:val="24"/>
          <w:szCs w:val="24"/>
        </w:rPr>
        <w:t>, sob as penas da lei:</w:t>
      </w:r>
    </w:p>
    <w:p w14:paraId="6672EE97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237F4E4" w14:textId="77777777" w:rsidR="00F46D5D" w:rsidRPr="00FF3E35" w:rsidRDefault="00F46D5D" w:rsidP="00F46D5D">
      <w:pPr>
        <w:ind w:right="-1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a) Que a empresa cumpre plenamente as exigências e os requisitos de habilitação previstos no instrumento convocatório do Pregão Eletrônico nº 034/2023, realizado pela Prefeitura Municipal de Taquarituba/SP, inexistindo qualquer fato impeditivo de sua participação neste certame.</w:t>
      </w:r>
    </w:p>
    <w:p w14:paraId="17BAA719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color w:val="000000"/>
          <w:sz w:val="24"/>
          <w:szCs w:val="24"/>
        </w:rPr>
        <w:br/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 xml:space="preserve">b) 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Nos termos do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 xml:space="preserve">inciso V do artigo 27 da Lei Federal nº 8.666, de 21 de junho de 1993 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e alterações, que a empresa encontra-se em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situação regular perante o Ministério do Trabalho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, no que se refere à observância do disposto no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inciso XXXIII do artigo 7º da Constituição Federal</w:t>
      </w:r>
      <w:r w:rsidRPr="00FF3E35">
        <w:rPr>
          <w:rFonts w:ascii="Cambria" w:hAnsi="Cambria" w:cs="Calibri"/>
          <w:color w:val="000000"/>
          <w:sz w:val="24"/>
          <w:szCs w:val="24"/>
        </w:rPr>
        <w:t>;</w:t>
      </w:r>
    </w:p>
    <w:p w14:paraId="6EA91C82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color w:val="000000"/>
          <w:sz w:val="24"/>
          <w:szCs w:val="24"/>
        </w:rPr>
        <w:br/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 xml:space="preserve">c) 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Estar ciente da obrigação de manter o endereço da empresa atualizado junto a Prefeitura de Taquarituba, e de que as notificações e comunicações formais decorrentes da execução do contrato serão efetuadas no endereço que constar em seu preâmbulo.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Caso a empresa não seja encontrada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,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será notificada pelo Diário Oficial do Município</w:t>
      </w:r>
      <w:r w:rsidRPr="00FF3E35">
        <w:rPr>
          <w:rFonts w:ascii="Cambria" w:hAnsi="Cambria" w:cs="Calibri"/>
          <w:color w:val="000000"/>
          <w:sz w:val="24"/>
          <w:szCs w:val="24"/>
        </w:rPr>
        <w:t>;</w:t>
      </w:r>
    </w:p>
    <w:p w14:paraId="68B78A6E" w14:textId="77777777" w:rsidR="00F46D5D" w:rsidRPr="00FF3E35" w:rsidRDefault="00F46D5D" w:rsidP="00F46D5D">
      <w:pPr>
        <w:ind w:right="-1"/>
        <w:jc w:val="both"/>
        <w:rPr>
          <w:rFonts w:ascii="Cambria" w:hAnsi="Cambria"/>
          <w:sz w:val="24"/>
          <w:szCs w:val="24"/>
        </w:rPr>
      </w:pPr>
    </w:p>
    <w:p w14:paraId="64468AAE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bCs/>
          <w:color w:val="000000"/>
          <w:sz w:val="24"/>
          <w:szCs w:val="24"/>
        </w:rPr>
        <w:t>d) Para o caso de empresas em recuperação judicial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: Estar ciente de que no momento da assinatura do contrato deverei apresentar cópia do ato de nomeação do administrador judicial ou se o administrador for pessoa jurídica, o nome do profissional responsável pela condução do processo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e</w:t>
      </w:r>
      <w:r w:rsidRPr="00FF3E35">
        <w:rPr>
          <w:rFonts w:ascii="Cambria" w:hAnsi="Cambria" w:cs="Calibri"/>
          <w:color w:val="000000"/>
          <w:sz w:val="24"/>
          <w:szCs w:val="24"/>
        </w:rPr>
        <w:t xml:space="preserve">,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ainda</w:t>
      </w:r>
      <w:r w:rsidRPr="00FF3E35">
        <w:rPr>
          <w:rFonts w:ascii="Cambria" w:hAnsi="Cambria" w:cs="Calibri"/>
          <w:color w:val="000000"/>
          <w:sz w:val="24"/>
          <w:szCs w:val="24"/>
        </w:rPr>
        <w:t>, declaração, relatório ou documento equivalente do juízo ou do administrador, de que o plano de recuperação judicial está sendo cumprido;</w:t>
      </w:r>
    </w:p>
    <w:p w14:paraId="0143248F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color w:val="000000"/>
          <w:sz w:val="24"/>
          <w:szCs w:val="24"/>
        </w:rPr>
        <w:br/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e) Para o caso de empresas em recuperação extrajudicial</w:t>
      </w:r>
      <w:r w:rsidRPr="00FF3E35">
        <w:rPr>
          <w:rFonts w:ascii="Cambria" w:hAnsi="Cambria" w:cs="Calibri"/>
          <w:color w:val="000000"/>
          <w:sz w:val="24"/>
          <w:szCs w:val="24"/>
        </w:rPr>
        <w:t>: Estar ciente de que no momento da assinatura do contrato deverei apresentar comprovação documental de que as obrigações do plano de recuperação extrajudicial estão sendo cumpridas;</w:t>
      </w:r>
    </w:p>
    <w:p w14:paraId="07DE3248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723BADB3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bCs/>
          <w:color w:val="000000"/>
          <w:sz w:val="24"/>
          <w:szCs w:val="24"/>
        </w:rPr>
        <w:t xml:space="preserve">f) Para microempresas ou empresas de pequeno porte: </w:t>
      </w:r>
      <w:r w:rsidRPr="00FF3E35">
        <w:rPr>
          <w:rFonts w:ascii="Cambria" w:hAnsi="Cambria" w:cs="Calibri"/>
          <w:color w:val="000000"/>
          <w:sz w:val="24"/>
          <w:szCs w:val="24"/>
        </w:rPr>
        <w:t>Que a empresa não possui qualquer dos impedimentos previstos nos §§ 4º e seguintes todos do artigo 3º da Lei Complementar nº 123, de 14 de dezembro de 2006, e alterações, cujos termos conheço na íntegra;</w:t>
      </w:r>
    </w:p>
    <w:p w14:paraId="7683A48C" w14:textId="77777777" w:rsidR="00F46D5D" w:rsidRPr="00FF3E35" w:rsidRDefault="00F46D5D" w:rsidP="00F46D5D">
      <w:pPr>
        <w:ind w:right="-1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334C827A" w14:textId="77777777" w:rsidR="00F46D5D" w:rsidRPr="00FF3E35" w:rsidRDefault="00F46D5D" w:rsidP="00F46D5D">
      <w:pPr>
        <w:ind w:right="-1"/>
        <w:rPr>
          <w:rFonts w:ascii="Cambria" w:hAnsi="Cambria" w:cs="Calibri"/>
          <w:color w:val="000000"/>
          <w:sz w:val="24"/>
          <w:szCs w:val="24"/>
        </w:rPr>
      </w:pPr>
      <w:r w:rsidRPr="00FF3E35">
        <w:rPr>
          <w:rFonts w:ascii="Cambria" w:hAnsi="Cambria" w:cs="Calibri"/>
          <w:color w:val="000000"/>
          <w:sz w:val="24"/>
          <w:szCs w:val="24"/>
        </w:rPr>
        <w:t xml:space="preserve">g) </w:t>
      </w:r>
      <w:r w:rsidRPr="00FF3E35">
        <w:rPr>
          <w:rFonts w:ascii="Cambria" w:hAnsi="Cambria" w:cs="Calibri"/>
          <w:bCs/>
          <w:color w:val="000000"/>
          <w:sz w:val="24"/>
          <w:szCs w:val="24"/>
        </w:rPr>
        <w:t>Que o objeto ofertado atende a todas as especificações exigidas no Termo de Referência - Anexo I do Edital e que os preços apresentados contemplam todos os custos diretos e indiretos incorridos na data da apresentação da proposta incluindo, entre outros: tributos, encargos sociais, material, despesas administrativas, seguro, fretes e lucro.</w:t>
      </w:r>
    </w:p>
    <w:p w14:paraId="1936404A" w14:textId="77777777" w:rsidR="00F46D5D" w:rsidRPr="00FF3E35" w:rsidRDefault="00F46D5D" w:rsidP="00F46D5D">
      <w:pPr>
        <w:ind w:right="-1"/>
        <w:rPr>
          <w:rFonts w:ascii="Cambria" w:hAnsi="Cambria"/>
          <w:sz w:val="24"/>
          <w:szCs w:val="24"/>
        </w:rPr>
      </w:pPr>
    </w:p>
    <w:p w14:paraId="514D12AD" w14:textId="77777777" w:rsidR="00F46D5D" w:rsidRPr="00FF3E35" w:rsidRDefault="00F46D5D" w:rsidP="00F46D5D">
      <w:pPr>
        <w:spacing w:line="480" w:lineRule="auto"/>
        <w:jc w:val="center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..................., ....... de.......... de 2023</w:t>
      </w:r>
    </w:p>
    <w:p w14:paraId="14D24EBE" w14:textId="77777777" w:rsidR="00F46D5D" w:rsidRPr="00FF3E35" w:rsidRDefault="00F46D5D" w:rsidP="00F46D5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__________________________________</w:t>
      </w:r>
    </w:p>
    <w:p w14:paraId="632384F8" w14:textId="77777777" w:rsidR="00F46D5D" w:rsidRPr="00FF3E35" w:rsidRDefault="00F46D5D" w:rsidP="00F46D5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Nome e assinatura do representante</w:t>
      </w:r>
    </w:p>
    <w:p w14:paraId="64B115E7" w14:textId="77777777" w:rsidR="00F46D5D" w:rsidRPr="00FF3E35" w:rsidRDefault="00F46D5D" w:rsidP="00F46D5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lastRenderedPageBreak/>
        <w:t>RG nº.....................</w:t>
      </w:r>
    </w:p>
    <w:p w14:paraId="78A229C3" w14:textId="77777777" w:rsidR="00F46D5D" w:rsidRPr="00FF3E35" w:rsidRDefault="00F46D5D" w:rsidP="00F46D5D">
      <w:pPr>
        <w:tabs>
          <w:tab w:val="left" w:pos="0"/>
        </w:tabs>
        <w:rPr>
          <w:rFonts w:ascii="Cambria" w:hAnsi="Cambria"/>
          <w:sz w:val="24"/>
          <w:szCs w:val="24"/>
        </w:rPr>
      </w:pPr>
    </w:p>
    <w:p w14:paraId="00291ECC" w14:textId="77777777" w:rsidR="00F46D5D" w:rsidRPr="00FF3E35" w:rsidRDefault="00F46D5D" w:rsidP="00F46D5D">
      <w:pPr>
        <w:tabs>
          <w:tab w:val="left" w:pos="0"/>
        </w:tabs>
        <w:jc w:val="both"/>
        <w:rPr>
          <w:rFonts w:ascii="Cambria" w:hAnsi="Cambria" w:cs="Calibri"/>
          <w:b/>
          <w:color w:val="FF0000"/>
          <w:sz w:val="24"/>
          <w:szCs w:val="24"/>
        </w:rPr>
      </w:pPr>
      <w:r w:rsidRPr="00FF3E35">
        <w:rPr>
          <w:rFonts w:ascii="Cambria" w:hAnsi="Cambria" w:cs="Calibri"/>
          <w:b/>
          <w:i/>
          <w:color w:val="FF0000"/>
          <w:sz w:val="24"/>
          <w:szCs w:val="24"/>
        </w:rPr>
        <w:t>IMPRIMIR EM PAPEL TIMBRADO DA EMPRESA</w:t>
      </w:r>
      <w:r w:rsidRPr="00FF3E35">
        <w:rPr>
          <w:rFonts w:ascii="Cambria" w:hAnsi="Cambria" w:cs="Calibri"/>
          <w:b/>
          <w:color w:val="FF0000"/>
          <w:sz w:val="24"/>
          <w:szCs w:val="24"/>
        </w:rPr>
        <w:t>.</w:t>
      </w:r>
    </w:p>
    <w:p w14:paraId="448F1C73" w14:textId="77777777" w:rsidR="00F46D5D" w:rsidRPr="00FF3E35" w:rsidRDefault="00F46D5D" w:rsidP="00F46D5D">
      <w:pPr>
        <w:tabs>
          <w:tab w:val="left" w:pos="0"/>
        </w:tabs>
        <w:jc w:val="center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Calibri"/>
          <w:b/>
          <w:color w:val="FF0000"/>
          <w:sz w:val="24"/>
          <w:szCs w:val="24"/>
        </w:rPr>
        <w:br w:type="page"/>
      </w:r>
      <w:r w:rsidRPr="00FF3E35">
        <w:rPr>
          <w:rFonts w:ascii="Cambria" w:hAnsi="Cambria" w:cs="Arial"/>
          <w:b/>
          <w:sz w:val="24"/>
          <w:szCs w:val="24"/>
        </w:rPr>
        <w:lastRenderedPageBreak/>
        <w:t>ANEXO IV</w:t>
      </w:r>
    </w:p>
    <w:p w14:paraId="4143454A" w14:textId="77777777" w:rsidR="00F46D5D" w:rsidRPr="00FF3E35" w:rsidRDefault="00F46D5D" w:rsidP="00F46D5D">
      <w:pPr>
        <w:ind w:right="-1"/>
        <w:jc w:val="center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MINUTA DE CONTRATO</w:t>
      </w:r>
    </w:p>
    <w:p w14:paraId="4CC6041E" w14:textId="427BFDAD" w:rsidR="00F46D5D" w:rsidRDefault="00F46D5D" w:rsidP="00F46D5D">
      <w:pPr>
        <w:ind w:firstLine="2835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29BFAF50" w14:textId="39B56542" w:rsidR="00C20A7B" w:rsidRDefault="00C20A7B" w:rsidP="00F46D5D">
      <w:pPr>
        <w:ind w:firstLine="2835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7EFA5C9B" w14:textId="65BF9906" w:rsidR="00C20A7B" w:rsidRDefault="00C20A7B" w:rsidP="00F46D5D">
      <w:pPr>
        <w:ind w:firstLine="2835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025E589F" w14:textId="787A6C47" w:rsidR="00C20A7B" w:rsidRDefault="00C20A7B" w:rsidP="00F46D5D">
      <w:pPr>
        <w:ind w:firstLine="2835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0B98D98F" w14:textId="77777777" w:rsidR="00C20A7B" w:rsidRPr="00FF3E35" w:rsidRDefault="00C20A7B" w:rsidP="00F46D5D">
      <w:pPr>
        <w:ind w:firstLine="2835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6398E3BD" w14:textId="77777777" w:rsidR="00F46D5D" w:rsidRPr="00FF3E35" w:rsidRDefault="00F46D5D" w:rsidP="00F46D5D">
      <w:pPr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7B65B8A0" w14:textId="77777777" w:rsidR="00F46D5D" w:rsidRPr="00FF3E35" w:rsidRDefault="00F46D5D" w:rsidP="00F46D5D">
      <w:pPr>
        <w:pStyle w:val="Corpodetexto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PREGÃO ELETRÔNICO N° 034/2023</w:t>
      </w:r>
    </w:p>
    <w:p w14:paraId="0868D2B5" w14:textId="77777777" w:rsidR="00F46D5D" w:rsidRPr="00FF3E35" w:rsidRDefault="00F46D5D" w:rsidP="00F46D5D">
      <w:pPr>
        <w:pStyle w:val="Corpodetexto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PROC. ADM. LICITATÓRIO N° 079/2023</w:t>
      </w:r>
    </w:p>
    <w:p w14:paraId="3868118B" w14:textId="77777777" w:rsidR="00F46D5D" w:rsidRPr="00FF3E35" w:rsidRDefault="00F46D5D" w:rsidP="00F46D5D">
      <w:pPr>
        <w:pStyle w:val="Corpodetexto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FF3E35">
        <w:rPr>
          <w:rFonts w:ascii="Cambria" w:hAnsi="Cambria" w:cs="Arial"/>
          <w:b/>
          <w:sz w:val="24"/>
          <w:szCs w:val="24"/>
        </w:rPr>
        <w:t>CONTRATO N° ___/2023</w:t>
      </w:r>
    </w:p>
    <w:p w14:paraId="0B75C649" w14:textId="01DEED70" w:rsidR="00F46D5D" w:rsidRDefault="00F46D5D" w:rsidP="00F46D5D">
      <w:pPr>
        <w:pStyle w:val="Corpodetexto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604794C9" w14:textId="3523DE94" w:rsidR="00C20A7B" w:rsidRDefault="00C20A7B" w:rsidP="00F46D5D">
      <w:pPr>
        <w:pStyle w:val="Corpodetexto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3C1EB267" w14:textId="00AEDCB5" w:rsidR="00C20A7B" w:rsidRDefault="00C20A7B" w:rsidP="00F46D5D">
      <w:pPr>
        <w:pStyle w:val="Corpodetexto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F55C393" w14:textId="77777777" w:rsidR="00C20A7B" w:rsidRPr="00FF3E35" w:rsidRDefault="00C20A7B" w:rsidP="00F46D5D">
      <w:pPr>
        <w:pStyle w:val="Corpodetexto"/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0448841" w14:textId="77777777" w:rsidR="00F46D5D" w:rsidRPr="00FF3E35" w:rsidRDefault="00F46D5D" w:rsidP="00F46D5D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FF3E35">
        <w:rPr>
          <w:rFonts w:ascii="Cambria" w:hAnsi="Cambria"/>
          <w:color w:val="000000"/>
          <w:sz w:val="24"/>
          <w:szCs w:val="24"/>
        </w:rPr>
        <w:t xml:space="preserve">         </w:t>
      </w:r>
      <w:r w:rsidRPr="00FF3E3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14:paraId="202C0620" w14:textId="77777777" w:rsidR="00F46D5D" w:rsidRPr="00FF3E35" w:rsidRDefault="00F46D5D" w:rsidP="00F46D5D">
      <w:pPr>
        <w:ind w:left="3969"/>
        <w:jc w:val="both"/>
        <w:rPr>
          <w:rFonts w:ascii="Cambria" w:hAnsi="Cambria"/>
          <w:b/>
          <w:color w:val="000000"/>
          <w:sz w:val="24"/>
          <w:szCs w:val="24"/>
        </w:rPr>
      </w:pPr>
      <w:r w:rsidRPr="00FF3E35">
        <w:rPr>
          <w:rFonts w:ascii="Cambria" w:hAnsi="Cambria"/>
          <w:b/>
          <w:color w:val="000000"/>
          <w:sz w:val="24"/>
          <w:szCs w:val="24"/>
        </w:rPr>
        <w:t xml:space="preserve">TERMO DE CONTRATO DE </w:t>
      </w:r>
      <w:r w:rsidRPr="00FF3E35">
        <w:rPr>
          <w:rFonts w:ascii="Cambria" w:hAnsi="Cambria" w:cs="Arial"/>
          <w:b/>
          <w:color w:val="000000"/>
          <w:sz w:val="24"/>
          <w:szCs w:val="24"/>
        </w:rPr>
        <w:t>AQUISIÇÃO,</w:t>
      </w:r>
      <w:r w:rsidRPr="00FF3E35">
        <w:rPr>
          <w:rFonts w:ascii="Cambria" w:hAnsi="Cambria"/>
          <w:b/>
          <w:color w:val="000000"/>
          <w:sz w:val="24"/>
          <w:szCs w:val="24"/>
        </w:rPr>
        <w:t xml:space="preserve"> QUE ENTRE SI FAZEM A PREFEITURA DO MUNICÍPIO DE TAQUARITUBA E A EMPRESA _______________.</w:t>
      </w:r>
    </w:p>
    <w:p w14:paraId="53F3AB4D" w14:textId="77777777" w:rsidR="00F46D5D" w:rsidRPr="00FF3E35" w:rsidRDefault="00F46D5D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45FF9339" w14:textId="283CC49C" w:rsidR="00F46D5D" w:rsidRDefault="00F46D5D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3E4F4A52" w14:textId="02E307BB" w:rsidR="00C20A7B" w:rsidRDefault="00C20A7B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5AAC3F8A" w14:textId="1D0E6A3A" w:rsidR="00C20A7B" w:rsidRDefault="00C20A7B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4D0DFC6D" w14:textId="2C99B4C5" w:rsidR="00C20A7B" w:rsidRDefault="00C20A7B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1FB8B4DF" w14:textId="0BFF978C" w:rsidR="00C20A7B" w:rsidRDefault="00C20A7B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676582BD" w14:textId="77777777" w:rsidR="00C20A7B" w:rsidRPr="00FF3E35" w:rsidRDefault="00C20A7B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78BFBAE9" w14:textId="77777777" w:rsidR="00F46D5D" w:rsidRPr="00FF3E35" w:rsidRDefault="00F46D5D" w:rsidP="00F46D5D">
      <w:pPr>
        <w:pStyle w:val="Corpodetexto"/>
        <w:tabs>
          <w:tab w:val="left" w:pos="6560"/>
        </w:tabs>
        <w:spacing w:after="0"/>
        <w:rPr>
          <w:rFonts w:ascii="Cambria" w:hAnsi="Cambria"/>
          <w:b/>
          <w:sz w:val="24"/>
          <w:szCs w:val="24"/>
        </w:rPr>
      </w:pPr>
    </w:p>
    <w:p w14:paraId="6E72683D" w14:textId="77777777" w:rsidR="00F46D5D" w:rsidRPr="00FF3E35" w:rsidRDefault="00F46D5D" w:rsidP="00F46D5D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 xml:space="preserve">A </w:t>
      </w:r>
      <w:r w:rsidRPr="00FF3E35">
        <w:rPr>
          <w:rFonts w:ascii="Cambria" w:hAnsi="Cambria" w:cs="Arial"/>
          <w:b/>
          <w:bCs/>
          <w:sz w:val="24"/>
          <w:szCs w:val="24"/>
        </w:rPr>
        <w:t>PREFEITURA MUNICIPAL DE TAQUARITUBA</w:t>
      </w:r>
      <w:r w:rsidRPr="00FF3E35">
        <w:rPr>
          <w:rFonts w:ascii="Cambria" w:hAnsi="Cambria" w:cs="Arial"/>
          <w:sz w:val="24"/>
          <w:szCs w:val="24"/>
        </w:rPr>
        <w:t xml:space="preserve">, com sede na Rua ........XXXXX....................., nº ..XXXX........., inscrita no CNPJ sob o nº ........XXXXXX............., doravante denominada </w:t>
      </w:r>
      <w:r w:rsidRPr="00FF3E35">
        <w:rPr>
          <w:rFonts w:ascii="Cambria" w:hAnsi="Cambria" w:cs="Arial"/>
          <w:b/>
          <w:bCs/>
          <w:sz w:val="24"/>
          <w:szCs w:val="24"/>
        </w:rPr>
        <w:t>Contratante,</w:t>
      </w:r>
      <w:r w:rsidRPr="00FF3E35">
        <w:rPr>
          <w:rFonts w:ascii="Cambria" w:hAnsi="Cambria" w:cs="Arial"/>
          <w:sz w:val="24"/>
          <w:szCs w:val="24"/>
        </w:rPr>
        <w:t xml:space="preserve"> neste ato representada pelo Prefeito Municipal, Sr. .XXXXXXX....., portador do RG nº ..XXXX.., inscrito no CPF nº .......XXXXXX...., e a empresa ...XXXXXXXXX.., com sede na Rua ...XXXXXXXX...., nº ...XXX..., na cidade de ....XXXXX..., Estado de ....XXXXXXX...., inscrita no CNPJ sob o nº ....XXXXX...., doravante denominado </w:t>
      </w:r>
      <w:r w:rsidRPr="00FF3E35">
        <w:rPr>
          <w:rFonts w:ascii="Cambria" w:hAnsi="Cambria" w:cs="Arial"/>
          <w:b/>
          <w:bCs/>
          <w:sz w:val="24"/>
          <w:szCs w:val="24"/>
        </w:rPr>
        <w:t>Contratada,</w:t>
      </w:r>
      <w:r w:rsidRPr="00FF3E35">
        <w:rPr>
          <w:rFonts w:ascii="Cambria" w:hAnsi="Cambria" w:cs="Arial"/>
          <w:sz w:val="24"/>
          <w:szCs w:val="24"/>
        </w:rPr>
        <w:t xml:space="preserve"> representada neste ato por ......XXXXXX......, portador do RG nº .XXXXX..., inscrito no CPF nº .....XXXXXXX.., firmam o presente termo de contrato, cuja celebração foi autorizada nos autos do processo administrativo concernente à licitação na modalidade </w:t>
      </w:r>
      <w:r w:rsidRPr="00FF3E35">
        <w:rPr>
          <w:rFonts w:ascii="Cambria" w:hAnsi="Cambria" w:cs="Arial"/>
          <w:b/>
          <w:sz w:val="24"/>
          <w:szCs w:val="24"/>
        </w:rPr>
        <w:t>Pregão Eletrônico nº 034/2023, Processo Administrativo Licitatório nº 079/2023</w:t>
      </w:r>
      <w:r w:rsidRPr="00FF3E35">
        <w:rPr>
          <w:rFonts w:ascii="Cambria" w:hAnsi="Cambria" w:cs="Arial"/>
          <w:color w:val="FF0000"/>
          <w:sz w:val="24"/>
          <w:szCs w:val="24"/>
        </w:rPr>
        <w:t xml:space="preserve">. </w:t>
      </w:r>
      <w:r w:rsidRPr="00FF3E35">
        <w:rPr>
          <w:rFonts w:ascii="Cambria" w:hAnsi="Cambria" w:cs="Arial"/>
          <w:sz w:val="24"/>
          <w:szCs w:val="24"/>
        </w:rPr>
        <w:t>Os contraentes enunciam as seguintes cláusulas e condições que regerão o contrato em harmonia com os princípios e normas da legislação aplicável à espécie, especialmente as normas da Lei Federal nº 10.520 de 17 de julho de 2002, Decreto Municipal nº 040/2006 de 06 de abril de 2006 e aplicando subsidiariamente no que couberem, às disposições da Lei Federal nº 8.666/93 e suas alterações posteriores,</w:t>
      </w:r>
      <w:r w:rsidRPr="00FF3E35">
        <w:rPr>
          <w:rFonts w:ascii="Cambria" w:hAnsi="Cambria" w:cs="Arial"/>
          <w:bCs/>
          <w:sz w:val="24"/>
          <w:szCs w:val="24"/>
        </w:rPr>
        <w:t xml:space="preserve"> </w:t>
      </w:r>
      <w:r w:rsidRPr="00FF3E35">
        <w:rPr>
          <w:rFonts w:ascii="Cambria" w:hAnsi="Cambria" w:cs="Arial"/>
          <w:sz w:val="24"/>
          <w:szCs w:val="24"/>
        </w:rPr>
        <w:t xml:space="preserve">e a Lei Complementar nº 123 de 14 de dezembro de 2006, além das cláusulas e condições constantes neste Contrato e seus respectivos Anexos, e dos princípios gerais de direito, que as partes declaram conhecer, subordinando-se, incondicional e irrestritamente, às suas estipulações.  </w:t>
      </w:r>
    </w:p>
    <w:p w14:paraId="3615E612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01280866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lastRenderedPageBreak/>
        <w:t>CLÁUSULA PRIMEIRA - OBJETO</w:t>
      </w:r>
    </w:p>
    <w:p w14:paraId="77D6EBF2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0B269A48" w14:textId="1540F05F" w:rsidR="00F46D5D" w:rsidRPr="00FF3E35" w:rsidRDefault="00F46D5D" w:rsidP="00F46D5D">
      <w:pPr>
        <w:jc w:val="both"/>
        <w:rPr>
          <w:rFonts w:ascii="Cambria" w:hAnsi="Cambria"/>
          <w:i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Este Contrato tem por objetivo</w:t>
      </w:r>
      <w:r w:rsidRPr="00FF3E35">
        <w:rPr>
          <w:rFonts w:ascii="Cambria" w:hAnsi="Cambria" w:cs="Arial"/>
          <w:sz w:val="24"/>
          <w:szCs w:val="24"/>
        </w:rPr>
        <w:t xml:space="preserve">: </w:t>
      </w:r>
      <w:r w:rsidR="00356832" w:rsidRPr="00FF3E35">
        <w:rPr>
          <w:rStyle w:val="nfase"/>
          <w:rFonts w:ascii="Cambria" w:hAnsi="Cambria"/>
          <w:sz w:val="24"/>
          <w:szCs w:val="24"/>
          <w:shd w:val="clear" w:color="auto" w:fill="FFFFFF"/>
        </w:rPr>
        <w:t>“Aquisição de macacões e botas para os servidores que compõe o quadro de motoristas e técnicos do SAMU - Serviço de Atendimento Móvel de Urgência, conforme solicitação da Coordenadoria Municipal da Saúde".</w:t>
      </w:r>
    </w:p>
    <w:p w14:paraId="62F96271" w14:textId="77777777" w:rsidR="00F46D5D" w:rsidRPr="00FF3E35" w:rsidRDefault="00F46D5D" w:rsidP="00F46D5D">
      <w:pPr>
        <w:jc w:val="both"/>
        <w:rPr>
          <w:rFonts w:ascii="Cambria" w:hAnsi="Cambria" w:cs="Arial"/>
          <w:sz w:val="24"/>
          <w:szCs w:val="24"/>
        </w:rPr>
      </w:pPr>
    </w:p>
    <w:p w14:paraId="1442824A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b) Integram e completam o presente Termo de Contrato para todos os fins de direito, obrigando as partes em todos os seus termos, as condições do Edital do </w:t>
      </w:r>
      <w:r w:rsidRPr="00FF3E35">
        <w:rPr>
          <w:rFonts w:ascii="Cambria" w:hAnsi="Cambria" w:cs="Arial"/>
          <w:b/>
          <w:color w:val="000000"/>
          <w:sz w:val="24"/>
          <w:szCs w:val="24"/>
        </w:rPr>
        <w:t>PREGÃO ELETRÔNICO nº 034/2023</w:t>
      </w:r>
      <w:r w:rsidRPr="00FF3E35">
        <w:rPr>
          <w:rFonts w:ascii="Cambria" w:hAnsi="Cambria" w:cs="Arial"/>
          <w:color w:val="000000"/>
          <w:sz w:val="24"/>
          <w:szCs w:val="24"/>
        </w:rPr>
        <w:t xml:space="preserve"> e seus anexos, bem como a proposta da CONTRATADA que formam o procedimento licitatório.</w:t>
      </w:r>
    </w:p>
    <w:p w14:paraId="568D0050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7A51D613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SEGUNDA - VALOR, CONDIÇÕES, COMPENSAÇÕES E ANTECIPAÇÃO DE PAGAMENTO</w:t>
      </w:r>
    </w:p>
    <w:p w14:paraId="308E8F03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68114685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a) Pelo fornecimento ora contratado, a CONTRATANTE, pagará à CONTRATADA, o valor </w:t>
      </w:r>
      <w:proofErr w:type="gramStart"/>
      <w:r w:rsidRPr="00FF3E35">
        <w:rPr>
          <w:rFonts w:ascii="Cambria" w:hAnsi="Cambria" w:cs="Arial"/>
          <w:color w:val="000000"/>
          <w:sz w:val="24"/>
          <w:szCs w:val="24"/>
        </w:rPr>
        <w:t>total</w:t>
      </w:r>
      <w:proofErr w:type="gramEnd"/>
      <w:r w:rsidRPr="00FF3E35">
        <w:rPr>
          <w:rFonts w:ascii="Cambria" w:hAnsi="Cambria" w:cs="Arial"/>
          <w:color w:val="000000"/>
          <w:sz w:val="24"/>
          <w:szCs w:val="24"/>
        </w:rPr>
        <w:t xml:space="preserve"> de R$ XXXXXX (. XXXXX...), a seguir descrito conforme a proposta:</w:t>
      </w:r>
      <w:r w:rsidRPr="00FF3E35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14:paraId="79CB53C0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008"/>
        <w:gridCol w:w="851"/>
        <w:gridCol w:w="1276"/>
        <w:gridCol w:w="1559"/>
      </w:tblGrid>
      <w:tr w:rsidR="00F46D5D" w:rsidRPr="00FF3E35" w14:paraId="22E80A39" w14:textId="77777777" w:rsidTr="00AA6175">
        <w:trPr>
          <w:trHeight w:val="161"/>
        </w:trPr>
        <w:tc>
          <w:tcPr>
            <w:tcW w:w="662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8DB20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0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AFD2B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F2A59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QTD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85600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MARCA/</w:t>
            </w:r>
          </w:p>
          <w:p w14:paraId="0A880449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MODELO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F192689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F3E35">
              <w:rPr>
                <w:rFonts w:ascii="Cambria" w:hAnsi="Cambria" w:cs="Arial"/>
                <w:b/>
                <w:bCs/>
                <w:sz w:val="24"/>
                <w:szCs w:val="24"/>
              </w:rPr>
              <w:t>VALOR R$</w:t>
            </w:r>
          </w:p>
        </w:tc>
      </w:tr>
      <w:tr w:rsidR="00F46D5D" w:rsidRPr="00FF3E35" w14:paraId="5DC7E168" w14:textId="77777777" w:rsidTr="00AA6175">
        <w:trPr>
          <w:trHeight w:val="352"/>
        </w:trPr>
        <w:tc>
          <w:tcPr>
            <w:tcW w:w="662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CE5E1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F3E35">
              <w:rPr>
                <w:rFonts w:ascii="Cambria" w:hAnsi="Cambria" w:cs="Arial"/>
                <w:sz w:val="24"/>
                <w:szCs w:val="24"/>
              </w:rPr>
              <w:t>XX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BB2EB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F3E35">
              <w:rPr>
                <w:rFonts w:ascii="Cambria" w:hAnsi="Cambria" w:cs="Arial"/>
                <w:color w:val="000000"/>
                <w:sz w:val="24"/>
                <w:szCs w:val="24"/>
              </w:rPr>
              <w:t>XXXXXXXXXXXXXXXXXXXXXXXX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BB478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F3E35">
              <w:rPr>
                <w:rFonts w:ascii="Cambria" w:hAnsi="Cambria" w:cs="Arial"/>
                <w:sz w:val="24"/>
                <w:szCs w:val="24"/>
              </w:rPr>
              <w:t>XX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723EF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F3E35">
              <w:rPr>
                <w:rFonts w:ascii="Cambria" w:hAnsi="Cambria" w:cs="Arial"/>
                <w:sz w:val="24"/>
                <w:szCs w:val="24"/>
              </w:rPr>
              <w:t>XXXXXXX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9FA2E1E" w14:textId="77777777" w:rsidR="00F46D5D" w:rsidRPr="00FF3E35" w:rsidRDefault="00F46D5D" w:rsidP="00AA617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F3E35">
              <w:rPr>
                <w:rFonts w:ascii="Cambria" w:hAnsi="Cambria" w:cs="Arial"/>
                <w:sz w:val="24"/>
                <w:szCs w:val="24"/>
              </w:rPr>
              <w:t>XXXXXXXX</w:t>
            </w:r>
          </w:p>
        </w:tc>
      </w:tr>
    </w:tbl>
    <w:p w14:paraId="581F3413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01DA49A" w14:textId="77777777" w:rsidR="00F46D5D" w:rsidRPr="00FF3E35" w:rsidRDefault="00F46D5D" w:rsidP="00F46D5D">
      <w:pPr>
        <w:pStyle w:val="Lista"/>
        <w:ind w:left="0" w:firstLine="0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Os pagamentos devidos aos Contratados</w:t>
      </w:r>
      <w:r w:rsidRPr="00FF3E35">
        <w:rPr>
          <w:rFonts w:ascii="Cambria" w:hAnsi="Cambria"/>
          <w:sz w:val="24"/>
          <w:szCs w:val="24"/>
        </w:rPr>
        <w:t xml:space="preserve"> serão efetuados da seguinte forma:</w:t>
      </w:r>
    </w:p>
    <w:p w14:paraId="4C4090C5" w14:textId="77777777" w:rsidR="00F46D5D" w:rsidRPr="00FF3E35" w:rsidRDefault="00F46D5D" w:rsidP="00F46D5D">
      <w:pPr>
        <w:pStyle w:val="Lista"/>
        <w:ind w:left="0" w:firstLine="0"/>
        <w:jc w:val="both"/>
        <w:rPr>
          <w:rFonts w:ascii="Cambria" w:hAnsi="Cambria"/>
          <w:sz w:val="24"/>
          <w:szCs w:val="24"/>
        </w:rPr>
      </w:pPr>
    </w:p>
    <w:p w14:paraId="63FEB3D3" w14:textId="77777777" w:rsidR="00F46D5D" w:rsidRPr="00FF3E35" w:rsidRDefault="00F46D5D" w:rsidP="00F46D5D">
      <w:pPr>
        <w:pStyle w:val="Lista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 xml:space="preserve">b) </w:t>
      </w:r>
      <w:r w:rsidRPr="00FF3E35">
        <w:rPr>
          <w:rFonts w:ascii="Cambria" w:hAnsi="Cambria"/>
          <w:b/>
          <w:sz w:val="24"/>
          <w:szCs w:val="24"/>
        </w:rPr>
        <w:t>Ao contratado</w:t>
      </w:r>
      <w:r w:rsidRPr="00FF3E35">
        <w:rPr>
          <w:rFonts w:ascii="Cambria" w:hAnsi="Cambria" w:cs="Arial"/>
          <w:sz w:val="24"/>
          <w:szCs w:val="24"/>
        </w:rPr>
        <w:t xml:space="preserve">, </w:t>
      </w:r>
      <w:r w:rsidRPr="00FF3E35">
        <w:rPr>
          <w:rFonts w:ascii="Cambria" w:hAnsi="Cambria"/>
          <w:sz w:val="24"/>
          <w:szCs w:val="24"/>
        </w:rPr>
        <w:t>mediante a apresentação da Nota Fiscal/Fatura correspondente, devidamente autorizada e atestada pelo(s) responsável(eis) e registrada no Setor competente e empenhada na Contabilidade</w:t>
      </w:r>
      <w:r w:rsidRPr="00FF3E35">
        <w:rPr>
          <w:rFonts w:ascii="Cambria" w:hAnsi="Cambria" w:cs="Arial"/>
          <w:sz w:val="24"/>
          <w:szCs w:val="24"/>
        </w:rPr>
        <w:t xml:space="preserve"> da Prefeitura Municipal de Taquarituba.   </w:t>
      </w:r>
    </w:p>
    <w:p w14:paraId="3D4592D3" w14:textId="77777777" w:rsidR="00F46D5D" w:rsidRPr="00FF3E35" w:rsidRDefault="00F46D5D" w:rsidP="00F46D5D">
      <w:pPr>
        <w:pStyle w:val="Lista"/>
        <w:ind w:left="0" w:firstLine="0"/>
        <w:jc w:val="both"/>
        <w:rPr>
          <w:rFonts w:ascii="Cambria" w:hAnsi="Cambria" w:cs="Arial"/>
          <w:sz w:val="24"/>
          <w:szCs w:val="24"/>
        </w:rPr>
      </w:pPr>
    </w:p>
    <w:p w14:paraId="311E7515" w14:textId="77777777" w:rsidR="00F46D5D" w:rsidRPr="00FF3E35" w:rsidRDefault="00F46D5D" w:rsidP="00F46D5D">
      <w:pPr>
        <w:pStyle w:val="Lista2"/>
        <w:ind w:left="400" w:firstLine="0"/>
        <w:jc w:val="both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c) O pagamento será feito à vista, através de crédito em conta corrente a ser fornecida pelo Contratado, depois de atendidas as formalidades para liberação.</w:t>
      </w:r>
    </w:p>
    <w:p w14:paraId="787E6497" w14:textId="77777777" w:rsidR="00F46D5D" w:rsidRPr="00FF3E35" w:rsidRDefault="00F46D5D" w:rsidP="00F46D5D">
      <w:pPr>
        <w:pStyle w:val="Lista2"/>
        <w:ind w:left="400" w:firstLine="0"/>
        <w:jc w:val="both"/>
        <w:rPr>
          <w:rFonts w:ascii="Cambria" w:hAnsi="Cambria" w:cs="Arial"/>
          <w:sz w:val="24"/>
          <w:szCs w:val="24"/>
        </w:rPr>
      </w:pPr>
    </w:p>
    <w:p w14:paraId="23E5FD60" w14:textId="77777777" w:rsidR="00F46D5D" w:rsidRPr="00FF3E35" w:rsidRDefault="00F46D5D" w:rsidP="00F46D5D">
      <w:pPr>
        <w:pStyle w:val="Lista2"/>
        <w:ind w:left="400" w:firstLine="0"/>
        <w:jc w:val="both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d) Não será concedida antecipação de pagamento dos créditos relativos ao fornecimento, ainda que a requerimento do interessado.</w:t>
      </w:r>
    </w:p>
    <w:p w14:paraId="493623EA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 xml:space="preserve">                         </w:t>
      </w:r>
    </w:p>
    <w:p w14:paraId="3D0CB242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TERCEIRA - DOTAÇÃO ORÇAMENTÁRIA</w:t>
      </w:r>
    </w:p>
    <w:p w14:paraId="2B1F572F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6C606B4E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As despesas decorrentes do fornecimento do objeto do presente, correrão por conta da dotação orçamentária a seguir especificada:</w:t>
      </w:r>
    </w:p>
    <w:p w14:paraId="4A01893E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                           </w:t>
      </w:r>
    </w:p>
    <w:p w14:paraId="64E150A6" w14:textId="77777777" w:rsidR="00437A81" w:rsidRPr="00FF3E35" w:rsidRDefault="00437A81" w:rsidP="00437A81">
      <w:pPr>
        <w:pStyle w:val="Lista"/>
        <w:tabs>
          <w:tab w:val="left" w:pos="0"/>
        </w:tabs>
        <w:ind w:left="0" w:firstLine="0"/>
        <w:rPr>
          <w:rFonts w:ascii="Cambria" w:hAnsi="Cambria" w:cs="Calibri"/>
          <w:b/>
          <w:shd w:val="clear" w:color="auto" w:fill="FFFFFF"/>
        </w:rPr>
      </w:pPr>
      <w:r w:rsidRPr="00FF3E35">
        <w:rPr>
          <w:rFonts w:ascii="Cambria" w:hAnsi="Cambria" w:cs="Calibri"/>
          <w:b/>
          <w:shd w:val="clear" w:color="auto" w:fill="FFFFFF"/>
        </w:rPr>
        <w:t>FICHA 237</w:t>
      </w:r>
      <w:r>
        <w:rPr>
          <w:rFonts w:ascii="Cambria" w:hAnsi="Cambria" w:cs="Calibri"/>
          <w:b/>
          <w:shd w:val="clear" w:color="auto" w:fill="FFFFFF"/>
        </w:rPr>
        <w:t xml:space="preserve"> -  SALDO R$23.428,73</w:t>
      </w:r>
    </w:p>
    <w:p w14:paraId="32DFD456" w14:textId="77777777" w:rsidR="00437A81" w:rsidRPr="00FF3E35" w:rsidRDefault="00437A81" w:rsidP="00437A81">
      <w:pPr>
        <w:pStyle w:val="Lista"/>
        <w:tabs>
          <w:tab w:val="left" w:pos="0"/>
        </w:tabs>
        <w:ind w:left="0" w:firstLine="0"/>
        <w:rPr>
          <w:rFonts w:ascii="Cambria" w:hAnsi="Cambria" w:cs="Calibri"/>
          <w:shd w:val="clear" w:color="auto" w:fill="FFFFFF"/>
        </w:rPr>
      </w:pPr>
      <w:r w:rsidRPr="00FF3E35">
        <w:rPr>
          <w:rFonts w:ascii="Cambria" w:hAnsi="Cambria" w:cs="Calibri"/>
          <w:shd w:val="clear" w:color="auto" w:fill="FFFFFF"/>
        </w:rPr>
        <w:t xml:space="preserve">1............................................. </w:t>
      </w:r>
      <w:r w:rsidRPr="00FF3E35">
        <w:rPr>
          <w:rFonts w:ascii="Cambria" w:hAnsi="Cambria" w:cs="Calibri"/>
          <w:shd w:val="clear" w:color="auto" w:fill="FFFFFF"/>
        </w:rPr>
        <w:tab/>
      </w:r>
      <w:r>
        <w:rPr>
          <w:rFonts w:ascii="Cambria" w:hAnsi="Cambria" w:cs="Calibri"/>
          <w:shd w:val="clear" w:color="auto" w:fill="FFFFFF"/>
        </w:rPr>
        <w:tab/>
      </w:r>
      <w:r w:rsidRPr="00FF3E35">
        <w:rPr>
          <w:rFonts w:ascii="Cambria" w:hAnsi="Cambria" w:cs="Calibri"/>
          <w:shd w:val="clear" w:color="auto" w:fill="FFFFFF"/>
        </w:rPr>
        <w:t>PREFEITURA MUNICIPAL DE TAQUARITUBA</w:t>
      </w:r>
      <w:r w:rsidRPr="00FF3E35">
        <w:rPr>
          <w:rFonts w:ascii="Cambria" w:hAnsi="Cambria" w:cs="Calibri"/>
        </w:rPr>
        <w:br/>
      </w:r>
      <w:r w:rsidRPr="00FF3E35">
        <w:rPr>
          <w:rFonts w:ascii="Cambria" w:hAnsi="Cambria" w:cs="Calibri"/>
          <w:shd w:val="clear" w:color="auto" w:fill="FFFFFF"/>
        </w:rPr>
        <w:t xml:space="preserve">02........................................... </w:t>
      </w:r>
      <w:r w:rsidRPr="00FF3E35">
        <w:rPr>
          <w:rFonts w:ascii="Cambria" w:hAnsi="Cambria" w:cs="Calibri"/>
          <w:shd w:val="clear" w:color="auto" w:fill="FFFFFF"/>
        </w:rPr>
        <w:tab/>
      </w:r>
      <w:r>
        <w:rPr>
          <w:rFonts w:ascii="Cambria" w:hAnsi="Cambria" w:cs="Calibri"/>
          <w:shd w:val="clear" w:color="auto" w:fill="FFFFFF"/>
        </w:rPr>
        <w:tab/>
      </w:r>
      <w:r w:rsidRPr="00FF3E35">
        <w:rPr>
          <w:rFonts w:ascii="Cambria" w:hAnsi="Cambria" w:cs="Calibri"/>
          <w:shd w:val="clear" w:color="auto" w:fill="FFFFFF"/>
        </w:rPr>
        <w:t>PODER EXECUTIVO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t>02.10</w:t>
      </w:r>
      <w:r w:rsidRPr="00FF3E35">
        <w:rPr>
          <w:rFonts w:ascii="Cambria" w:hAnsi="Cambria" w:cs="Calibri"/>
          <w:shd w:val="clear" w:color="auto" w:fill="FFFFFF"/>
        </w:rPr>
        <w:t xml:space="preserve">...................................... </w:t>
      </w:r>
      <w:r w:rsidRPr="00FF3E35">
        <w:rPr>
          <w:rFonts w:ascii="Cambria" w:hAnsi="Cambria" w:cs="Calibri"/>
          <w:shd w:val="clear" w:color="auto" w:fill="FFFFFF"/>
        </w:rPr>
        <w:tab/>
      </w:r>
      <w:r>
        <w:rPr>
          <w:rFonts w:ascii="Cambria" w:hAnsi="Cambria" w:cs="Calibri"/>
          <w:shd w:val="clear" w:color="auto" w:fill="FFFFFF"/>
        </w:rPr>
        <w:tab/>
      </w:r>
      <w:r w:rsidRPr="00FF3E35">
        <w:rPr>
          <w:rFonts w:ascii="Cambria" w:hAnsi="Cambria" w:cs="Calibri"/>
          <w:shd w:val="clear" w:color="auto" w:fill="FFFFFF"/>
        </w:rPr>
        <w:t>FUND</w:t>
      </w:r>
      <w:r>
        <w:rPr>
          <w:rFonts w:ascii="Cambria" w:hAnsi="Cambria" w:cs="Calibri"/>
          <w:shd w:val="clear" w:color="auto" w:fill="FFFFFF"/>
        </w:rPr>
        <w:t>O MUNICIPAL DA SAÚDE</w:t>
      </w:r>
      <w:r w:rsidRPr="00FF3E35">
        <w:rPr>
          <w:rFonts w:ascii="Cambria" w:hAnsi="Cambria" w:cs="Calibri"/>
        </w:rPr>
        <w:br/>
      </w:r>
      <w:r w:rsidRPr="00FF3E35">
        <w:rPr>
          <w:rFonts w:ascii="Cambria" w:hAnsi="Cambria" w:cs="Calibri"/>
          <w:shd w:val="clear" w:color="auto" w:fill="FFFFFF"/>
        </w:rPr>
        <w:t>02.</w:t>
      </w:r>
      <w:r>
        <w:rPr>
          <w:rFonts w:ascii="Cambria" w:hAnsi="Cambria" w:cs="Calibri"/>
          <w:shd w:val="clear" w:color="auto" w:fill="FFFFFF"/>
        </w:rPr>
        <w:t>10.01</w:t>
      </w:r>
      <w:r w:rsidRPr="00FF3E35">
        <w:rPr>
          <w:rFonts w:ascii="Cambria" w:hAnsi="Cambria" w:cs="Calibri"/>
          <w:shd w:val="clear" w:color="auto" w:fill="FFFFFF"/>
        </w:rPr>
        <w:t>.......</w:t>
      </w:r>
      <w:r>
        <w:rPr>
          <w:rFonts w:ascii="Cambria" w:hAnsi="Cambria" w:cs="Calibri"/>
          <w:shd w:val="clear" w:color="auto" w:fill="FFFFFF"/>
        </w:rPr>
        <w:t xml:space="preserve">.......................... </w:t>
      </w:r>
      <w:r>
        <w:rPr>
          <w:rFonts w:ascii="Cambria" w:hAnsi="Cambria" w:cs="Calibri"/>
          <w:shd w:val="clear" w:color="auto" w:fill="FFFFFF"/>
        </w:rPr>
        <w:tab/>
        <w:t>FUNDO MUNICIPAL DA SAÚDE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t>10</w:t>
      </w:r>
      <w:r w:rsidRPr="00FF3E35">
        <w:rPr>
          <w:rFonts w:ascii="Cambria" w:hAnsi="Cambria" w:cs="Calibri"/>
          <w:shd w:val="clear" w:color="auto" w:fill="FFFFFF"/>
        </w:rPr>
        <w:t xml:space="preserve">........................................... </w:t>
      </w:r>
      <w:r w:rsidRPr="00FF3E35">
        <w:rPr>
          <w:rFonts w:ascii="Cambria" w:hAnsi="Cambria" w:cs="Calibri"/>
          <w:shd w:val="clear" w:color="auto" w:fill="FFFFFF"/>
        </w:rPr>
        <w:tab/>
      </w:r>
      <w:r>
        <w:rPr>
          <w:rFonts w:ascii="Cambria" w:hAnsi="Cambria" w:cs="Calibri"/>
          <w:shd w:val="clear" w:color="auto" w:fill="FFFFFF"/>
        </w:rPr>
        <w:tab/>
        <w:t>Saúde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t>10.302</w:t>
      </w:r>
      <w:r w:rsidRPr="00FF3E35">
        <w:rPr>
          <w:rFonts w:ascii="Cambria" w:hAnsi="Cambria" w:cs="Calibri"/>
          <w:shd w:val="clear" w:color="auto" w:fill="FFFFFF"/>
        </w:rPr>
        <w:t xml:space="preserve">.................................... </w:t>
      </w:r>
      <w:r w:rsidRPr="00FF3E35">
        <w:rPr>
          <w:rFonts w:ascii="Cambria" w:hAnsi="Cambria" w:cs="Calibri"/>
          <w:shd w:val="clear" w:color="auto" w:fill="FFFFFF"/>
        </w:rPr>
        <w:tab/>
      </w:r>
      <w:r>
        <w:rPr>
          <w:rFonts w:ascii="Cambria" w:hAnsi="Cambria" w:cs="Calibri"/>
          <w:shd w:val="clear" w:color="auto" w:fill="FFFFFF"/>
        </w:rPr>
        <w:tab/>
        <w:t>Assistência Hospitalar e Ambulatorial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t>10.302.0055...........................</w:t>
      </w:r>
      <w:r>
        <w:rPr>
          <w:rFonts w:ascii="Cambria" w:hAnsi="Cambria" w:cs="Calibri"/>
          <w:shd w:val="clear" w:color="auto" w:fill="FFFFFF"/>
        </w:rPr>
        <w:tab/>
        <w:t>QUALIFICAÇÃO DA BASE DO SAMU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t xml:space="preserve">10.232.0055.2659.0000........... </w:t>
      </w:r>
      <w:r>
        <w:rPr>
          <w:rFonts w:ascii="Cambria" w:hAnsi="Cambria" w:cs="Calibri"/>
          <w:shd w:val="clear" w:color="auto" w:fill="FFFFFF"/>
        </w:rPr>
        <w:tab/>
        <w:t>Custeio do departamento para seu pleno funcuionamento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lastRenderedPageBreak/>
        <w:t>3.3.90.30.00</w:t>
      </w:r>
      <w:r w:rsidRPr="00FF3E35">
        <w:rPr>
          <w:rFonts w:ascii="Cambria" w:hAnsi="Cambria" w:cs="Calibri"/>
          <w:shd w:val="clear" w:color="auto" w:fill="FFFFFF"/>
        </w:rPr>
        <w:t xml:space="preserve">............................ </w:t>
      </w:r>
      <w:r w:rsidRPr="00FF3E35">
        <w:rPr>
          <w:rFonts w:ascii="Cambria" w:hAnsi="Cambria" w:cs="Calibri"/>
          <w:shd w:val="clear" w:color="auto" w:fill="FFFFFF"/>
        </w:rPr>
        <w:tab/>
        <w:t>EQUIPAMENTOS E MATERIAL PERMANENTE</w:t>
      </w:r>
      <w:r w:rsidRPr="00FF3E35">
        <w:rPr>
          <w:rFonts w:ascii="Cambria" w:hAnsi="Cambria" w:cs="Calibri"/>
        </w:rPr>
        <w:br/>
      </w:r>
      <w:r>
        <w:rPr>
          <w:rFonts w:ascii="Cambria" w:hAnsi="Cambria" w:cs="Calibri"/>
          <w:shd w:val="clear" w:color="auto" w:fill="FFFFFF"/>
        </w:rPr>
        <w:t>0.01.00.......3</w:t>
      </w:r>
      <w:r w:rsidRPr="00FF3E35">
        <w:rPr>
          <w:rFonts w:ascii="Cambria" w:hAnsi="Cambria" w:cs="Calibri"/>
          <w:shd w:val="clear" w:color="auto" w:fill="FFFFFF"/>
        </w:rPr>
        <w:t>10.000................</w:t>
      </w:r>
      <w:r w:rsidRPr="00FF3E35">
        <w:rPr>
          <w:rFonts w:ascii="Cambria" w:hAnsi="Cambria" w:cs="Calibri"/>
          <w:shd w:val="clear" w:color="auto" w:fill="FFFFFF"/>
        </w:rPr>
        <w:tab/>
        <w:t>ASSISTÊNCIA SOCIAL-GERAL</w:t>
      </w:r>
    </w:p>
    <w:p w14:paraId="2052F228" w14:textId="77777777" w:rsidR="00F46D5D" w:rsidRPr="00FF3E35" w:rsidRDefault="00F46D5D" w:rsidP="00F46D5D">
      <w:pPr>
        <w:rPr>
          <w:rFonts w:ascii="Cambria" w:hAnsi="Cambria" w:cs="Arial"/>
          <w:b/>
          <w:color w:val="000000"/>
          <w:sz w:val="24"/>
          <w:szCs w:val="24"/>
        </w:rPr>
      </w:pPr>
    </w:p>
    <w:p w14:paraId="2920A992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QUARTA - RESPONSABILIDADE DA CONTRATANTE</w:t>
      </w:r>
    </w:p>
    <w:p w14:paraId="651612FD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1AE362A8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Caberá a CONTRATANTE efetuar o pagamento pelo fornecimento do objeto do presente Contrato, de acordo com o estabelecido na cláusula segunda.</w:t>
      </w:r>
    </w:p>
    <w:p w14:paraId="204C8C58" w14:textId="77777777" w:rsidR="00F46D5D" w:rsidRPr="00FF3E35" w:rsidRDefault="00F46D5D" w:rsidP="00F46D5D">
      <w:pPr>
        <w:ind w:firstLine="708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1EC728ED" w14:textId="67316B12" w:rsidR="00F46D5D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 b) A CONTRATANTE fica responsável pelo acompanhamento e fiscalização na execução do Contrato, desde já ficando nomeada a </w:t>
      </w:r>
      <w:r w:rsidR="00C20A7B">
        <w:rPr>
          <w:rFonts w:ascii="Cambria" w:hAnsi="Cambria" w:cs="Arial"/>
          <w:color w:val="000000"/>
          <w:sz w:val="24"/>
          <w:szCs w:val="24"/>
        </w:rPr>
        <w:t xml:space="preserve">Sr. </w:t>
      </w:r>
      <w:r w:rsidR="002B46A7">
        <w:rPr>
          <w:rFonts w:ascii="Cambria" w:hAnsi="Cambria" w:cs="Arial"/>
          <w:color w:val="000000"/>
          <w:sz w:val="24"/>
          <w:szCs w:val="24"/>
        </w:rPr>
        <w:t>Ricardo Hernandes, Enfermeiro.</w:t>
      </w:r>
    </w:p>
    <w:p w14:paraId="05A5D1C0" w14:textId="456C6241" w:rsidR="00C20A7B" w:rsidRDefault="00C20A7B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6A023798" w14:textId="77777777" w:rsidR="00C20A7B" w:rsidRPr="00FF3E35" w:rsidRDefault="00C20A7B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5979C065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 xml:space="preserve">CLÁUSULA QUINTA - RESPONSABILIDADE DA CONTRATADA  </w:t>
      </w:r>
    </w:p>
    <w:p w14:paraId="2ED6DAA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038F0B18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a) A CONTRATADA é responsável pelo fornecimento do objeto do presente Contrato de acordo com a proposta apresentada no procedimento licitatório e de acordo com a Adjudicação em seu favor, conforme consta na Cláusula Segunda e de acordo com o </w:t>
      </w:r>
      <w:r w:rsidRPr="00FF3E35">
        <w:rPr>
          <w:rFonts w:ascii="Cambria" w:hAnsi="Cambria" w:cs="Arial"/>
          <w:b/>
          <w:color w:val="000000"/>
          <w:sz w:val="24"/>
          <w:szCs w:val="24"/>
        </w:rPr>
        <w:t>PREGÃO ELETRÔNICO nº 034/2023</w:t>
      </w:r>
      <w:r w:rsidRPr="00FF3E35">
        <w:rPr>
          <w:rFonts w:ascii="Cambria" w:hAnsi="Cambria" w:cs="Arial"/>
          <w:color w:val="000000"/>
          <w:sz w:val="24"/>
          <w:szCs w:val="24"/>
        </w:rPr>
        <w:t>, a qual como todos os documentos da Licitação e especificações da CONTRATANTE, passa a fazer parte integrante do presente Contrato, independente de transcrição.</w:t>
      </w:r>
    </w:p>
    <w:p w14:paraId="21A943B4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75971BC4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b) A CONTRATADA é responsável direta e exclusivamente pela execução do objeto deste Contrato e, consequentemente, responde civil e criminalmente, por todos os danos e prejuízos que, na execução dele, venha, direta ou indiretamente, a provocar ou causar para a CONTRATANTE ou para terceiros.</w:t>
      </w:r>
    </w:p>
    <w:p w14:paraId="41112411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9A16F60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c) A CONTRATADA é responsável também pela qualidade do objeto fornecido, cabendo-lhe verificar o atendimento das especificações, não se admitindo, em nenhuma hipótese, a alegação de que terceiros quaisquer, antes da entrega do bem, tenham adulterado ou fornecido os mesmos fora dos padrões exigidos.</w:t>
      </w:r>
    </w:p>
    <w:p w14:paraId="513A8F7D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E9F918A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d) A CONTRATADA obriga-se a manter, durante a vigência do contrato, em compatibilidade com as obrigações por ela assumidas, todas as condições da habilitação e qualificação exigidas na licitação, devendo comunicar à CONTRATANTE, imediatamente qualquer alteração que possa comprometer a manutenção do presente.</w:t>
      </w:r>
    </w:p>
    <w:p w14:paraId="5A9F40E2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2A891191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e) A CONTRATADA obriga-se a cumprir durante o período de garantia do produto, o estabelecido no termo de garantia e assistência técnica conforme especificações do fabricante, cuja assistência técnica deverá utilizar peças e componentes originais homologados pelo fabricante do equipamento.</w:t>
      </w:r>
    </w:p>
    <w:p w14:paraId="6773BDFE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5E4C9CB4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SEXTA - PRAZO E EXECUÇÃO DE ENTREGA DO OBJETO</w:t>
      </w:r>
    </w:p>
    <w:p w14:paraId="3C2480A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5F6869A6" w14:textId="77777777" w:rsidR="00F46D5D" w:rsidRPr="00FF3E35" w:rsidRDefault="00F46D5D" w:rsidP="00F46D5D">
      <w:pPr>
        <w:pStyle w:val="Lista5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a) O contrato terá VIGÊNCIA de 02 (dois) meses contados a partir da sua assinatura com o vencedor do item, de ---/---/---- até ---/---/-----. O prazo poderá ser prorrogado em conformidade com o art. 57, § 1º da Lei Federal nº 8.666/93 e alterações.</w:t>
      </w:r>
    </w:p>
    <w:p w14:paraId="43A9DD1F" w14:textId="77777777" w:rsidR="00F46D5D" w:rsidRPr="00FF3E35" w:rsidRDefault="00F46D5D" w:rsidP="00F46D5D">
      <w:pPr>
        <w:pStyle w:val="Lista5"/>
        <w:ind w:left="0" w:firstLine="0"/>
        <w:jc w:val="both"/>
        <w:rPr>
          <w:rFonts w:ascii="Cambria" w:hAnsi="Cambria" w:cs="Arial"/>
          <w:sz w:val="24"/>
          <w:szCs w:val="24"/>
        </w:rPr>
      </w:pPr>
    </w:p>
    <w:p w14:paraId="6694C39A" w14:textId="240EA407" w:rsidR="00F46D5D" w:rsidRPr="00FF3E35" w:rsidRDefault="00F46D5D" w:rsidP="00F46D5D">
      <w:pPr>
        <w:pStyle w:val="Lista5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lastRenderedPageBreak/>
        <w:t xml:space="preserve">b) </w:t>
      </w:r>
      <w:r w:rsidR="004B5D8F" w:rsidRPr="00FF3E35">
        <w:rPr>
          <w:rFonts w:ascii="Cambria" w:hAnsi="Cambria" w:cs="Arial"/>
          <w:sz w:val="24"/>
          <w:szCs w:val="24"/>
        </w:rPr>
        <w:t>LOCAL E PRAZO DE ENTREGA:</w:t>
      </w:r>
      <w:r w:rsidR="004B5D8F" w:rsidRPr="00FF3E35">
        <w:rPr>
          <w:rFonts w:ascii="Cambria" w:hAnsi="Cambria" w:cs="Arial"/>
          <w:b/>
          <w:sz w:val="24"/>
          <w:szCs w:val="24"/>
        </w:rPr>
        <w:t xml:space="preserve"> </w:t>
      </w:r>
      <w:r w:rsidR="004B5D8F" w:rsidRPr="00FF3E35">
        <w:rPr>
          <w:rFonts w:ascii="Cambria" w:hAnsi="Cambria" w:cs="Arial"/>
          <w:sz w:val="24"/>
          <w:szCs w:val="24"/>
        </w:rPr>
        <w:t xml:space="preserve">O </w:t>
      </w:r>
      <w:r w:rsidR="004B5D8F" w:rsidRPr="00C20A7B">
        <w:rPr>
          <w:rFonts w:ascii="Cambria" w:hAnsi="Cambria" w:cs="Arial"/>
          <w:b/>
          <w:sz w:val="24"/>
          <w:szCs w:val="24"/>
          <w:u w:val="single"/>
        </w:rPr>
        <w:t>objeto deverá ser entregue</w:t>
      </w:r>
      <w:r w:rsidR="004B5D8F" w:rsidRPr="00FF3E35">
        <w:rPr>
          <w:rFonts w:ascii="Cambria" w:hAnsi="Cambria" w:cs="Arial"/>
          <w:sz w:val="24"/>
          <w:szCs w:val="24"/>
        </w:rPr>
        <w:t xml:space="preserve"> de acordo com as especificações constantes no ANEXO I do Edital, no prazo máximo de </w:t>
      </w:r>
      <w:r w:rsidR="004B5D8F">
        <w:rPr>
          <w:rFonts w:ascii="Cambria" w:hAnsi="Cambria" w:cs="Arial"/>
          <w:sz w:val="24"/>
          <w:szCs w:val="24"/>
        </w:rPr>
        <w:t>15 (quinze) dias úteis</w:t>
      </w:r>
      <w:r w:rsidR="004B5D8F" w:rsidRPr="00FF3E35">
        <w:rPr>
          <w:rFonts w:ascii="Cambria" w:hAnsi="Cambria" w:cs="Arial"/>
          <w:sz w:val="24"/>
          <w:szCs w:val="24"/>
        </w:rPr>
        <w:t xml:space="preserve"> da emissão da SOLICITAÇÃO DE FORNECIMENTO, </w:t>
      </w:r>
      <w:r w:rsidR="004B5D8F">
        <w:rPr>
          <w:rFonts w:ascii="Cambria" w:hAnsi="Cambria" w:cs="Arial"/>
          <w:sz w:val="24"/>
          <w:szCs w:val="24"/>
        </w:rPr>
        <w:t>par</w:t>
      </w:r>
      <w:r w:rsidR="004B5D8F" w:rsidRPr="00C20A7B">
        <w:rPr>
          <w:rFonts w:ascii="Cambria" w:hAnsi="Cambria" w:cs="Arial"/>
          <w:sz w:val="24"/>
          <w:szCs w:val="24"/>
        </w:rPr>
        <w:t>a</w:t>
      </w:r>
      <w:r w:rsidR="004B5D8F">
        <w:rPr>
          <w:rFonts w:ascii="Cambria" w:hAnsi="Cambria" w:cs="Arial"/>
          <w:sz w:val="24"/>
          <w:szCs w:val="24"/>
        </w:rPr>
        <w:t xml:space="preserve"> a</w:t>
      </w:r>
      <w:r w:rsidR="004B5D8F" w:rsidRPr="00C20A7B">
        <w:rPr>
          <w:rFonts w:ascii="Cambria" w:hAnsi="Cambria" w:cs="Arial"/>
          <w:sz w:val="24"/>
          <w:szCs w:val="24"/>
        </w:rPr>
        <w:t xml:space="preserve"> </w:t>
      </w:r>
      <w:r w:rsidR="004B5D8F" w:rsidRPr="00C20A7B">
        <w:rPr>
          <w:rFonts w:ascii="Cambria" w:hAnsi="Cambria" w:cs="Arial"/>
          <w:b/>
          <w:sz w:val="24"/>
          <w:szCs w:val="24"/>
          <w:u w:val="single"/>
        </w:rPr>
        <w:t>sede do SAMU</w:t>
      </w:r>
      <w:r w:rsidR="004B5D8F" w:rsidRPr="00C20A7B">
        <w:rPr>
          <w:rFonts w:ascii="Cambria" w:hAnsi="Cambria" w:cs="Arial"/>
          <w:sz w:val="24"/>
          <w:szCs w:val="24"/>
        </w:rPr>
        <w:t>, sito à Rua Natal José Bortotti, nº 195, Centro, Taquarituba/SP., momento em que deverá ser emitido o TERMO DE RECEBIMENTO.</w:t>
      </w:r>
    </w:p>
    <w:p w14:paraId="7420E6E0" w14:textId="77777777" w:rsidR="00F46D5D" w:rsidRPr="00FF3E35" w:rsidRDefault="00F46D5D" w:rsidP="00F46D5D">
      <w:pPr>
        <w:pStyle w:val="Lista5"/>
        <w:ind w:left="0" w:firstLine="0"/>
        <w:jc w:val="both"/>
        <w:rPr>
          <w:rFonts w:ascii="Cambria" w:hAnsi="Cambria" w:cs="Arial"/>
          <w:sz w:val="24"/>
          <w:szCs w:val="24"/>
        </w:rPr>
      </w:pPr>
    </w:p>
    <w:p w14:paraId="2D4609D9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c) A CONTRATADA se obriga a executar o fornecimento do objeto, conforme consta na Cláusula Segunda, sem ônus adicional ao preço pactuado.</w:t>
      </w:r>
    </w:p>
    <w:p w14:paraId="72F4A804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2EDE87A8" w14:textId="77777777" w:rsidR="00F46D5D" w:rsidRPr="00FF3E35" w:rsidRDefault="00F46D5D" w:rsidP="00F46D5D">
      <w:pPr>
        <w:pStyle w:val="Ttulo8"/>
        <w:pBdr>
          <w:bottom w:val="single" w:sz="4" w:space="1" w:color="auto"/>
        </w:pBdr>
        <w:tabs>
          <w:tab w:val="left" w:pos="284"/>
        </w:tabs>
        <w:spacing w:before="0" w:after="0"/>
        <w:jc w:val="both"/>
        <w:rPr>
          <w:rFonts w:ascii="Cambria" w:hAnsi="Cambria" w:cs="Arial"/>
          <w:b/>
          <w:i w:val="0"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i w:val="0"/>
          <w:color w:val="000000"/>
          <w:sz w:val="24"/>
          <w:szCs w:val="24"/>
        </w:rPr>
        <w:t>CLÁUSULA SÉTIMA - PENALIDADES</w:t>
      </w:r>
    </w:p>
    <w:p w14:paraId="2A070895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AE0F9B8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Em caso de inadimplência contratual e o não fornecimento do objeto de acordo com o previsto na cláusula segunda nos prazos fixados, sujeitará a CONTRATADA à aplicação de multa e sanções de acordo com o abaixo estabelecido:</w:t>
      </w:r>
    </w:p>
    <w:p w14:paraId="53D8ED85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41CF3E3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I - No caso de não cumprimento do prazo de entrega do objeto constante na cláusula sexta, ficará a CONTRATADA, sujeita à multa de 0,1% </w:t>
      </w:r>
      <w:r w:rsidRPr="00FF3E35">
        <w:rPr>
          <w:rFonts w:ascii="Cambria" w:hAnsi="Cambria" w:cs="Calibri"/>
          <w:sz w:val="24"/>
          <w:szCs w:val="24"/>
        </w:rPr>
        <w:t xml:space="preserve">(um décimo por cento) </w:t>
      </w:r>
      <w:r w:rsidRPr="00FF3E35">
        <w:rPr>
          <w:rFonts w:ascii="Cambria" w:hAnsi="Cambria" w:cs="Arial"/>
          <w:color w:val="000000"/>
          <w:sz w:val="24"/>
          <w:szCs w:val="24"/>
        </w:rPr>
        <w:t xml:space="preserve">ao dia para </w:t>
      </w:r>
      <w:r w:rsidRPr="00FF3E35">
        <w:rPr>
          <w:rFonts w:ascii="Cambria" w:hAnsi="Cambria" w:cs="Calibri"/>
          <w:sz w:val="24"/>
          <w:szCs w:val="24"/>
        </w:rPr>
        <w:t>atraso de até 30 (trinta) dias</w:t>
      </w:r>
      <w:r w:rsidRPr="00FF3E35">
        <w:rPr>
          <w:rFonts w:ascii="Cambria" w:hAnsi="Cambria" w:cs="Arial"/>
          <w:color w:val="000000"/>
          <w:sz w:val="24"/>
          <w:szCs w:val="24"/>
        </w:rPr>
        <w:t xml:space="preserve"> e </w:t>
      </w:r>
      <w:r w:rsidRPr="00FF3E35">
        <w:rPr>
          <w:rFonts w:ascii="Cambria" w:hAnsi="Cambria" w:cs="Calibri"/>
          <w:sz w:val="24"/>
          <w:szCs w:val="24"/>
        </w:rPr>
        <w:t>0,2% (dois décimos por cento) ao dia</w:t>
      </w:r>
      <w:r w:rsidRPr="00FF3E35">
        <w:rPr>
          <w:rFonts w:ascii="Cambria" w:hAnsi="Cambria" w:cs="Arial"/>
          <w:color w:val="000000"/>
          <w:sz w:val="24"/>
          <w:szCs w:val="24"/>
        </w:rPr>
        <w:t xml:space="preserve"> para </w:t>
      </w:r>
      <w:r w:rsidRPr="00FF3E35">
        <w:rPr>
          <w:rFonts w:ascii="Cambria" w:hAnsi="Cambria" w:cs="Calibri"/>
          <w:sz w:val="24"/>
          <w:szCs w:val="24"/>
        </w:rPr>
        <w:t>atraso superior a 30 (trinta) dias,</w:t>
      </w:r>
      <w:r w:rsidRPr="00FF3E35">
        <w:rPr>
          <w:rFonts w:ascii="Cambria" w:hAnsi="Cambria" w:cs="Arial"/>
          <w:color w:val="000000"/>
          <w:sz w:val="24"/>
          <w:szCs w:val="24"/>
        </w:rPr>
        <w:t xml:space="preserve"> calculada sobre o preço total do objeto.  </w:t>
      </w:r>
    </w:p>
    <w:p w14:paraId="25C52CE0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185745F3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II - A CONTRATADA, ou na ordem, a que lhe suceder, estará sujeita às penalidades previstas nos Artigos 86 e 87 da Lei nº 8.666/93 de 21 de junho de 1.993, consolidada pela Lei Federal nº 8.883/94, em caso de multa, esta corresponderá a 5% (cinco por cento) sobre o valor global estimado da contratação, a ser aplicada em caso de infringir qualquer das cláusulas contratuais celebradas e/ou proposta apresentada; </w:t>
      </w:r>
    </w:p>
    <w:p w14:paraId="67233412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C918A9A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III - As penalidades previstas nesta cláusula serão aplicadas sem prejuízo das cominações estabelecidas na Lei nº 8.666/93, de 21 de junho de 1.993, regida e consolidada pela Lei Federal nº 8.883/94 e demais atualizações;</w:t>
      </w:r>
    </w:p>
    <w:p w14:paraId="067F1DA6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55A12BC4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IV - A CONTRATANTE para garantir o fiel pagamento das multas, reserva-se o direito de reter o valor contra qualquer crédito gerado pela CONTRATADA, independentemente de qualquer notificação judicial ou extrajudicial.</w:t>
      </w:r>
    </w:p>
    <w:p w14:paraId="2318DC7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0BCE880B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OITAVA - TRANSMISSÃO DE DOCUMENTOS</w:t>
      </w:r>
    </w:p>
    <w:p w14:paraId="0D45B410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61987C7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A troca eventual de documentos e cartas entre a CONTRATANTE e a CONTRATADA será feita através de protocolo. Nenhuma outra forma será considerada como prova de entrega de documentos ou cartas.</w:t>
      </w:r>
    </w:p>
    <w:p w14:paraId="5C7ABF73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C0F76AA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NONA - RESCISÃO</w:t>
      </w:r>
    </w:p>
    <w:p w14:paraId="28485A6F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7AC225C5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PARÁGRAFO PRIMEIRO - O presente Contrato poderá ser rescindido por ambas as partes de pleno direito, independente de qualquer notificação ou interpelação judicial ou extrajudicial, assim como, livre de qualquer ônus nos seguintes casos:</w:t>
      </w:r>
    </w:p>
    <w:p w14:paraId="052FE16B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18E77A40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Por dolo, culpa, simulação ou fraude na sua execução;</w:t>
      </w:r>
    </w:p>
    <w:p w14:paraId="03499B75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39DD7F71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b) Quando, pela reiteração de impugnações efetuadas pela CONTRATANTE, ficar evidenciado a incapacidade da CONTRATADA de executar o objeto do presente contrato, ou dar continuidade ao mesmo;</w:t>
      </w:r>
    </w:p>
    <w:p w14:paraId="016EE4C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164B5ECB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c) No caso de falência, concordata, liquidação ou dissolução judicial, ou extrajudicial, da CONTRATADA, ou ainda caso ocorra alteração em sua estrutura social, que prejudique ou impossibilitem a execução dos serviços contratados;</w:t>
      </w:r>
    </w:p>
    <w:p w14:paraId="64804393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27AD3BBA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d) Nos demais fatos elencados no artigo 78 e seguintes da Lei Federal nº 8.666/93, consolidada pela Lei Federal nº 8.883/94.</w:t>
      </w:r>
    </w:p>
    <w:p w14:paraId="3BD91E25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13664789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PARÁGRAFO SEGUNDO - A CONTRATADA reconhece os direitos da CONTRATANTE, em caso de rescisão administrativa prevista no artigo 77 da Lei Federal nº 8.666/93, consolidada pela Lei Federal nº 8.883/94 e demais atualizações.</w:t>
      </w:r>
    </w:p>
    <w:p w14:paraId="55D3214B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1FB121E0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PARÁGRAFO TERCEIRO - Caso ocorra à rescisão, fica a parte provocadora, obrigada a comunicar a outra com antecedência mínima de 30 (trinta) dias.</w:t>
      </w:r>
    </w:p>
    <w:p w14:paraId="696D49DE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0B7AC08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DÉCIMA - ALTERAÇÃO</w:t>
      </w:r>
    </w:p>
    <w:p w14:paraId="414F755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20555A8E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A Alteração de qualquer das disposições estabelecidas neste Contrato, somente se reputará válida se tomadas expressamente em Instrumento Aditivo, que ao presente se aderirá, passando a dele fazer parte, exceto o previsto na Cláusula Segunda, item “d”.</w:t>
      </w:r>
    </w:p>
    <w:p w14:paraId="057FCC29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12C7FAD1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DÉCIMA - PRIMEIRA - LEGISLAÇÃO APLICÁVEL</w:t>
      </w:r>
    </w:p>
    <w:p w14:paraId="1CEDE710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6DC6210F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O presente Contrato rege-se pelas disposições expressas na Lei nº 10.520, DE 17 de julho de 2002, Decreto Municipal nº 040/2006 de 06 de abril de 2006, aplicando subsidiriamente, no que couberem, as disposições da Lei Federal nº 8.666/93 de 21 de junho de 1.993, regida e consolidada pela Lei Federal nº 8.883/94 e demais atualizações e pelos preceitos de direito público.</w:t>
      </w:r>
    </w:p>
    <w:p w14:paraId="64EF2AE4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64D6324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DÉCIMA SEGUNDA - CONDIÇÕES GERAIS</w:t>
      </w:r>
    </w:p>
    <w:p w14:paraId="21E12EA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56C77696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Todos os encargos sociais e trabalhistas, bem como tributos de qualquer espécie, que venham a ser devidos em decorrência do presente, correrão por conta da CONTRATADA.</w:t>
      </w:r>
    </w:p>
    <w:p w14:paraId="3D1D41FE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797D86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DÉCIMA TERCEIRA - CASOS OMISSOS</w:t>
      </w:r>
    </w:p>
    <w:p w14:paraId="1DD145C3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006E19A5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Os casos omissos serão resolvidos à luz da Lei Federal nº 10.520, de 17 de julho de 2002, Decreto Municipal nº 040/2006, de 06 de abril de 2006, aplicando subsidiariamente, no que couberem, as disposições da Lei Federal nº 8.666/93 de 21 de junho de 1.993, regida e consolidada pela Lei Federal nº 8.883/94 e demais atualizações, recorrendo à analogia, aos costumes e aos princípios gerais de direito.</w:t>
      </w:r>
    </w:p>
    <w:p w14:paraId="1ADA6D37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489C9925" w14:textId="77777777" w:rsidR="00F46D5D" w:rsidRPr="00FF3E35" w:rsidRDefault="00F46D5D" w:rsidP="00F46D5D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CLÁUSULA DÉCIMA QUARTA - FORO</w:t>
      </w:r>
    </w:p>
    <w:p w14:paraId="3AABEE54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70E2F26A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a) Fica eleito o Foro da Comarca de Taquarituba, Estado de São Paulo, como competente para dirimir quaisquer questões do presente Contrato, respondendo a parte vencida por todos os ônus decorrentes da demanda.</w:t>
      </w:r>
    </w:p>
    <w:p w14:paraId="4D7ACDE9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14:paraId="7B3A31CB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>b) E por estarem justos e contratados, assinam o presente, por si e seus sucessores, em 03 (três) vias iguais e rubricadas para todos os fins de direito, na presença das testemunhas abaixo arroladas.</w:t>
      </w:r>
    </w:p>
    <w:p w14:paraId="029523E6" w14:textId="77777777" w:rsidR="00F46D5D" w:rsidRPr="00FF3E35" w:rsidRDefault="00F46D5D" w:rsidP="00F46D5D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2E8ED871" w14:textId="77777777" w:rsidR="00F46D5D" w:rsidRPr="00FF3E35" w:rsidRDefault="00F46D5D" w:rsidP="00F46D5D">
      <w:pPr>
        <w:jc w:val="center"/>
        <w:rPr>
          <w:rFonts w:ascii="Cambria" w:hAnsi="Cambria"/>
          <w:color w:val="000000"/>
          <w:sz w:val="24"/>
          <w:szCs w:val="24"/>
          <w:lang w:val="es-ES_tradnl"/>
        </w:rPr>
      </w:pPr>
      <w:r w:rsidRPr="00FF3E35">
        <w:rPr>
          <w:rFonts w:ascii="Cambria" w:hAnsi="Cambria" w:cs="Arial"/>
          <w:color w:val="000000"/>
          <w:sz w:val="24"/>
          <w:szCs w:val="24"/>
          <w:lang w:val="es-ES_tradnl"/>
        </w:rPr>
        <w:t>Taquarituba (SP), xx de xxxxxxx de 2023.</w:t>
      </w:r>
      <w:r w:rsidRPr="00FF3E35">
        <w:rPr>
          <w:rFonts w:ascii="Cambria" w:hAnsi="Cambria"/>
          <w:color w:val="000000"/>
          <w:sz w:val="24"/>
          <w:szCs w:val="24"/>
          <w:lang w:val="es-ES_tradnl"/>
        </w:rPr>
        <w:t xml:space="preserve">                       </w:t>
      </w:r>
    </w:p>
    <w:p w14:paraId="39122F23" w14:textId="77777777" w:rsidR="00F46D5D" w:rsidRPr="00FF3E35" w:rsidRDefault="00F46D5D" w:rsidP="00F46D5D">
      <w:pPr>
        <w:pStyle w:val="Ttulo2"/>
        <w:rPr>
          <w:rFonts w:ascii="Cambria" w:hAnsi="Cambria"/>
          <w:sz w:val="24"/>
          <w:szCs w:val="24"/>
          <w:lang w:val="es-ES_tradnl"/>
        </w:rPr>
      </w:pPr>
    </w:p>
    <w:p w14:paraId="09A71228" w14:textId="77777777" w:rsidR="00F46D5D" w:rsidRPr="00FF3E35" w:rsidRDefault="00F46D5D" w:rsidP="00F46D5D">
      <w:pPr>
        <w:pStyle w:val="Ttulo2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 xml:space="preserve">CONTRATANTE      </w:t>
      </w:r>
    </w:p>
    <w:p w14:paraId="69704419" w14:textId="77777777" w:rsidR="00F46D5D" w:rsidRPr="00FF3E35" w:rsidRDefault="00F46D5D" w:rsidP="00F46D5D">
      <w:pPr>
        <w:pStyle w:val="Ttulo2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14:paraId="12F15C6F" w14:textId="77777777" w:rsidR="00F46D5D" w:rsidRPr="00FF3E35" w:rsidRDefault="00F46D5D" w:rsidP="00F46D5D">
      <w:pPr>
        <w:pStyle w:val="Ttulo2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CONTRATADA</w:t>
      </w:r>
    </w:p>
    <w:p w14:paraId="5073D0A3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b/>
          <w:color w:val="000000"/>
          <w:sz w:val="24"/>
          <w:szCs w:val="24"/>
        </w:rPr>
        <w:t>TESTEMUNHAS:</w:t>
      </w:r>
    </w:p>
    <w:p w14:paraId="0617CD8B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5A34F62E" w14:textId="77777777" w:rsidR="00F46D5D" w:rsidRPr="00FF3E35" w:rsidRDefault="00F46D5D" w:rsidP="00F46D5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FF3E35">
        <w:rPr>
          <w:rFonts w:ascii="Cambria" w:hAnsi="Cambria" w:cs="Arial"/>
          <w:color w:val="000000"/>
          <w:sz w:val="24"/>
          <w:szCs w:val="24"/>
        </w:rPr>
        <w:t xml:space="preserve">1)__________________________________                           </w:t>
      </w:r>
      <w:proofErr w:type="gramStart"/>
      <w:r w:rsidRPr="00FF3E35">
        <w:rPr>
          <w:rFonts w:ascii="Cambria" w:hAnsi="Cambria" w:cs="Arial"/>
          <w:color w:val="000000"/>
          <w:sz w:val="24"/>
          <w:szCs w:val="24"/>
        </w:rPr>
        <w:t>2)_</w:t>
      </w:r>
      <w:proofErr w:type="gramEnd"/>
      <w:r w:rsidRPr="00FF3E35">
        <w:rPr>
          <w:rFonts w:ascii="Cambria" w:hAnsi="Cambria" w:cs="Arial"/>
          <w:color w:val="000000"/>
          <w:sz w:val="24"/>
          <w:szCs w:val="24"/>
        </w:rPr>
        <w:t xml:space="preserve">_________________________________  </w:t>
      </w:r>
    </w:p>
    <w:p w14:paraId="3CD534C1" w14:textId="77777777" w:rsidR="00F46D5D" w:rsidRPr="00FF3E35" w:rsidRDefault="00F46D5D" w:rsidP="00F46D5D">
      <w:pPr>
        <w:jc w:val="both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 xml:space="preserve">                     </w:t>
      </w:r>
    </w:p>
    <w:p w14:paraId="5A55951F" w14:textId="77777777" w:rsidR="00F46D5D" w:rsidRPr="00FF3E35" w:rsidRDefault="00F46D5D" w:rsidP="00F46D5D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br w:type="page"/>
      </w:r>
    </w:p>
    <w:p w14:paraId="2046AB44" w14:textId="77777777" w:rsidR="00F46D5D" w:rsidRPr="00FF3E35" w:rsidRDefault="00F46D5D" w:rsidP="00F46D5D">
      <w:pPr>
        <w:tabs>
          <w:tab w:val="left" w:pos="3380"/>
        </w:tabs>
        <w:jc w:val="center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lastRenderedPageBreak/>
        <w:t>ANEXO V</w:t>
      </w:r>
    </w:p>
    <w:p w14:paraId="522523D9" w14:textId="77777777" w:rsidR="00F46D5D" w:rsidRPr="00FF3E35" w:rsidRDefault="00F46D5D" w:rsidP="00F46D5D">
      <w:pPr>
        <w:jc w:val="center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NOMEAÇÃO PARA ACOMPANHAMENTO DA EXECUÇÃO DO CONTRATO</w:t>
      </w:r>
    </w:p>
    <w:p w14:paraId="75DD14FE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</w:p>
    <w:p w14:paraId="3D7B5A52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</w:p>
    <w:p w14:paraId="4044D3FB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PREGÃO ELETRÔNICO Nº 034/2023</w:t>
      </w:r>
    </w:p>
    <w:p w14:paraId="2B851602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PROCESSO ADM. LICITATÓRIO Nº 079/2023</w:t>
      </w:r>
    </w:p>
    <w:p w14:paraId="2BAA0BB1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</w:p>
    <w:p w14:paraId="358F4B49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</w:p>
    <w:p w14:paraId="5547FC05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459C371D" w14:textId="36C66D4B" w:rsidR="00F46D5D" w:rsidRPr="00FF3E35" w:rsidRDefault="00F46D5D" w:rsidP="00F46D5D">
      <w:pPr>
        <w:spacing w:line="276" w:lineRule="auto"/>
        <w:ind w:firstLine="1701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 xml:space="preserve">O </w:t>
      </w:r>
      <w:r w:rsidR="00437A81">
        <w:rPr>
          <w:rFonts w:ascii="Cambria" w:hAnsi="Cambria"/>
          <w:sz w:val="24"/>
          <w:szCs w:val="24"/>
        </w:rPr>
        <w:t>Coordenador Municipal de Compras</w:t>
      </w:r>
      <w:r w:rsidRPr="00FF3E35">
        <w:rPr>
          <w:rFonts w:ascii="Cambria" w:hAnsi="Cambria"/>
          <w:sz w:val="24"/>
          <w:szCs w:val="24"/>
        </w:rPr>
        <w:t xml:space="preserve"> de Taquarituba, Estado de São Paulo, usando de suas atribuições legais,</w:t>
      </w:r>
    </w:p>
    <w:p w14:paraId="14FB3193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03A9864F" w14:textId="77777777" w:rsidR="00F46D5D" w:rsidRPr="00FF3E35" w:rsidRDefault="00F46D5D" w:rsidP="00F46D5D">
      <w:pPr>
        <w:jc w:val="both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RESOLVE:</w:t>
      </w:r>
    </w:p>
    <w:p w14:paraId="19923721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1959A9D5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1FD516BD" w14:textId="0206A6B8" w:rsidR="00F46D5D" w:rsidRPr="00FF3E35" w:rsidRDefault="00F46D5D" w:rsidP="00F46D5D">
      <w:pPr>
        <w:spacing w:line="276" w:lineRule="auto"/>
        <w:ind w:firstLine="1701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 xml:space="preserve">Artigo 1º - Fica designado o servidor abaixo relacionado, para acompanhamento da execução do contrato decorrente do Proc. Adm. Lic. nº 079/2023, para </w:t>
      </w:r>
      <w:r w:rsidRPr="00FF3E35">
        <w:rPr>
          <w:rFonts w:ascii="Cambria" w:hAnsi="Cambria"/>
          <w:b/>
          <w:sz w:val="24"/>
          <w:szCs w:val="24"/>
        </w:rPr>
        <w:t>OBJETO:</w:t>
      </w:r>
      <w:r w:rsidRPr="00437A81">
        <w:rPr>
          <w:rFonts w:ascii="Cambria" w:hAnsi="Cambria"/>
          <w:sz w:val="24"/>
          <w:szCs w:val="24"/>
        </w:rPr>
        <w:t xml:space="preserve"> </w:t>
      </w:r>
      <w:r w:rsidR="00437A81" w:rsidRPr="00437A81">
        <w:rPr>
          <w:rFonts w:ascii="Cambria" w:hAnsi="Cambria"/>
          <w:i/>
          <w:iCs/>
          <w:sz w:val="24"/>
          <w:szCs w:val="24"/>
        </w:rPr>
        <w:t>“Aquisição de macacões e botas para os servidores que compõe o quadro de motoristas e técnicos do SAMU - Serviço de Atendimento Móvel de Urgência, conforme solicitação da Coordenadoria Municipal da Saúde".</w:t>
      </w:r>
    </w:p>
    <w:p w14:paraId="30B6EC94" w14:textId="1A2C222C" w:rsidR="00C20A7B" w:rsidRPr="00C20A7B" w:rsidRDefault="00C20A7B" w:rsidP="00C20A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20A7B">
        <w:rPr>
          <w:rFonts w:ascii="Cambria" w:hAnsi="Cambria"/>
          <w:sz w:val="24"/>
          <w:szCs w:val="24"/>
        </w:rPr>
        <w:t>Sr. Ricardo Hernandes, Enfermeiro</w:t>
      </w:r>
      <w:r w:rsidR="002B46A7">
        <w:rPr>
          <w:rFonts w:ascii="Cambria" w:hAnsi="Cambria"/>
          <w:sz w:val="24"/>
          <w:szCs w:val="24"/>
        </w:rPr>
        <w:t>.</w:t>
      </w:r>
    </w:p>
    <w:p w14:paraId="48FD927A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42E9372D" w14:textId="77777777" w:rsidR="00F46D5D" w:rsidRPr="00FF3E35" w:rsidRDefault="00F46D5D" w:rsidP="00F46D5D">
      <w:pPr>
        <w:ind w:firstLine="1701"/>
        <w:jc w:val="both"/>
        <w:rPr>
          <w:rFonts w:ascii="Cambria" w:hAnsi="Cambria"/>
          <w:sz w:val="24"/>
          <w:szCs w:val="24"/>
        </w:rPr>
      </w:pPr>
      <w:r w:rsidRPr="00FF3E35">
        <w:rPr>
          <w:rFonts w:ascii="Cambria" w:hAnsi="Cambria"/>
          <w:sz w:val="24"/>
          <w:szCs w:val="24"/>
        </w:rPr>
        <w:t>Artigo 2º Esta NOMEAÇÃO entra em vigor na data da abertura do processo licitatório.</w:t>
      </w:r>
    </w:p>
    <w:p w14:paraId="07F67F8F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16884BFF" w14:textId="77777777" w:rsidR="00F46D5D" w:rsidRPr="00FF3E35" w:rsidRDefault="00F46D5D" w:rsidP="00F46D5D">
      <w:pPr>
        <w:jc w:val="both"/>
        <w:rPr>
          <w:rFonts w:ascii="Cambria" w:hAnsi="Cambria"/>
          <w:b/>
          <w:i/>
          <w:sz w:val="24"/>
          <w:szCs w:val="24"/>
        </w:rPr>
      </w:pPr>
    </w:p>
    <w:p w14:paraId="05D82E36" w14:textId="77777777" w:rsidR="00F46D5D" w:rsidRPr="00FF3E35" w:rsidRDefault="00F46D5D" w:rsidP="00F46D5D">
      <w:pPr>
        <w:jc w:val="both"/>
        <w:rPr>
          <w:rFonts w:ascii="Cambria" w:hAnsi="Cambria"/>
          <w:b/>
          <w:i/>
          <w:sz w:val="24"/>
          <w:szCs w:val="24"/>
        </w:rPr>
      </w:pPr>
    </w:p>
    <w:p w14:paraId="51718669" w14:textId="77777777" w:rsidR="00F46D5D" w:rsidRPr="00FF3E35" w:rsidRDefault="00F46D5D" w:rsidP="00F46D5D">
      <w:pPr>
        <w:jc w:val="right"/>
        <w:rPr>
          <w:rFonts w:ascii="Cambria" w:hAnsi="Cambria"/>
          <w:b/>
          <w:sz w:val="24"/>
          <w:szCs w:val="24"/>
        </w:rPr>
      </w:pPr>
      <w:r w:rsidRPr="00FF3E35">
        <w:rPr>
          <w:rFonts w:ascii="Cambria" w:hAnsi="Cambria"/>
          <w:b/>
          <w:sz w:val="24"/>
          <w:szCs w:val="24"/>
        </w:rPr>
        <w:t>Ciente:</w:t>
      </w:r>
    </w:p>
    <w:p w14:paraId="0B3E5E36" w14:textId="64A90A54" w:rsidR="00F46D5D" w:rsidRPr="00FF3E35" w:rsidRDefault="00C20A7B" w:rsidP="00F46D5D">
      <w:pPr>
        <w:jc w:val="righ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Ricardo Hernandes</w:t>
      </w:r>
    </w:p>
    <w:p w14:paraId="72B0FEF4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0B31BF78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0E8B1692" w14:textId="77777777" w:rsidR="00F46D5D" w:rsidRPr="00FF3E35" w:rsidRDefault="00F46D5D" w:rsidP="00F46D5D">
      <w:pPr>
        <w:jc w:val="both"/>
        <w:rPr>
          <w:rFonts w:ascii="Cambria" w:hAnsi="Cambria"/>
          <w:sz w:val="24"/>
          <w:szCs w:val="24"/>
        </w:rPr>
      </w:pPr>
    </w:p>
    <w:p w14:paraId="08ED8674" w14:textId="61A135F8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 xml:space="preserve">Taquarituba, </w:t>
      </w:r>
      <w:r w:rsidR="00851A00">
        <w:rPr>
          <w:rFonts w:ascii="Cambria" w:hAnsi="Cambria" w:cs="Arial"/>
          <w:sz w:val="24"/>
          <w:szCs w:val="24"/>
        </w:rPr>
        <w:t>12 de julho de 2023.</w:t>
      </w:r>
    </w:p>
    <w:p w14:paraId="1B4BD873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47BB721E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7D15C788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4794960E" w14:textId="77777777" w:rsidR="00F46D5D" w:rsidRPr="00FF3E35" w:rsidRDefault="00F46D5D" w:rsidP="00F46D5D">
      <w:pPr>
        <w:jc w:val="center"/>
        <w:rPr>
          <w:rFonts w:ascii="Cambria" w:hAnsi="Cambria" w:cs="Arial"/>
          <w:sz w:val="24"/>
          <w:szCs w:val="24"/>
        </w:rPr>
      </w:pPr>
    </w:p>
    <w:p w14:paraId="2A4D756C" w14:textId="77777777" w:rsidR="00F46D5D" w:rsidRPr="00FF3E35" w:rsidRDefault="00F46D5D" w:rsidP="00F46D5D">
      <w:pPr>
        <w:jc w:val="right"/>
        <w:rPr>
          <w:rFonts w:ascii="Cambria" w:hAnsi="Cambria" w:cs="Arial"/>
          <w:sz w:val="24"/>
          <w:szCs w:val="24"/>
        </w:rPr>
      </w:pPr>
    </w:p>
    <w:p w14:paraId="789E7E02" w14:textId="77777777" w:rsidR="00F46D5D" w:rsidRPr="00FF3E35" w:rsidRDefault="00F46D5D" w:rsidP="00F46D5D">
      <w:pPr>
        <w:jc w:val="right"/>
        <w:rPr>
          <w:rFonts w:ascii="Cambria" w:hAnsi="Cambria" w:cs="Arial"/>
          <w:sz w:val="24"/>
          <w:szCs w:val="24"/>
        </w:rPr>
      </w:pPr>
      <w:r w:rsidRPr="00FF3E35">
        <w:rPr>
          <w:rFonts w:ascii="Cambria" w:hAnsi="Cambria" w:cs="Arial"/>
          <w:sz w:val="24"/>
          <w:szCs w:val="24"/>
        </w:rPr>
        <w:t>JEDSON HENRIQUE TOLEDO DE CARVALHO</w:t>
      </w:r>
    </w:p>
    <w:p w14:paraId="73550165" w14:textId="348C418B" w:rsidR="00F46D5D" w:rsidRPr="00FF3E35" w:rsidRDefault="00437A81" w:rsidP="00F46D5D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Coordenador Municipal de Compras</w:t>
      </w:r>
    </w:p>
    <w:p w14:paraId="1ED7BE23" w14:textId="5C7B7627" w:rsidR="007E3FE9" w:rsidRPr="00FF3E35" w:rsidRDefault="007E3FE9" w:rsidP="00F46D5D">
      <w:pPr>
        <w:rPr>
          <w:rFonts w:ascii="Cambria" w:hAnsi="Cambria"/>
          <w:sz w:val="24"/>
          <w:szCs w:val="24"/>
        </w:rPr>
      </w:pPr>
    </w:p>
    <w:sectPr w:rsidR="007E3FE9" w:rsidRPr="00FF3E35" w:rsidSect="00053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EC40" w14:textId="77777777" w:rsidR="00C73193" w:rsidRDefault="00C73193">
      <w:r>
        <w:separator/>
      </w:r>
    </w:p>
  </w:endnote>
  <w:endnote w:type="continuationSeparator" w:id="0">
    <w:p w14:paraId="7DADB809" w14:textId="77777777" w:rsidR="00C73193" w:rsidRDefault="00C7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9D01" w14:textId="77777777" w:rsidR="00C73193" w:rsidRDefault="00C731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A123" w14:textId="167A32E3" w:rsidR="00C73193" w:rsidRDefault="00C7319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8FEEE3A" wp14:editId="52CE01C6">
          <wp:simplePos x="0" y="0"/>
          <wp:positionH relativeFrom="column">
            <wp:posOffset>-755015</wp:posOffset>
          </wp:positionH>
          <wp:positionV relativeFrom="paragraph">
            <wp:posOffset>-493395</wp:posOffset>
          </wp:positionV>
          <wp:extent cx="7632000" cy="1106236"/>
          <wp:effectExtent l="0" t="0" r="0" b="0"/>
          <wp:wrapNone/>
          <wp:docPr id="286768849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68849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7FD9" w14:textId="77777777" w:rsidR="00C73193" w:rsidRDefault="00C731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522E" w14:textId="77777777" w:rsidR="00C73193" w:rsidRDefault="00C73193">
      <w:r>
        <w:separator/>
      </w:r>
    </w:p>
  </w:footnote>
  <w:footnote w:type="continuationSeparator" w:id="0">
    <w:p w14:paraId="4899450E" w14:textId="77777777" w:rsidR="00C73193" w:rsidRDefault="00C7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DD0B" w14:textId="488B0C61" w:rsidR="00C73193" w:rsidRDefault="00C731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EBFA" w14:textId="1966B1F8" w:rsidR="00C73193" w:rsidRDefault="00C73193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1F1EF48" wp14:editId="417F42F5">
          <wp:simplePos x="0" y="0"/>
          <wp:positionH relativeFrom="margin">
            <wp:posOffset>-756285</wp:posOffset>
          </wp:positionH>
          <wp:positionV relativeFrom="paragraph">
            <wp:posOffset>-457200</wp:posOffset>
          </wp:positionV>
          <wp:extent cx="7632000" cy="1103861"/>
          <wp:effectExtent l="0" t="0" r="0" b="0"/>
          <wp:wrapNone/>
          <wp:docPr id="1880101281" name="Imagem 1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10128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3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BC35" w14:textId="13E16276" w:rsidR="00C73193" w:rsidRDefault="00C731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DE7"/>
      </v:shape>
    </w:pict>
  </w:numPicBullet>
  <w:numPicBullet w:numPicBulletId="1">
    <w:pict>
      <v:shape id="_x0000_i1027" type="#_x0000_t75" style="width:11.4pt;height:11.4pt" o:bullet="t">
        <v:imagedata r:id="rId2" o:title="mso17C4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B450AF"/>
    <w:multiLevelType w:val="hybridMultilevel"/>
    <w:tmpl w:val="0756C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0EA04ED8"/>
    <w:multiLevelType w:val="hybridMultilevel"/>
    <w:tmpl w:val="E0163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60"/>
    <w:multiLevelType w:val="hybridMultilevel"/>
    <w:tmpl w:val="A07C37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C030D"/>
    <w:multiLevelType w:val="hybridMultilevel"/>
    <w:tmpl w:val="25E6409C"/>
    <w:lvl w:ilvl="0" w:tplc="19CE4C36">
      <w:start w:val="1"/>
      <w:numFmt w:val="bullet"/>
      <w:lvlText w:val="-"/>
      <w:lvlJc w:val="left"/>
      <w:pPr>
        <w:ind w:left="720" w:hanging="360"/>
      </w:pPr>
      <w:rPr>
        <w:rFonts w:ascii="Cambria" w:eastAsia="Arial" w:hAnsi="Cambri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9C0"/>
    <w:multiLevelType w:val="hybridMultilevel"/>
    <w:tmpl w:val="D57698DA"/>
    <w:lvl w:ilvl="0" w:tplc="306E354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C313F"/>
    <w:multiLevelType w:val="hybridMultilevel"/>
    <w:tmpl w:val="0DA8349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73CA"/>
    <w:multiLevelType w:val="singleLevel"/>
    <w:tmpl w:val="CBC27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05AED"/>
    <w:multiLevelType w:val="hybridMultilevel"/>
    <w:tmpl w:val="2B6E9DF8"/>
    <w:lvl w:ilvl="0" w:tplc="F0186AA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3F19"/>
    <w:multiLevelType w:val="multilevel"/>
    <w:tmpl w:val="A814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31E80"/>
    <w:multiLevelType w:val="hybridMultilevel"/>
    <w:tmpl w:val="6476991E"/>
    <w:lvl w:ilvl="0" w:tplc="0416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D197BE1"/>
    <w:multiLevelType w:val="hybridMultilevel"/>
    <w:tmpl w:val="5212E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7B5285"/>
    <w:multiLevelType w:val="hybridMultilevel"/>
    <w:tmpl w:val="E196B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F196B"/>
    <w:multiLevelType w:val="hybridMultilevel"/>
    <w:tmpl w:val="9B8233B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86554"/>
    <w:multiLevelType w:val="hybridMultilevel"/>
    <w:tmpl w:val="49221D1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5"/>
  </w:num>
  <w:num w:numId="12">
    <w:abstractNumId w:val="23"/>
  </w:num>
  <w:num w:numId="13">
    <w:abstractNumId w:val="30"/>
  </w:num>
  <w:num w:numId="14">
    <w:abstractNumId w:val="33"/>
  </w:num>
  <w:num w:numId="15">
    <w:abstractNumId w:val="28"/>
  </w:num>
  <w:num w:numId="16">
    <w:abstractNumId w:val="12"/>
  </w:num>
  <w:num w:numId="17">
    <w:abstractNumId w:val="36"/>
  </w:num>
  <w:num w:numId="18">
    <w:abstractNumId w:val="32"/>
  </w:num>
  <w:num w:numId="19">
    <w:abstractNumId w:val="20"/>
  </w:num>
  <w:num w:numId="20">
    <w:abstractNumId w:val="26"/>
  </w:num>
  <w:num w:numId="21">
    <w:abstractNumId w:val="22"/>
  </w:num>
  <w:num w:numId="22">
    <w:abstractNumId w:val="14"/>
  </w:num>
  <w:num w:numId="23">
    <w:abstractNumId w:val="15"/>
  </w:num>
  <w:num w:numId="24">
    <w:abstractNumId w:val="10"/>
  </w:num>
  <w:num w:numId="25">
    <w:abstractNumId w:val="21"/>
  </w:num>
  <w:num w:numId="26">
    <w:abstractNumId w:val="17"/>
  </w:num>
  <w:num w:numId="27">
    <w:abstractNumId w:val="13"/>
  </w:num>
  <w:num w:numId="28">
    <w:abstractNumId w:val="11"/>
  </w:num>
  <w:num w:numId="29">
    <w:abstractNumId w:val="16"/>
  </w:num>
  <w:num w:numId="30">
    <w:abstractNumId w:val="34"/>
  </w:num>
  <w:num w:numId="31">
    <w:abstractNumId w:val="31"/>
  </w:num>
  <w:num w:numId="32">
    <w:abstractNumId w:val="29"/>
  </w:num>
  <w:num w:numId="33">
    <w:abstractNumId w:val="18"/>
  </w:num>
  <w:num w:numId="34">
    <w:abstractNumId w:val="24"/>
  </w:num>
  <w:num w:numId="35">
    <w:abstractNumId w:val="27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53011"/>
    <w:rsid w:val="000716D2"/>
    <w:rsid w:val="00071AAB"/>
    <w:rsid w:val="00071E9D"/>
    <w:rsid w:val="0009643C"/>
    <w:rsid w:val="00096BE3"/>
    <w:rsid w:val="000A5F3B"/>
    <w:rsid w:val="000B259C"/>
    <w:rsid w:val="000B76C4"/>
    <w:rsid w:val="000C5610"/>
    <w:rsid w:val="000C6385"/>
    <w:rsid w:val="000C6C6A"/>
    <w:rsid w:val="000D03FD"/>
    <w:rsid w:val="000E00AB"/>
    <w:rsid w:val="000E6552"/>
    <w:rsid w:val="000F3A4F"/>
    <w:rsid w:val="000F4552"/>
    <w:rsid w:val="000F59AC"/>
    <w:rsid w:val="000F69E2"/>
    <w:rsid w:val="001009AC"/>
    <w:rsid w:val="0010232D"/>
    <w:rsid w:val="00103DC9"/>
    <w:rsid w:val="00115762"/>
    <w:rsid w:val="00127317"/>
    <w:rsid w:val="001364FE"/>
    <w:rsid w:val="001368DD"/>
    <w:rsid w:val="00147DB3"/>
    <w:rsid w:val="001518A5"/>
    <w:rsid w:val="001560CC"/>
    <w:rsid w:val="00156A46"/>
    <w:rsid w:val="001574EC"/>
    <w:rsid w:val="00161B32"/>
    <w:rsid w:val="00170095"/>
    <w:rsid w:val="00170E4F"/>
    <w:rsid w:val="001743F4"/>
    <w:rsid w:val="00187020"/>
    <w:rsid w:val="00187C33"/>
    <w:rsid w:val="001902F0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201333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E9F"/>
    <w:rsid w:val="002B46A7"/>
    <w:rsid w:val="002B49D7"/>
    <w:rsid w:val="002B4F20"/>
    <w:rsid w:val="002C2F53"/>
    <w:rsid w:val="002C5EC6"/>
    <w:rsid w:val="002D49D0"/>
    <w:rsid w:val="002D4A07"/>
    <w:rsid w:val="002E5298"/>
    <w:rsid w:val="002E71AB"/>
    <w:rsid w:val="00321788"/>
    <w:rsid w:val="003250AE"/>
    <w:rsid w:val="0033518C"/>
    <w:rsid w:val="003437C2"/>
    <w:rsid w:val="00356832"/>
    <w:rsid w:val="00361DEC"/>
    <w:rsid w:val="0036428A"/>
    <w:rsid w:val="003705B5"/>
    <w:rsid w:val="00377186"/>
    <w:rsid w:val="00381E78"/>
    <w:rsid w:val="0038212F"/>
    <w:rsid w:val="00383466"/>
    <w:rsid w:val="003A1467"/>
    <w:rsid w:val="003A1C03"/>
    <w:rsid w:val="003A3831"/>
    <w:rsid w:val="003B2691"/>
    <w:rsid w:val="003D4E23"/>
    <w:rsid w:val="003E765A"/>
    <w:rsid w:val="00400AC9"/>
    <w:rsid w:val="00401F24"/>
    <w:rsid w:val="0040293F"/>
    <w:rsid w:val="004044BB"/>
    <w:rsid w:val="00410AFA"/>
    <w:rsid w:val="00411BF7"/>
    <w:rsid w:val="0041274D"/>
    <w:rsid w:val="00414627"/>
    <w:rsid w:val="00414A73"/>
    <w:rsid w:val="00425D63"/>
    <w:rsid w:val="004308B3"/>
    <w:rsid w:val="00437A81"/>
    <w:rsid w:val="00446B57"/>
    <w:rsid w:val="004630CC"/>
    <w:rsid w:val="004643D8"/>
    <w:rsid w:val="0046771E"/>
    <w:rsid w:val="00476AE6"/>
    <w:rsid w:val="00481581"/>
    <w:rsid w:val="00497C24"/>
    <w:rsid w:val="004B18F1"/>
    <w:rsid w:val="004B5608"/>
    <w:rsid w:val="004B5D8F"/>
    <w:rsid w:val="004C7BA5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47DE0"/>
    <w:rsid w:val="005518EB"/>
    <w:rsid w:val="00552936"/>
    <w:rsid w:val="0055750A"/>
    <w:rsid w:val="005647F2"/>
    <w:rsid w:val="005662D1"/>
    <w:rsid w:val="005673CF"/>
    <w:rsid w:val="0057029E"/>
    <w:rsid w:val="00573A09"/>
    <w:rsid w:val="00575532"/>
    <w:rsid w:val="00582AEB"/>
    <w:rsid w:val="00591E31"/>
    <w:rsid w:val="005A3694"/>
    <w:rsid w:val="005A3E62"/>
    <w:rsid w:val="005A4526"/>
    <w:rsid w:val="005C1720"/>
    <w:rsid w:val="005C1B16"/>
    <w:rsid w:val="005D6CCA"/>
    <w:rsid w:val="005E517E"/>
    <w:rsid w:val="005E53D0"/>
    <w:rsid w:val="006002EB"/>
    <w:rsid w:val="006128EF"/>
    <w:rsid w:val="006264B4"/>
    <w:rsid w:val="006318CD"/>
    <w:rsid w:val="00643033"/>
    <w:rsid w:val="00644CC3"/>
    <w:rsid w:val="006477A9"/>
    <w:rsid w:val="006500B5"/>
    <w:rsid w:val="00661468"/>
    <w:rsid w:val="0066205A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D5108"/>
    <w:rsid w:val="006F74F1"/>
    <w:rsid w:val="00712FE1"/>
    <w:rsid w:val="007152D7"/>
    <w:rsid w:val="0072378C"/>
    <w:rsid w:val="007333E1"/>
    <w:rsid w:val="00743A29"/>
    <w:rsid w:val="00746C14"/>
    <w:rsid w:val="007528E9"/>
    <w:rsid w:val="0076226F"/>
    <w:rsid w:val="00773C10"/>
    <w:rsid w:val="007811F3"/>
    <w:rsid w:val="007B64D7"/>
    <w:rsid w:val="007C2C59"/>
    <w:rsid w:val="007C7003"/>
    <w:rsid w:val="007D2071"/>
    <w:rsid w:val="007E3FE9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1A00"/>
    <w:rsid w:val="00853DA0"/>
    <w:rsid w:val="0085640F"/>
    <w:rsid w:val="008567AA"/>
    <w:rsid w:val="00883681"/>
    <w:rsid w:val="00891B7F"/>
    <w:rsid w:val="00892712"/>
    <w:rsid w:val="00892862"/>
    <w:rsid w:val="008A1F13"/>
    <w:rsid w:val="008A680A"/>
    <w:rsid w:val="008B0BB0"/>
    <w:rsid w:val="008C2590"/>
    <w:rsid w:val="008C4BEC"/>
    <w:rsid w:val="008C7A50"/>
    <w:rsid w:val="008D2FF5"/>
    <w:rsid w:val="008E24B1"/>
    <w:rsid w:val="008E5B72"/>
    <w:rsid w:val="008E6C4B"/>
    <w:rsid w:val="008F18C0"/>
    <w:rsid w:val="00902370"/>
    <w:rsid w:val="00902AE0"/>
    <w:rsid w:val="00907648"/>
    <w:rsid w:val="00924DCE"/>
    <w:rsid w:val="00930FDE"/>
    <w:rsid w:val="0093526A"/>
    <w:rsid w:val="009417D4"/>
    <w:rsid w:val="00943754"/>
    <w:rsid w:val="0094391A"/>
    <w:rsid w:val="009439ED"/>
    <w:rsid w:val="0094725A"/>
    <w:rsid w:val="0096481F"/>
    <w:rsid w:val="00983F8A"/>
    <w:rsid w:val="00984C93"/>
    <w:rsid w:val="009878B8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65862"/>
    <w:rsid w:val="00A6596A"/>
    <w:rsid w:val="00A825CA"/>
    <w:rsid w:val="00A91424"/>
    <w:rsid w:val="00AA0711"/>
    <w:rsid w:val="00AA2C77"/>
    <w:rsid w:val="00AA6175"/>
    <w:rsid w:val="00AB385A"/>
    <w:rsid w:val="00AB693C"/>
    <w:rsid w:val="00AC3FB9"/>
    <w:rsid w:val="00AC702A"/>
    <w:rsid w:val="00AD226F"/>
    <w:rsid w:val="00AD2CA7"/>
    <w:rsid w:val="00AD7FFB"/>
    <w:rsid w:val="00AE41C8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A1BAE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C7330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0A7B"/>
    <w:rsid w:val="00C21AB2"/>
    <w:rsid w:val="00C26D7B"/>
    <w:rsid w:val="00C33374"/>
    <w:rsid w:val="00C3444A"/>
    <w:rsid w:val="00C3621A"/>
    <w:rsid w:val="00C431EA"/>
    <w:rsid w:val="00C461F5"/>
    <w:rsid w:val="00C46779"/>
    <w:rsid w:val="00C56C7E"/>
    <w:rsid w:val="00C5709E"/>
    <w:rsid w:val="00C6537C"/>
    <w:rsid w:val="00C70CF0"/>
    <w:rsid w:val="00C73193"/>
    <w:rsid w:val="00C73368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F346E"/>
    <w:rsid w:val="00CF3CB9"/>
    <w:rsid w:val="00CF7953"/>
    <w:rsid w:val="00D07232"/>
    <w:rsid w:val="00D10245"/>
    <w:rsid w:val="00D1093E"/>
    <w:rsid w:val="00D20FF7"/>
    <w:rsid w:val="00D21BDD"/>
    <w:rsid w:val="00D25807"/>
    <w:rsid w:val="00D27E9B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134EF"/>
    <w:rsid w:val="00E2355D"/>
    <w:rsid w:val="00E24786"/>
    <w:rsid w:val="00E6404D"/>
    <w:rsid w:val="00E64C21"/>
    <w:rsid w:val="00E74430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2933"/>
    <w:rsid w:val="00F02D7A"/>
    <w:rsid w:val="00F05146"/>
    <w:rsid w:val="00F0743F"/>
    <w:rsid w:val="00F1115D"/>
    <w:rsid w:val="00F16651"/>
    <w:rsid w:val="00F3513C"/>
    <w:rsid w:val="00F465C5"/>
    <w:rsid w:val="00F46D5D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3E35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D6C7E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EB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"/>
    <w:rsid w:val="00400AC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texto1">
    <w:name w:val="texto1"/>
    <w:basedOn w:val="Normal"/>
    <w:rsid w:val="00400AC9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400AC9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link w:val="TextosemFormatao"/>
    <w:rsid w:val="00400AC9"/>
    <w:rPr>
      <w:rFonts w:ascii="Courier New" w:hAnsi="Courier New" w:cs="Courier New"/>
      <w:lang w:val="en-US" w:eastAsia="zh-CN"/>
    </w:rPr>
  </w:style>
  <w:style w:type="character" w:customStyle="1" w:styleId="Ttulo1Char">
    <w:name w:val="Título 1 Char"/>
    <w:link w:val="Ttulo1"/>
    <w:rsid w:val="00400AC9"/>
    <w:rPr>
      <w:rFonts w:ascii="Arial" w:hAnsi="Arial"/>
      <w:b/>
      <w:kern w:val="32"/>
      <w:sz w:val="32"/>
      <w:lang w:val="en-US" w:eastAsia="zh-CN"/>
    </w:rPr>
  </w:style>
  <w:style w:type="character" w:customStyle="1" w:styleId="CorpodetextoChar">
    <w:name w:val="Corpo de texto Char"/>
    <w:link w:val="Corpodetexto"/>
    <w:rsid w:val="00400AC9"/>
    <w:rPr>
      <w:lang w:val="en-US" w:eastAsia="zh-CN"/>
    </w:rPr>
  </w:style>
  <w:style w:type="character" w:customStyle="1" w:styleId="texto11">
    <w:name w:val="texto11"/>
    <w:rsid w:val="00400AC9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customStyle="1" w:styleId="4">
    <w:name w:val="4"/>
    <w:basedOn w:val="Normal"/>
    <w:rsid w:val="00400AC9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400AC9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">
    <w:name w:val="Menção Pendente"/>
    <w:uiPriority w:val="99"/>
    <w:semiHidden/>
    <w:unhideWhenUsed/>
    <w:rsid w:val="00400AC9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400AC9"/>
  </w:style>
  <w:style w:type="paragraph" w:customStyle="1" w:styleId="Normal1">
    <w:name w:val="Normal1"/>
    <w:qFormat/>
    <w:rsid w:val="00400AC9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400AC9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basedOn w:val="Fontepargpadro"/>
    <w:rsid w:val="00400AC9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400AC9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400AC9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400AC9"/>
    <w:rPr>
      <w:lang w:val="en-US" w:eastAsia="zh-CN"/>
    </w:rPr>
  </w:style>
  <w:style w:type="paragraph" w:customStyle="1" w:styleId="textbody">
    <w:name w:val="textbody"/>
    <w:basedOn w:val="Normal"/>
    <w:rsid w:val="00400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00AC9"/>
    <w:pPr>
      <w:ind w:left="708"/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styleId="SemEspaamento">
    <w:name w:val="No Spacing"/>
    <w:uiPriority w:val="1"/>
    <w:qFormat/>
    <w:rsid w:val="00400AC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400AC9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character" w:customStyle="1" w:styleId="TtuloChar">
    <w:name w:val="Título Char"/>
    <w:link w:val="Ttulo"/>
    <w:rsid w:val="00400AC9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paragraph" w:customStyle="1" w:styleId="Corpodetexto31">
    <w:name w:val="Corpo de texto 31"/>
    <w:basedOn w:val="Normal"/>
    <w:rsid w:val="00400AC9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character" w:customStyle="1" w:styleId="Recuodecorpodetexto2Char">
    <w:name w:val="Recuo de corpo de texto 2 Char"/>
    <w:link w:val="Recuodecorpodetexto2"/>
    <w:rsid w:val="00400AC9"/>
    <w:rPr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F46D5D"/>
    <w:rPr>
      <w:color w:val="808080"/>
      <w:shd w:val="clear" w:color="auto" w:fill="E6E6E6"/>
    </w:rPr>
  </w:style>
  <w:style w:type="paragraph" w:customStyle="1" w:styleId="Standard">
    <w:name w:val="Standard"/>
    <w:rsid w:val="00F46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3119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2023-06-26T13:48:00Z</cp:lastPrinted>
  <dcterms:created xsi:type="dcterms:W3CDTF">2023-07-12T18:35:00Z</dcterms:created>
  <dcterms:modified xsi:type="dcterms:W3CDTF">2023-07-12T18:36:00Z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