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634C63" w14:textId="2B922DAE" w:rsidR="00400AC9" w:rsidRPr="00446B57" w:rsidRDefault="00400AC9" w:rsidP="00400AC9">
      <w:pPr>
        <w:pStyle w:val="Ttulo6"/>
        <w:spacing w:before="0"/>
        <w:jc w:val="center"/>
        <w:rPr>
          <w:rFonts w:ascii="Cambria" w:hAnsi="Cambria"/>
          <w:bCs/>
          <w:szCs w:val="22"/>
        </w:rPr>
      </w:pPr>
      <w:r w:rsidRPr="00446B57">
        <w:rPr>
          <w:rFonts w:ascii="Cambria" w:hAnsi="Cambria"/>
          <w:szCs w:val="22"/>
        </w:rPr>
        <w:t>ANEXO I</w:t>
      </w:r>
    </w:p>
    <w:p w14:paraId="73764F06" w14:textId="77777777" w:rsidR="00400AC9" w:rsidRPr="00446B57" w:rsidRDefault="00400AC9" w:rsidP="00400AC9">
      <w:pPr>
        <w:jc w:val="center"/>
        <w:rPr>
          <w:rFonts w:ascii="Cambria" w:hAnsi="Cambria"/>
          <w:b/>
          <w:sz w:val="22"/>
          <w:szCs w:val="22"/>
        </w:rPr>
      </w:pPr>
      <w:r w:rsidRPr="00446B57">
        <w:rPr>
          <w:rFonts w:ascii="Cambria" w:hAnsi="Cambria"/>
          <w:b/>
          <w:sz w:val="22"/>
          <w:szCs w:val="22"/>
        </w:rPr>
        <w:t xml:space="preserve">OBJETO: DESCRIÇÃO E ESPECIFICAÇÕES </w:t>
      </w:r>
    </w:p>
    <w:p w14:paraId="1CC289F3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6E32F0FD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3353FF37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3872AAA3" w14:textId="49867B09" w:rsidR="00400AC9" w:rsidRPr="00446B57" w:rsidRDefault="00400AC9" w:rsidP="00400AC9">
      <w:pPr>
        <w:pStyle w:val="Ttulo1"/>
        <w:spacing w:line="360" w:lineRule="auto"/>
        <w:rPr>
          <w:rFonts w:ascii="Cambria" w:hAnsi="Cambria"/>
          <w:bCs/>
          <w:sz w:val="22"/>
          <w:szCs w:val="22"/>
        </w:rPr>
      </w:pPr>
      <w:r w:rsidRPr="00446B57">
        <w:rPr>
          <w:rFonts w:ascii="Cambria" w:hAnsi="Cambria"/>
          <w:sz w:val="22"/>
          <w:szCs w:val="22"/>
        </w:rPr>
        <w:t>PREGÃO ELETRÔNICO Nº 036/2023</w:t>
      </w:r>
    </w:p>
    <w:p w14:paraId="2208F7E6" w14:textId="45B79C79" w:rsidR="00400AC9" w:rsidRPr="00446B57" w:rsidRDefault="00400AC9" w:rsidP="00400AC9">
      <w:pPr>
        <w:pStyle w:val="Ttulo1"/>
        <w:spacing w:line="276" w:lineRule="auto"/>
        <w:rPr>
          <w:rFonts w:ascii="Cambria" w:hAnsi="Cambria" w:cs="Times New Roman"/>
          <w:bCs/>
          <w:sz w:val="22"/>
          <w:szCs w:val="22"/>
        </w:rPr>
      </w:pPr>
      <w:r w:rsidRPr="00446B57">
        <w:rPr>
          <w:rFonts w:ascii="Cambria" w:hAnsi="Cambria" w:cs="Times New Roman"/>
          <w:sz w:val="22"/>
          <w:szCs w:val="22"/>
        </w:rPr>
        <w:t xml:space="preserve">PROCESSO ADM. LICITATÓRIO Nº 087/2023                     </w:t>
      </w:r>
    </w:p>
    <w:p w14:paraId="4D1AED5F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1D1145E8" w14:textId="09B80992" w:rsidR="00400AC9" w:rsidRPr="00446B57" w:rsidRDefault="00400AC9" w:rsidP="00400AC9">
      <w:pPr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Arial"/>
          <w:b/>
          <w:bCs/>
          <w:color w:val="000000"/>
          <w:sz w:val="22"/>
          <w:szCs w:val="22"/>
        </w:rPr>
        <w:t>OBJETO:</w:t>
      </w:r>
      <w:r w:rsidRPr="00446B57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446B57">
        <w:rPr>
          <w:rFonts w:ascii="Cambria" w:hAnsi="Cambria" w:cs="Calibri"/>
          <w:sz w:val="22"/>
          <w:szCs w:val="22"/>
        </w:rPr>
        <w:t>“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Registro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Preço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para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aquisições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futuras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parceladas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de 400 (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quatrocentos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)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elementos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pré-moldados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artefato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cimento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tipo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módulo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medindo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0,60 m de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largura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, 1,80 m de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profundidade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na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cobertura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e 1,40 m de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profundidade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do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piso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com 2,50 m de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altura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os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quais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serão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utilizados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para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pontos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ônibus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em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lugares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pré-determinados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no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Município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Taquarituba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durante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o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período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de 12 (doze) meses,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conforme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solicitação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da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Coordenadoria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Municipal de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Obras</w:t>
      </w:r>
      <w:proofErr w:type="spellEnd"/>
      <w:r w:rsidR="00381E78"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="00381E78" w:rsidRPr="00446B57">
        <w:rPr>
          <w:rFonts w:ascii="Cambria" w:hAnsi="Cambria" w:cs="Calibri"/>
          <w:sz w:val="22"/>
          <w:szCs w:val="22"/>
        </w:rPr>
        <w:t>Serviços</w:t>
      </w:r>
      <w:proofErr w:type="spellEnd"/>
      <w:r w:rsidRPr="00446B57">
        <w:rPr>
          <w:rFonts w:ascii="Cambria" w:hAnsi="Cambria" w:cs="Calibri"/>
          <w:sz w:val="22"/>
          <w:szCs w:val="22"/>
        </w:rPr>
        <w:t>”.</w:t>
      </w:r>
    </w:p>
    <w:p w14:paraId="3AB39A71" w14:textId="77777777" w:rsidR="00400AC9" w:rsidRPr="00446B57" w:rsidRDefault="00400AC9" w:rsidP="00400AC9">
      <w:pPr>
        <w:jc w:val="both"/>
        <w:rPr>
          <w:rFonts w:ascii="Cambria" w:eastAsia="Calibri" w:hAnsi="Cambria" w:cs="Calibri"/>
          <w:sz w:val="22"/>
          <w:szCs w:val="22"/>
          <w:shd w:val="clear" w:color="auto" w:fill="FFFFFF"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738"/>
        <w:gridCol w:w="695"/>
        <w:gridCol w:w="4260"/>
        <w:gridCol w:w="1322"/>
        <w:gridCol w:w="1620"/>
      </w:tblGrid>
      <w:tr w:rsidR="00400AC9" w:rsidRPr="00446B57" w14:paraId="26E443E6" w14:textId="77777777" w:rsidTr="00381E78">
        <w:trPr>
          <w:trHeight w:val="330"/>
        </w:trPr>
        <w:tc>
          <w:tcPr>
            <w:tcW w:w="649" w:type="dxa"/>
            <w:shd w:val="clear" w:color="000000" w:fill="C4BC96"/>
            <w:vAlign w:val="center"/>
            <w:hideMark/>
          </w:tcPr>
          <w:p w14:paraId="1738ADA1" w14:textId="77777777" w:rsidR="00400AC9" w:rsidRPr="00446B57" w:rsidRDefault="00400AC9" w:rsidP="00381E78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ITEM</w:t>
            </w:r>
          </w:p>
        </w:tc>
        <w:tc>
          <w:tcPr>
            <w:tcW w:w="738" w:type="dxa"/>
            <w:shd w:val="clear" w:color="000000" w:fill="C4BC96"/>
            <w:vAlign w:val="center"/>
            <w:hideMark/>
          </w:tcPr>
          <w:p w14:paraId="7469C563" w14:textId="77777777" w:rsidR="00400AC9" w:rsidRPr="00446B57" w:rsidRDefault="00400AC9" w:rsidP="00381E78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QTDE</w:t>
            </w:r>
          </w:p>
        </w:tc>
        <w:tc>
          <w:tcPr>
            <w:tcW w:w="695" w:type="dxa"/>
            <w:shd w:val="clear" w:color="000000" w:fill="C4BC96"/>
            <w:vAlign w:val="center"/>
            <w:hideMark/>
          </w:tcPr>
          <w:p w14:paraId="18C6673F" w14:textId="77777777" w:rsidR="00400AC9" w:rsidRPr="00446B57" w:rsidRDefault="00400AC9" w:rsidP="00381E78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UNID.</w:t>
            </w:r>
          </w:p>
        </w:tc>
        <w:tc>
          <w:tcPr>
            <w:tcW w:w="4260" w:type="dxa"/>
            <w:shd w:val="clear" w:color="000000" w:fill="C4BC96"/>
            <w:vAlign w:val="center"/>
            <w:hideMark/>
          </w:tcPr>
          <w:p w14:paraId="0E738E2B" w14:textId="77777777" w:rsidR="00400AC9" w:rsidRPr="00446B57" w:rsidRDefault="00400AC9" w:rsidP="00381E78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MATERIAL</w:t>
            </w:r>
          </w:p>
        </w:tc>
        <w:tc>
          <w:tcPr>
            <w:tcW w:w="1322" w:type="dxa"/>
            <w:shd w:val="clear" w:color="000000" w:fill="C4BC96"/>
          </w:tcPr>
          <w:p w14:paraId="0221B688" w14:textId="77777777" w:rsidR="00400AC9" w:rsidRPr="00446B57" w:rsidRDefault="00400AC9" w:rsidP="00381E78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 xml:space="preserve">VALOR </w:t>
            </w:r>
          </w:p>
          <w:p w14:paraId="626427A4" w14:textId="77777777" w:rsidR="00400AC9" w:rsidRPr="00446B57" w:rsidRDefault="00400AC9" w:rsidP="00381E78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UNITÁRIO</w:t>
            </w:r>
          </w:p>
        </w:tc>
        <w:tc>
          <w:tcPr>
            <w:tcW w:w="1620" w:type="dxa"/>
            <w:shd w:val="clear" w:color="000000" w:fill="C4BC96"/>
          </w:tcPr>
          <w:p w14:paraId="536D65B9" w14:textId="44A21350" w:rsidR="00400AC9" w:rsidRPr="00446B57" w:rsidRDefault="00381E78" w:rsidP="00381E78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REDUÇÃO</w:t>
            </w:r>
          </w:p>
        </w:tc>
      </w:tr>
      <w:tr w:rsidR="00400AC9" w:rsidRPr="00446B57" w14:paraId="578A1C8B" w14:textId="77777777" w:rsidTr="00381E78">
        <w:trPr>
          <w:trHeight w:val="403"/>
        </w:trPr>
        <w:tc>
          <w:tcPr>
            <w:tcW w:w="649" w:type="dxa"/>
            <w:shd w:val="clear" w:color="auto" w:fill="auto"/>
            <w:vAlign w:val="center"/>
            <w:hideMark/>
          </w:tcPr>
          <w:p w14:paraId="1E0D924B" w14:textId="77777777" w:rsidR="00400AC9" w:rsidRPr="00446B57" w:rsidRDefault="00400AC9" w:rsidP="00381E78">
            <w:pPr>
              <w:pStyle w:val="Ttulo"/>
              <w:ind w:left="-70" w:right="-51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  <w:lang w:val="pt-BR" w:eastAsia="pt-BR"/>
              </w:rPr>
              <w:t>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09B20285" w14:textId="0E0B1106" w:rsidR="00400AC9" w:rsidRPr="00446B57" w:rsidRDefault="00381E78" w:rsidP="00381E78">
            <w:pPr>
              <w:pStyle w:val="Ttulo"/>
              <w:ind w:left="-89" w:right="-151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  <w:lang w:val="pt-BR" w:eastAsia="pt-BR"/>
              </w:rPr>
              <w:t>4</w:t>
            </w:r>
            <w:r w:rsidR="00400AC9"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  <w:lang w:val="pt-BR" w:eastAsia="pt-BR"/>
              </w:rPr>
              <w:t>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D174F6F" w14:textId="77777777" w:rsidR="00400AC9" w:rsidRPr="00446B57" w:rsidRDefault="00400AC9" w:rsidP="00381E78">
            <w:pPr>
              <w:pStyle w:val="Ttulo"/>
              <w:ind w:left="-131" w:right="-70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  <w:lang w:val="pt-BR" w:eastAsia="pt-BR"/>
              </w:rPr>
              <w:t>Unid.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14:paraId="524F01C2" w14:textId="208EFB3D" w:rsidR="00400AC9" w:rsidRPr="00446B57" w:rsidRDefault="00381E78" w:rsidP="00381E78">
            <w:pPr>
              <w:jc w:val="both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Elementos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pré-moldados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de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artefato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de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cimento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,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tipo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módulo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,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medindo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0,60 m de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largura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, 1,80 m de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profundidade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na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cobertura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e 1,40 m de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profundidade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do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piso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com 2,50 m de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altura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, para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abrigos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de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pontos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de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ônibus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que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deverão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ser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entregues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nos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locais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indicados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pela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Prefeitura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322" w:type="dxa"/>
            <w:vAlign w:val="center"/>
          </w:tcPr>
          <w:p w14:paraId="3C033E4D" w14:textId="6C700CC7" w:rsidR="00400AC9" w:rsidRPr="00446B57" w:rsidRDefault="00400AC9" w:rsidP="00381E78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R$</w:t>
            </w:r>
            <w:r w:rsidR="00381E78"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 xml:space="preserve"> 3.194,00</w:t>
            </w:r>
          </w:p>
        </w:tc>
        <w:tc>
          <w:tcPr>
            <w:tcW w:w="1620" w:type="dxa"/>
            <w:vAlign w:val="center"/>
          </w:tcPr>
          <w:p w14:paraId="6379ED1B" w14:textId="1933DC9F" w:rsidR="00400AC9" w:rsidRPr="00446B57" w:rsidRDefault="00400AC9" w:rsidP="00381E78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R$</w:t>
            </w:r>
            <w:r w:rsidR="00381E78"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300,00</w:t>
            </w:r>
          </w:p>
        </w:tc>
      </w:tr>
    </w:tbl>
    <w:p w14:paraId="40C94416" w14:textId="1A706C62" w:rsidR="00400AC9" w:rsidRPr="00446B57" w:rsidRDefault="00400AC9" w:rsidP="00400AC9">
      <w:pPr>
        <w:rPr>
          <w:rFonts w:ascii="Cambria" w:hAnsi="Cambria"/>
          <w:i/>
          <w:sz w:val="22"/>
          <w:szCs w:val="22"/>
        </w:rPr>
      </w:pPr>
    </w:p>
    <w:p w14:paraId="0445CF58" w14:textId="39970893" w:rsidR="00400AC9" w:rsidRPr="00446B57" w:rsidRDefault="00381E78" w:rsidP="00400AC9">
      <w:pPr>
        <w:rPr>
          <w:rFonts w:ascii="Cambria" w:hAnsi="Cambria"/>
          <w:i/>
          <w:sz w:val="22"/>
          <w:szCs w:val="22"/>
        </w:rPr>
      </w:pPr>
      <w:r w:rsidRPr="00446B57">
        <w:rPr>
          <w:rFonts w:ascii="Cambria" w:hAnsi="Cambria"/>
          <w:i/>
          <w:noProof/>
          <w:sz w:val="22"/>
          <w:szCs w:val="22"/>
          <w:lang w:val="pt-BR" w:eastAsia="pt-BR"/>
        </w:rPr>
        <w:drawing>
          <wp:inline distT="0" distB="0" distL="0" distR="0" wp14:anchorId="662D5A02" wp14:editId="06A96324">
            <wp:extent cx="4594860" cy="34366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882" cy="344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E9AAA" w14:textId="05F05291" w:rsidR="00381E78" w:rsidRPr="00446B57" w:rsidRDefault="00381E78" w:rsidP="00400AC9">
      <w:pPr>
        <w:rPr>
          <w:rFonts w:ascii="Cambria" w:hAnsi="Cambria"/>
          <w:i/>
          <w:sz w:val="22"/>
          <w:szCs w:val="22"/>
        </w:rPr>
      </w:pPr>
    </w:p>
    <w:p w14:paraId="6F9C30E2" w14:textId="560C2E62" w:rsidR="00381E78" w:rsidRPr="00446B57" w:rsidRDefault="00381E78" w:rsidP="00400AC9">
      <w:pPr>
        <w:rPr>
          <w:rFonts w:ascii="Cambria" w:hAnsi="Cambria"/>
          <w:i/>
          <w:sz w:val="22"/>
          <w:szCs w:val="22"/>
        </w:rPr>
      </w:pPr>
    </w:p>
    <w:p w14:paraId="2C5C4F2D" w14:textId="6C564890" w:rsidR="00381E78" w:rsidRPr="00446B57" w:rsidRDefault="00381E78" w:rsidP="00400AC9">
      <w:pPr>
        <w:rPr>
          <w:rFonts w:ascii="Cambria" w:hAnsi="Cambria"/>
          <w:i/>
          <w:sz w:val="22"/>
          <w:szCs w:val="22"/>
        </w:rPr>
      </w:pPr>
    </w:p>
    <w:p w14:paraId="452AA6A3" w14:textId="77777777" w:rsidR="00381E78" w:rsidRPr="00446B57" w:rsidRDefault="00381E78" w:rsidP="00400AC9">
      <w:pPr>
        <w:rPr>
          <w:rFonts w:ascii="Cambria" w:hAnsi="Cambria"/>
          <w:i/>
          <w:sz w:val="22"/>
          <w:szCs w:val="22"/>
        </w:rPr>
      </w:pPr>
    </w:p>
    <w:p w14:paraId="05302429" w14:textId="77777777" w:rsidR="00400AC9" w:rsidRPr="00446B57" w:rsidRDefault="00400AC9" w:rsidP="00400AC9">
      <w:pPr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lastRenderedPageBreak/>
        <w:t xml:space="preserve">- </w:t>
      </w:r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Nos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preços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ofertados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já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estão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inclusos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os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tributos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fretes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taxas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seguros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encargos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sociais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>,</w:t>
      </w:r>
      <w:r w:rsidRPr="00446B57">
        <w:rPr>
          <w:rFonts w:ascii="Cambria" w:hAnsi="Cambria" w:cs="Calibri"/>
          <w:bCs/>
          <w:color w:val="000000"/>
          <w:sz w:val="22"/>
          <w:szCs w:val="22"/>
        </w:rPr>
        <w:br/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trabalhistas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todas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as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demais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despesas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necessárias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a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execução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objeto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>.</w:t>
      </w:r>
    </w:p>
    <w:p w14:paraId="22E7ED6C" w14:textId="77777777" w:rsidR="00400AC9" w:rsidRPr="00446B57" w:rsidRDefault="00400AC9" w:rsidP="00400AC9">
      <w:pPr>
        <w:widowControl w:val="0"/>
        <w:jc w:val="both"/>
        <w:rPr>
          <w:rFonts w:ascii="Cambria" w:eastAsia="Arial" w:hAnsi="Cambria" w:cs="Calibri"/>
          <w:b/>
          <w:sz w:val="22"/>
          <w:szCs w:val="22"/>
          <w:shd w:val="clear" w:color="auto" w:fill="FFFFFF"/>
        </w:rPr>
      </w:pPr>
    </w:p>
    <w:p w14:paraId="352A10EF" w14:textId="3B5D6C6E" w:rsidR="00400AC9" w:rsidRPr="00446B57" w:rsidRDefault="00400AC9" w:rsidP="00400AC9">
      <w:pPr>
        <w:widowControl w:val="0"/>
        <w:jc w:val="both"/>
        <w:rPr>
          <w:rFonts w:ascii="Cambria" w:eastAsia="Arial" w:hAnsi="Cambria" w:cs="Calibri"/>
          <w:sz w:val="22"/>
          <w:szCs w:val="22"/>
          <w:shd w:val="clear" w:color="auto" w:fill="FFFFFF"/>
        </w:rPr>
      </w:pPr>
      <w:r w:rsidRPr="00446B57">
        <w:rPr>
          <w:rFonts w:ascii="Cambria" w:eastAsia="Arial" w:hAnsi="Cambria" w:cs="Calibri"/>
          <w:b/>
          <w:sz w:val="22"/>
          <w:szCs w:val="22"/>
          <w:shd w:val="clear" w:color="auto" w:fill="FFFFFF"/>
        </w:rPr>
        <w:t xml:space="preserve">PRAZO PARA ENTREGA: </w:t>
      </w:r>
      <w:r w:rsidRPr="00446B57">
        <w:rPr>
          <w:rFonts w:ascii="Cambria" w:eastAsia="Arial" w:hAnsi="Cambria" w:cs="Calibri"/>
          <w:sz w:val="22"/>
          <w:szCs w:val="22"/>
          <w:shd w:val="clear" w:color="auto" w:fill="FFFFFF"/>
        </w:rPr>
        <w:t>45 (</w:t>
      </w:r>
      <w:proofErr w:type="spellStart"/>
      <w:r w:rsidRPr="00446B57">
        <w:rPr>
          <w:rFonts w:ascii="Cambria" w:eastAsia="Arial" w:hAnsi="Cambria" w:cs="Calibri"/>
          <w:sz w:val="22"/>
          <w:szCs w:val="22"/>
          <w:shd w:val="clear" w:color="auto" w:fill="FFFFFF"/>
        </w:rPr>
        <w:t>quarenta</w:t>
      </w:r>
      <w:proofErr w:type="spellEnd"/>
      <w:r w:rsidRPr="00446B57">
        <w:rPr>
          <w:rFonts w:ascii="Cambria" w:eastAsia="Arial" w:hAnsi="Cambria" w:cs="Calibri"/>
          <w:sz w:val="22"/>
          <w:szCs w:val="22"/>
          <w:shd w:val="clear" w:color="auto" w:fill="FFFFFF"/>
        </w:rPr>
        <w:t xml:space="preserve"> e </w:t>
      </w:r>
      <w:proofErr w:type="spellStart"/>
      <w:r w:rsidRPr="00446B57">
        <w:rPr>
          <w:rFonts w:ascii="Cambria" w:eastAsia="Arial" w:hAnsi="Cambria" w:cs="Calibri"/>
          <w:sz w:val="22"/>
          <w:szCs w:val="22"/>
          <w:shd w:val="clear" w:color="auto" w:fill="FFFFFF"/>
        </w:rPr>
        <w:t>cinco</w:t>
      </w:r>
      <w:proofErr w:type="spellEnd"/>
      <w:r w:rsidRPr="00446B57">
        <w:rPr>
          <w:rFonts w:ascii="Cambria" w:eastAsia="Arial" w:hAnsi="Cambria" w:cs="Calibri"/>
          <w:sz w:val="22"/>
          <w:szCs w:val="22"/>
          <w:shd w:val="clear" w:color="auto" w:fill="FFFFFF"/>
        </w:rPr>
        <w:t xml:space="preserve">) </w:t>
      </w:r>
      <w:proofErr w:type="spellStart"/>
      <w:r w:rsidRPr="00446B57">
        <w:rPr>
          <w:rFonts w:ascii="Cambria" w:eastAsia="Arial" w:hAnsi="Cambria" w:cs="Calibri"/>
          <w:sz w:val="22"/>
          <w:szCs w:val="22"/>
          <w:shd w:val="clear" w:color="auto" w:fill="FFFFFF"/>
        </w:rPr>
        <w:t>dias</w:t>
      </w:r>
      <w:proofErr w:type="spellEnd"/>
      <w:r w:rsidR="00562A10">
        <w:rPr>
          <w:rFonts w:ascii="Cambria" w:eastAsia="Arial" w:hAnsi="Cambria" w:cs="Calibri"/>
          <w:sz w:val="22"/>
          <w:szCs w:val="22"/>
          <w:shd w:val="clear" w:color="auto" w:fill="FFFFFF"/>
        </w:rPr>
        <w:t xml:space="preserve"> </w:t>
      </w:r>
      <w:proofErr w:type="spellStart"/>
      <w:r w:rsidR="00562A10">
        <w:rPr>
          <w:rFonts w:ascii="Cambria" w:eastAsia="Arial" w:hAnsi="Cambria" w:cs="Calibri"/>
          <w:sz w:val="22"/>
          <w:szCs w:val="22"/>
          <w:shd w:val="clear" w:color="auto" w:fill="FFFFFF"/>
        </w:rPr>
        <w:t>corridos</w:t>
      </w:r>
      <w:proofErr w:type="spellEnd"/>
      <w:r w:rsidRPr="00446B57">
        <w:rPr>
          <w:rFonts w:ascii="Cambria" w:eastAsia="Arial" w:hAnsi="Cambria" w:cs="Calibri"/>
          <w:sz w:val="22"/>
          <w:szCs w:val="22"/>
          <w:shd w:val="clear" w:color="auto" w:fill="FFFFFF"/>
        </w:rPr>
        <w:t xml:space="preserve"> da </w:t>
      </w:r>
      <w:proofErr w:type="spellStart"/>
      <w:r w:rsidRPr="00446B57">
        <w:rPr>
          <w:rFonts w:ascii="Cambria" w:eastAsia="Arial" w:hAnsi="Cambria" w:cs="Calibri"/>
          <w:sz w:val="22"/>
          <w:szCs w:val="22"/>
          <w:shd w:val="clear" w:color="auto" w:fill="FFFFFF"/>
        </w:rPr>
        <w:t>ordem</w:t>
      </w:r>
      <w:proofErr w:type="spellEnd"/>
      <w:r w:rsidRPr="00446B57">
        <w:rPr>
          <w:rFonts w:ascii="Cambria" w:eastAsia="Arial" w:hAnsi="Cambria" w:cs="Calibri"/>
          <w:sz w:val="22"/>
          <w:szCs w:val="22"/>
          <w:shd w:val="clear" w:color="auto" w:fill="FFFFFF"/>
        </w:rPr>
        <w:t xml:space="preserve"> de </w:t>
      </w:r>
      <w:proofErr w:type="spellStart"/>
      <w:r w:rsidRPr="00446B57">
        <w:rPr>
          <w:rFonts w:ascii="Cambria" w:eastAsia="Arial" w:hAnsi="Cambria" w:cs="Calibri"/>
          <w:sz w:val="22"/>
          <w:szCs w:val="22"/>
          <w:shd w:val="clear" w:color="auto" w:fill="FFFFFF"/>
        </w:rPr>
        <w:t>requisição</w:t>
      </w:r>
      <w:proofErr w:type="spellEnd"/>
      <w:r w:rsidR="00696C32">
        <w:rPr>
          <w:rFonts w:ascii="Cambria" w:eastAsia="Arial" w:hAnsi="Cambria" w:cs="Calibri"/>
          <w:sz w:val="22"/>
          <w:szCs w:val="22"/>
          <w:shd w:val="clear" w:color="auto" w:fill="FFFFFF"/>
        </w:rPr>
        <w:t xml:space="preserve"> PARCELADA</w:t>
      </w:r>
      <w:r w:rsidRPr="00446B57">
        <w:rPr>
          <w:rFonts w:ascii="Cambria" w:eastAsia="Arial" w:hAnsi="Cambria" w:cs="Calibri"/>
          <w:sz w:val="22"/>
          <w:szCs w:val="22"/>
          <w:shd w:val="clear" w:color="auto" w:fill="FFFFFF"/>
        </w:rPr>
        <w:t xml:space="preserve"> dos </w:t>
      </w:r>
      <w:proofErr w:type="spellStart"/>
      <w:r w:rsidRPr="00446B57">
        <w:rPr>
          <w:rFonts w:ascii="Cambria" w:eastAsia="Arial" w:hAnsi="Cambria" w:cs="Calibri"/>
          <w:sz w:val="22"/>
          <w:szCs w:val="22"/>
          <w:shd w:val="clear" w:color="auto" w:fill="FFFFFF"/>
        </w:rPr>
        <w:t>produtos</w:t>
      </w:r>
      <w:proofErr w:type="spellEnd"/>
      <w:r w:rsidRPr="00446B57">
        <w:rPr>
          <w:rFonts w:ascii="Cambria" w:eastAsia="Arial" w:hAnsi="Cambria" w:cs="Calibri"/>
          <w:sz w:val="22"/>
          <w:szCs w:val="22"/>
          <w:shd w:val="clear" w:color="auto" w:fill="FFFFFF"/>
        </w:rPr>
        <w:t>.</w:t>
      </w:r>
    </w:p>
    <w:p w14:paraId="5E2D05D1" w14:textId="0044F9C6" w:rsidR="00481581" w:rsidRPr="00446B57" w:rsidRDefault="00481581" w:rsidP="00400AC9">
      <w:pPr>
        <w:widowControl w:val="0"/>
        <w:jc w:val="both"/>
        <w:rPr>
          <w:rFonts w:ascii="Cambria" w:eastAsia="Arial" w:hAnsi="Cambria" w:cs="Calibri"/>
          <w:sz w:val="22"/>
          <w:szCs w:val="22"/>
          <w:shd w:val="clear" w:color="auto" w:fill="FFFFFF"/>
        </w:rPr>
      </w:pPr>
    </w:p>
    <w:p w14:paraId="712EC20C" w14:textId="04FBCFCB" w:rsidR="00481581" w:rsidRPr="003B48CC" w:rsidRDefault="003B48CC" w:rsidP="003B48CC">
      <w:pPr>
        <w:widowControl w:val="0"/>
        <w:jc w:val="both"/>
        <w:rPr>
          <w:rFonts w:ascii="Cambria" w:eastAsia="Arial" w:hAnsi="Cambria" w:cs="Calibri"/>
          <w:sz w:val="22"/>
          <w:szCs w:val="22"/>
          <w:shd w:val="clear" w:color="auto" w:fill="FFFFFF"/>
        </w:rPr>
      </w:pPr>
      <w:r>
        <w:rPr>
          <w:rFonts w:ascii="Cambria" w:eastAsia="Arial" w:hAnsi="Cambria" w:cs="Calibri"/>
          <w:sz w:val="22"/>
          <w:szCs w:val="22"/>
          <w:shd w:val="clear" w:color="auto" w:fill="FFFFFF"/>
        </w:rPr>
        <w:t xml:space="preserve">- </w:t>
      </w:r>
      <w:r w:rsidR="00481581" w:rsidRPr="003B48CC">
        <w:rPr>
          <w:rFonts w:ascii="Cambria" w:eastAsia="Arial" w:hAnsi="Cambria" w:cs="Calibri"/>
          <w:sz w:val="22"/>
          <w:szCs w:val="22"/>
          <w:shd w:val="clear" w:color="auto" w:fill="FFFFFF"/>
        </w:rPr>
        <w:t xml:space="preserve">As </w:t>
      </w:r>
      <w:proofErr w:type="spellStart"/>
      <w:r w:rsidR="00481581" w:rsidRPr="003B48CC">
        <w:rPr>
          <w:rFonts w:ascii="Cambria" w:eastAsia="Arial" w:hAnsi="Cambria" w:cs="Calibri"/>
          <w:sz w:val="22"/>
          <w:szCs w:val="22"/>
          <w:shd w:val="clear" w:color="auto" w:fill="FFFFFF"/>
        </w:rPr>
        <w:t>entrega</w:t>
      </w:r>
      <w:r>
        <w:rPr>
          <w:rFonts w:ascii="Cambria" w:eastAsia="Arial" w:hAnsi="Cambria" w:cs="Calibri"/>
          <w:sz w:val="22"/>
          <w:szCs w:val="22"/>
          <w:shd w:val="clear" w:color="auto" w:fill="FFFFFF"/>
        </w:rPr>
        <w:t>s</w:t>
      </w:r>
      <w:proofErr w:type="spellEnd"/>
      <w:r w:rsidR="00481581" w:rsidRPr="003B48CC">
        <w:rPr>
          <w:rFonts w:ascii="Cambria" w:eastAsia="Arial" w:hAnsi="Cambria" w:cs="Calibri"/>
          <w:sz w:val="22"/>
          <w:szCs w:val="22"/>
          <w:shd w:val="clear" w:color="auto" w:fill="FFFFFF"/>
        </w:rPr>
        <w:t xml:space="preserve"> </w:t>
      </w:r>
      <w:proofErr w:type="spellStart"/>
      <w:r w:rsidR="00481581" w:rsidRPr="003B48CC">
        <w:rPr>
          <w:rFonts w:ascii="Cambria" w:eastAsia="Arial" w:hAnsi="Cambria" w:cs="Calibri"/>
          <w:sz w:val="22"/>
          <w:szCs w:val="22"/>
          <w:shd w:val="clear" w:color="auto" w:fill="FFFFFF"/>
        </w:rPr>
        <w:t>deverão</w:t>
      </w:r>
      <w:proofErr w:type="spellEnd"/>
      <w:r w:rsidR="00481581" w:rsidRPr="003B48CC">
        <w:rPr>
          <w:rFonts w:ascii="Cambria" w:eastAsia="Arial" w:hAnsi="Cambria" w:cs="Calibri"/>
          <w:sz w:val="22"/>
          <w:szCs w:val="22"/>
          <w:shd w:val="clear" w:color="auto" w:fill="FFFFFF"/>
        </w:rPr>
        <w:t xml:space="preserve"> ser </w:t>
      </w:r>
      <w:proofErr w:type="spellStart"/>
      <w:r w:rsidR="00481581" w:rsidRPr="003B48CC">
        <w:rPr>
          <w:rFonts w:ascii="Cambria" w:eastAsia="Arial" w:hAnsi="Cambria" w:cs="Calibri"/>
          <w:sz w:val="22"/>
          <w:szCs w:val="22"/>
          <w:shd w:val="clear" w:color="auto" w:fill="FFFFFF"/>
        </w:rPr>
        <w:t>realizadas</w:t>
      </w:r>
      <w:proofErr w:type="spellEnd"/>
      <w:r w:rsidR="00481581" w:rsidRPr="003B48CC">
        <w:rPr>
          <w:rFonts w:ascii="Cambria" w:eastAsia="Arial" w:hAnsi="Cambria" w:cs="Calibri"/>
          <w:sz w:val="22"/>
          <w:szCs w:val="22"/>
          <w:shd w:val="clear" w:color="auto" w:fill="FFFFFF"/>
        </w:rPr>
        <w:t xml:space="preserve"> nos locais indicados pela Prefeitura Municipal de Taquarituba.</w:t>
      </w:r>
    </w:p>
    <w:p w14:paraId="29D8744C" w14:textId="77777777" w:rsidR="00400AC9" w:rsidRPr="00446B57" w:rsidRDefault="00400AC9" w:rsidP="00400AC9">
      <w:pPr>
        <w:rPr>
          <w:rFonts w:ascii="Cambria" w:hAnsi="Cambria"/>
          <w:b/>
          <w:sz w:val="22"/>
          <w:szCs w:val="22"/>
        </w:rPr>
      </w:pPr>
    </w:p>
    <w:p w14:paraId="6FF2486B" w14:textId="77777777" w:rsidR="00400AC9" w:rsidRPr="00446B57" w:rsidRDefault="00400AC9" w:rsidP="00400AC9">
      <w:pPr>
        <w:rPr>
          <w:rFonts w:ascii="Cambria" w:hAnsi="Cambria"/>
          <w:b/>
          <w:sz w:val="22"/>
          <w:szCs w:val="22"/>
        </w:rPr>
      </w:pPr>
    </w:p>
    <w:p w14:paraId="3CD135A5" w14:textId="77777777" w:rsidR="00400AC9" w:rsidRPr="00446B57" w:rsidRDefault="00400AC9" w:rsidP="00400AC9">
      <w:pPr>
        <w:widowControl w:val="0"/>
        <w:ind w:left="284"/>
        <w:rPr>
          <w:rFonts w:ascii="Cambria" w:eastAsia="Calibri" w:hAnsi="Cambria" w:cs="Calibri"/>
          <w:sz w:val="22"/>
          <w:szCs w:val="22"/>
          <w:shd w:val="clear" w:color="auto" w:fill="FFFFFF"/>
        </w:rPr>
      </w:pPr>
    </w:p>
    <w:p w14:paraId="4103CFB0" w14:textId="77777777" w:rsidR="00400AC9" w:rsidRPr="00446B57" w:rsidRDefault="00400AC9" w:rsidP="00400AC9">
      <w:pPr>
        <w:widowControl w:val="0"/>
        <w:ind w:left="284"/>
        <w:rPr>
          <w:rFonts w:ascii="Cambria" w:eastAsia="Calibri" w:hAnsi="Cambria" w:cs="Calibri"/>
          <w:sz w:val="22"/>
          <w:szCs w:val="22"/>
          <w:shd w:val="clear" w:color="auto" w:fill="FFFFFF"/>
        </w:rPr>
      </w:pPr>
    </w:p>
    <w:p w14:paraId="5C46AE54" w14:textId="119AEC39" w:rsidR="00696C32" w:rsidRPr="00446B57" w:rsidRDefault="00696C32" w:rsidP="00696C32">
      <w:pPr>
        <w:pStyle w:val="Ttulo6"/>
        <w:spacing w:before="0" w:after="0"/>
        <w:jc w:val="center"/>
        <w:rPr>
          <w:rFonts w:ascii="Cambria" w:hAnsi="Cambria" w:cs="Calibri"/>
          <w:szCs w:val="22"/>
        </w:rPr>
      </w:pPr>
      <w:proofErr w:type="spellStart"/>
      <w:r w:rsidRPr="00446B57">
        <w:rPr>
          <w:rFonts w:ascii="Cambria" w:hAnsi="Cambria" w:cs="Calibri"/>
          <w:b w:val="0"/>
          <w:szCs w:val="22"/>
        </w:rPr>
        <w:t>Taquarituba</w:t>
      </w:r>
      <w:proofErr w:type="spellEnd"/>
      <w:r w:rsidRPr="00446B57">
        <w:rPr>
          <w:rFonts w:ascii="Cambria" w:hAnsi="Cambria" w:cs="Calibri"/>
          <w:b w:val="0"/>
          <w:szCs w:val="22"/>
        </w:rPr>
        <w:t xml:space="preserve">/SP, </w:t>
      </w:r>
      <w:r>
        <w:rPr>
          <w:rFonts w:ascii="Cambria" w:hAnsi="Cambria" w:cs="Calibri"/>
          <w:b w:val="0"/>
          <w:szCs w:val="22"/>
        </w:rPr>
        <w:t>1</w:t>
      </w:r>
      <w:r w:rsidR="00F0293B">
        <w:rPr>
          <w:rFonts w:ascii="Cambria" w:hAnsi="Cambria" w:cs="Calibri"/>
          <w:b w:val="0"/>
          <w:szCs w:val="22"/>
        </w:rPr>
        <w:t>1</w:t>
      </w:r>
      <w:r>
        <w:rPr>
          <w:rFonts w:ascii="Cambria" w:hAnsi="Cambria" w:cs="Calibri"/>
          <w:b w:val="0"/>
          <w:szCs w:val="22"/>
        </w:rPr>
        <w:t xml:space="preserve"> de </w:t>
      </w:r>
      <w:proofErr w:type="spellStart"/>
      <w:r>
        <w:rPr>
          <w:rFonts w:ascii="Cambria" w:hAnsi="Cambria" w:cs="Calibri"/>
          <w:b w:val="0"/>
          <w:szCs w:val="22"/>
        </w:rPr>
        <w:t>julho</w:t>
      </w:r>
      <w:proofErr w:type="spellEnd"/>
      <w:r>
        <w:rPr>
          <w:rFonts w:ascii="Cambria" w:hAnsi="Cambria" w:cs="Calibri"/>
          <w:b w:val="0"/>
          <w:szCs w:val="22"/>
        </w:rPr>
        <w:t xml:space="preserve"> de 2023</w:t>
      </w:r>
      <w:r w:rsidR="00F0293B">
        <w:rPr>
          <w:rFonts w:ascii="Cambria" w:hAnsi="Cambria" w:cs="Calibri"/>
          <w:b w:val="0"/>
          <w:szCs w:val="22"/>
        </w:rPr>
        <w:t>.</w:t>
      </w:r>
    </w:p>
    <w:p w14:paraId="1E9ABA10" w14:textId="77777777" w:rsidR="00696C32" w:rsidRPr="00446B57" w:rsidRDefault="00696C32" w:rsidP="00696C32">
      <w:pPr>
        <w:tabs>
          <w:tab w:val="left" w:pos="5280"/>
        </w:tabs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ab/>
      </w:r>
    </w:p>
    <w:p w14:paraId="5C7D2525" w14:textId="2B016121" w:rsidR="00400AC9" w:rsidRPr="00446B57" w:rsidRDefault="00400AC9" w:rsidP="00400AC9">
      <w:pPr>
        <w:rPr>
          <w:rFonts w:ascii="Cambria" w:hAnsi="Cambria" w:cs="Calibri"/>
          <w:sz w:val="22"/>
          <w:szCs w:val="22"/>
        </w:rPr>
      </w:pPr>
    </w:p>
    <w:p w14:paraId="4806D4EE" w14:textId="77777777" w:rsidR="00400AC9" w:rsidRPr="00446B57" w:rsidRDefault="00400AC9" w:rsidP="00400AC9">
      <w:pPr>
        <w:pStyle w:val="Ttulo6"/>
        <w:spacing w:before="0" w:after="0" w:line="276" w:lineRule="auto"/>
        <w:jc w:val="center"/>
        <w:rPr>
          <w:rFonts w:ascii="Cambria" w:hAnsi="Cambria" w:cs="Calibri"/>
          <w:b w:val="0"/>
          <w:szCs w:val="22"/>
        </w:rPr>
      </w:pPr>
      <w:r w:rsidRPr="00446B57">
        <w:rPr>
          <w:rFonts w:ascii="Cambria" w:hAnsi="Cambria" w:cs="Calibri"/>
          <w:b w:val="0"/>
          <w:szCs w:val="22"/>
        </w:rPr>
        <w:t>Jedson Henrique Toledo de Carvalho</w:t>
      </w:r>
    </w:p>
    <w:p w14:paraId="49239C28" w14:textId="0F12AA03" w:rsidR="00400AC9" w:rsidRPr="00446B57" w:rsidRDefault="00400AC9" w:rsidP="00400AC9">
      <w:pPr>
        <w:pStyle w:val="Ttulo6"/>
        <w:spacing w:before="0" w:after="0" w:line="276" w:lineRule="auto"/>
        <w:jc w:val="center"/>
        <w:rPr>
          <w:rFonts w:ascii="Cambria" w:hAnsi="Cambria" w:cs="Calibri"/>
          <w:b w:val="0"/>
          <w:szCs w:val="22"/>
        </w:rPr>
      </w:pPr>
      <w:proofErr w:type="spellStart"/>
      <w:r w:rsidRPr="00446B57">
        <w:rPr>
          <w:rFonts w:ascii="Cambria" w:hAnsi="Cambria" w:cs="Calibri"/>
          <w:b w:val="0"/>
          <w:szCs w:val="22"/>
        </w:rPr>
        <w:t>Coordenador</w:t>
      </w:r>
      <w:proofErr w:type="spellEnd"/>
      <w:r w:rsidRPr="00446B57">
        <w:rPr>
          <w:rFonts w:ascii="Cambria" w:hAnsi="Cambria" w:cs="Calibri"/>
          <w:b w:val="0"/>
          <w:szCs w:val="22"/>
        </w:rPr>
        <w:t xml:space="preserve"> Municipal de </w:t>
      </w:r>
      <w:proofErr w:type="spellStart"/>
      <w:r w:rsidRPr="00446B57">
        <w:rPr>
          <w:rFonts w:ascii="Cambria" w:hAnsi="Cambria" w:cs="Calibri"/>
          <w:b w:val="0"/>
          <w:szCs w:val="22"/>
        </w:rPr>
        <w:t>Compras</w:t>
      </w:r>
      <w:proofErr w:type="spellEnd"/>
    </w:p>
    <w:p w14:paraId="762A815F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57B2075B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63D112FC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66D24116" w14:textId="77777777" w:rsidR="00400AC9" w:rsidRPr="00446B57" w:rsidRDefault="00400AC9" w:rsidP="00400AC9">
      <w:pPr>
        <w:jc w:val="both"/>
        <w:rPr>
          <w:rFonts w:ascii="Cambria" w:hAnsi="Cambria"/>
          <w:b/>
          <w:i/>
          <w:sz w:val="22"/>
          <w:szCs w:val="22"/>
        </w:rPr>
      </w:pPr>
    </w:p>
    <w:p w14:paraId="2B17C648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4A1E711A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0CE5CE16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671FDB16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4C24C491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3995C5E5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41D5A627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3C53F657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7C1E4F14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31CCAC8D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1404617C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071C97BC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6EF5B7EC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639DD484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38EEA87E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36C2A9C3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64F77C53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056957DE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355C9FB7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3D67EE92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57382EA1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2161BD4B" w14:textId="39FC3DDC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1CDE0062" w14:textId="0BC172D1" w:rsidR="00C3621A" w:rsidRPr="00446B57" w:rsidRDefault="00C3621A" w:rsidP="00400AC9">
      <w:pPr>
        <w:rPr>
          <w:rFonts w:ascii="Cambria" w:hAnsi="Cambria"/>
          <w:sz w:val="22"/>
          <w:szCs w:val="22"/>
        </w:rPr>
      </w:pPr>
    </w:p>
    <w:p w14:paraId="175E6CC8" w14:textId="1C7FF89E" w:rsidR="00C3621A" w:rsidRPr="00446B57" w:rsidRDefault="00C3621A" w:rsidP="00400AC9">
      <w:pPr>
        <w:rPr>
          <w:rFonts w:ascii="Cambria" w:hAnsi="Cambria"/>
          <w:sz w:val="22"/>
          <w:szCs w:val="22"/>
        </w:rPr>
      </w:pPr>
    </w:p>
    <w:p w14:paraId="74719592" w14:textId="77777777" w:rsidR="00C3621A" w:rsidRPr="00446B57" w:rsidRDefault="00C3621A" w:rsidP="00400AC9">
      <w:pPr>
        <w:rPr>
          <w:rFonts w:ascii="Cambria" w:hAnsi="Cambria"/>
          <w:sz w:val="22"/>
          <w:szCs w:val="22"/>
        </w:rPr>
      </w:pPr>
    </w:p>
    <w:p w14:paraId="3DA7A1D1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62F791E9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4EA58052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3E389A1D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4BCD7F61" w14:textId="2C0BD02B" w:rsidR="00400AC9" w:rsidRPr="00446B57" w:rsidRDefault="00AD743C" w:rsidP="00C3621A">
      <w:pPr>
        <w:pStyle w:val="Ttulo1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A</w:t>
      </w:r>
      <w:r w:rsidR="00400AC9" w:rsidRPr="00446B57">
        <w:rPr>
          <w:rFonts w:ascii="Cambria" w:hAnsi="Cambria"/>
          <w:sz w:val="22"/>
          <w:szCs w:val="22"/>
        </w:rPr>
        <w:t>NEXO II</w:t>
      </w:r>
    </w:p>
    <w:p w14:paraId="259C845B" w14:textId="77777777" w:rsidR="00400AC9" w:rsidRPr="00446B57" w:rsidRDefault="00400AC9" w:rsidP="00C3621A">
      <w:pPr>
        <w:pStyle w:val="Ttulo1"/>
        <w:jc w:val="center"/>
        <w:rPr>
          <w:rFonts w:ascii="Cambria" w:hAnsi="Cambria"/>
          <w:bCs/>
          <w:sz w:val="22"/>
          <w:szCs w:val="22"/>
        </w:rPr>
      </w:pPr>
      <w:r w:rsidRPr="00446B57">
        <w:rPr>
          <w:rFonts w:ascii="Cambria" w:hAnsi="Cambria"/>
          <w:sz w:val="22"/>
          <w:szCs w:val="22"/>
        </w:rPr>
        <w:t>MODELO DE PROPOSTA</w:t>
      </w:r>
    </w:p>
    <w:p w14:paraId="008E61EB" w14:textId="77777777" w:rsidR="00400AC9" w:rsidRPr="00446B57" w:rsidRDefault="00400AC9" w:rsidP="00C3621A">
      <w:pPr>
        <w:jc w:val="center"/>
        <w:rPr>
          <w:rFonts w:ascii="Cambria" w:hAnsi="Cambria" w:cs="Arial"/>
          <w:sz w:val="22"/>
          <w:szCs w:val="22"/>
        </w:rPr>
      </w:pPr>
    </w:p>
    <w:p w14:paraId="714F1317" w14:textId="392784D7" w:rsidR="00400AC9" w:rsidRPr="00446B57" w:rsidRDefault="00400AC9" w:rsidP="00C3621A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446B57">
        <w:rPr>
          <w:rFonts w:ascii="Cambria" w:hAnsi="Cambria" w:cs="Arial"/>
          <w:b/>
          <w:sz w:val="22"/>
          <w:szCs w:val="22"/>
        </w:rPr>
        <w:t>PREGÃO ELETRÔNICO Nº 036/2023</w:t>
      </w:r>
    </w:p>
    <w:p w14:paraId="019C4555" w14:textId="3F5A1F64" w:rsidR="00400AC9" w:rsidRPr="00446B57" w:rsidRDefault="00400AC9" w:rsidP="00C3621A">
      <w:pPr>
        <w:jc w:val="center"/>
        <w:rPr>
          <w:rFonts w:ascii="Cambria" w:hAnsi="Cambria" w:cs="Arial"/>
          <w:b/>
          <w:sz w:val="22"/>
          <w:szCs w:val="22"/>
        </w:rPr>
      </w:pPr>
      <w:r w:rsidRPr="00446B57">
        <w:rPr>
          <w:rFonts w:ascii="Cambria" w:hAnsi="Cambria" w:cs="Arial"/>
          <w:b/>
          <w:sz w:val="22"/>
          <w:szCs w:val="22"/>
        </w:rPr>
        <w:t>PROCESSO ADM. LICITATÓRIO Nº 087/2023</w:t>
      </w:r>
    </w:p>
    <w:p w14:paraId="631C8327" w14:textId="77777777" w:rsidR="00400AC9" w:rsidRPr="00446B57" w:rsidRDefault="00400AC9" w:rsidP="00400AC9">
      <w:pPr>
        <w:jc w:val="both"/>
        <w:rPr>
          <w:rFonts w:ascii="Cambria" w:hAnsi="Cambria" w:cs="Arial"/>
          <w:sz w:val="22"/>
          <w:szCs w:val="22"/>
        </w:rPr>
      </w:pPr>
    </w:p>
    <w:p w14:paraId="5335452A" w14:textId="11E41DB3" w:rsidR="00400AC9" w:rsidRPr="00446B57" w:rsidRDefault="00400AC9" w:rsidP="00400AC9">
      <w:pPr>
        <w:jc w:val="both"/>
        <w:rPr>
          <w:rFonts w:ascii="Cambria" w:hAnsi="Cambria" w:cs="Arial"/>
          <w:sz w:val="22"/>
          <w:szCs w:val="22"/>
        </w:rPr>
      </w:pPr>
      <w:r w:rsidRPr="00446B57">
        <w:rPr>
          <w:rFonts w:ascii="Cambria" w:hAnsi="Cambria" w:cs="Arial"/>
          <w:b/>
          <w:color w:val="000000"/>
          <w:sz w:val="22"/>
          <w:szCs w:val="22"/>
        </w:rPr>
        <w:t xml:space="preserve">OBJETO: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Registro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Preço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para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aquisições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futuras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parceladas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de 400 (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quatrocentos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)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elementos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pré-moldados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artefato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cimento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tipo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módulo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medindo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0,60 m de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largura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, 1,80 m de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profundidade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na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cobertura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e 1,40 m de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profundidade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do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piso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com 2,50 m de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altura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os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quais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serão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utilizados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para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pontos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ônibus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em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lugares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pré-determinados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no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Município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Taquarituba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durante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o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período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de 12 (doze) meses,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conforme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solicitação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da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Coordenadoria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Municipal de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Obras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Serviços</w:t>
      </w:r>
      <w:proofErr w:type="spellEnd"/>
    </w:p>
    <w:p w14:paraId="3DAB2B75" w14:textId="77777777" w:rsidR="00400AC9" w:rsidRPr="00446B57" w:rsidRDefault="00400AC9" w:rsidP="00400AC9">
      <w:pPr>
        <w:jc w:val="both"/>
        <w:rPr>
          <w:rFonts w:ascii="Cambria" w:hAnsi="Cambria" w:cs="Arial"/>
          <w:sz w:val="22"/>
          <w:szCs w:val="22"/>
        </w:rPr>
      </w:pPr>
    </w:p>
    <w:p w14:paraId="6AAF011E" w14:textId="77777777" w:rsidR="00400AC9" w:rsidRPr="00446B57" w:rsidRDefault="00400AC9" w:rsidP="00400AC9">
      <w:pPr>
        <w:spacing w:line="360" w:lineRule="auto"/>
        <w:ind w:right="6"/>
        <w:jc w:val="both"/>
        <w:rPr>
          <w:rFonts w:ascii="Cambria" w:hAnsi="Cambria" w:cs="Arial"/>
          <w:b/>
          <w:sz w:val="22"/>
          <w:szCs w:val="22"/>
        </w:rPr>
      </w:pPr>
      <w:r w:rsidRPr="00446B57">
        <w:rPr>
          <w:rFonts w:ascii="Cambria" w:hAnsi="Cambria" w:cs="Arial"/>
          <w:b/>
          <w:sz w:val="22"/>
          <w:szCs w:val="22"/>
        </w:rPr>
        <w:t>DADOS DA PROPONENTE</w:t>
      </w:r>
    </w:p>
    <w:p w14:paraId="56CABF07" w14:textId="77777777" w:rsidR="00400AC9" w:rsidRPr="00446B57" w:rsidRDefault="00400AC9" w:rsidP="00400AC9">
      <w:pPr>
        <w:spacing w:line="360" w:lineRule="auto"/>
        <w:ind w:right="6"/>
        <w:jc w:val="both"/>
        <w:rPr>
          <w:rFonts w:ascii="Cambria" w:hAnsi="Cambria" w:cs="Arial"/>
          <w:b/>
          <w:sz w:val="22"/>
          <w:szCs w:val="22"/>
        </w:rPr>
      </w:pPr>
      <w:r w:rsidRPr="00446B57">
        <w:rPr>
          <w:rFonts w:ascii="Cambria" w:hAnsi="Cambria" w:cs="Arial"/>
          <w:b/>
          <w:sz w:val="22"/>
          <w:szCs w:val="22"/>
        </w:rPr>
        <w:t>RAZÃO SOCIAL: ____________________________________________________________________</w:t>
      </w:r>
    </w:p>
    <w:p w14:paraId="3B0F554C" w14:textId="77777777" w:rsidR="00400AC9" w:rsidRPr="00446B57" w:rsidRDefault="00400AC9" w:rsidP="00400AC9">
      <w:pPr>
        <w:spacing w:line="360" w:lineRule="auto"/>
        <w:ind w:right="6"/>
        <w:jc w:val="both"/>
        <w:rPr>
          <w:rFonts w:ascii="Cambria" w:hAnsi="Cambria" w:cs="Arial"/>
          <w:b/>
          <w:sz w:val="22"/>
          <w:szCs w:val="22"/>
        </w:rPr>
      </w:pPr>
      <w:r w:rsidRPr="00446B57">
        <w:rPr>
          <w:rFonts w:ascii="Cambria" w:hAnsi="Cambria" w:cs="Arial"/>
          <w:b/>
          <w:sz w:val="22"/>
          <w:szCs w:val="22"/>
        </w:rPr>
        <w:t>Nº DO CNPJ: ______________________________________________________________________</w:t>
      </w:r>
    </w:p>
    <w:p w14:paraId="564811B6" w14:textId="77777777" w:rsidR="00400AC9" w:rsidRPr="00446B57" w:rsidRDefault="00400AC9" w:rsidP="00400AC9">
      <w:pPr>
        <w:spacing w:line="360" w:lineRule="auto"/>
        <w:ind w:right="6"/>
        <w:jc w:val="both"/>
        <w:rPr>
          <w:rFonts w:ascii="Cambria" w:hAnsi="Cambria" w:cs="Arial"/>
          <w:b/>
          <w:sz w:val="22"/>
          <w:szCs w:val="22"/>
        </w:rPr>
      </w:pPr>
      <w:r w:rsidRPr="00446B57">
        <w:rPr>
          <w:rFonts w:ascii="Cambria" w:hAnsi="Cambria" w:cs="Arial"/>
          <w:b/>
          <w:sz w:val="22"/>
          <w:szCs w:val="22"/>
        </w:rPr>
        <w:t>ENDEREÇO COMPLETO:______________________________________________________________</w:t>
      </w:r>
    </w:p>
    <w:p w14:paraId="25DC4970" w14:textId="77777777" w:rsidR="00400AC9" w:rsidRPr="00446B57" w:rsidRDefault="00400AC9" w:rsidP="00400AC9">
      <w:pPr>
        <w:spacing w:line="360" w:lineRule="auto"/>
        <w:ind w:right="6"/>
        <w:jc w:val="both"/>
        <w:rPr>
          <w:rFonts w:ascii="Cambria" w:hAnsi="Cambria" w:cs="Arial"/>
          <w:b/>
          <w:sz w:val="22"/>
          <w:szCs w:val="22"/>
        </w:rPr>
      </w:pPr>
      <w:r w:rsidRPr="00446B57">
        <w:rPr>
          <w:rFonts w:ascii="Cambria" w:hAnsi="Cambria" w:cs="Arial"/>
          <w:b/>
          <w:sz w:val="22"/>
          <w:szCs w:val="22"/>
        </w:rPr>
        <w:t>TELEFONES: _______________________________________________________________________</w:t>
      </w:r>
    </w:p>
    <w:p w14:paraId="0EFA0AC2" w14:textId="77777777" w:rsidR="00400AC9" w:rsidRPr="00446B57" w:rsidRDefault="00400AC9" w:rsidP="00400AC9">
      <w:pPr>
        <w:spacing w:line="360" w:lineRule="auto"/>
        <w:ind w:right="6"/>
        <w:jc w:val="both"/>
        <w:rPr>
          <w:rFonts w:ascii="Cambria" w:hAnsi="Cambria" w:cs="Arial"/>
          <w:b/>
          <w:sz w:val="22"/>
          <w:szCs w:val="22"/>
        </w:rPr>
      </w:pPr>
      <w:r w:rsidRPr="00446B57">
        <w:rPr>
          <w:rFonts w:ascii="Cambria" w:hAnsi="Cambria" w:cs="Arial"/>
          <w:b/>
          <w:sz w:val="22"/>
          <w:szCs w:val="22"/>
        </w:rPr>
        <w:t>E-MAIL: __________________________________________________________________________</w:t>
      </w:r>
    </w:p>
    <w:p w14:paraId="297B6961" w14:textId="77777777" w:rsidR="00400AC9" w:rsidRPr="00446B57" w:rsidRDefault="00400AC9" w:rsidP="00400AC9">
      <w:pPr>
        <w:spacing w:line="360" w:lineRule="auto"/>
        <w:ind w:right="6"/>
        <w:jc w:val="both"/>
        <w:rPr>
          <w:rFonts w:ascii="Cambria" w:hAnsi="Cambria" w:cs="Arial"/>
          <w:b/>
          <w:sz w:val="22"/>
          <w:szCs w:val="22"/>
        </w:rPr>
      </w:pPr>
      <w:r w:rsidRPr="00446B57">
        <w:rPr>
          <w:rFonts w:ascii="Cambria" w:hAnsi="Cambria" w:cs="Arial"/>
          <w:b/>
          <w:sz w:val="22"/>
          <w:szCs w:val="22"/>
        </w:rPr>
        <w:t>DADOS BANCÁRIOS: _____________________________________________________________</w:t>
      </w:r>
    </w:p>
    <w:p w14:paraId="7E866ADA" w14:textId="77777777" w:rsidR="00400AC9" w:rsidRPr="00446B57" w:rsidRDefault="00400AC9" w:rsidP="00400AC9">
      <w:pPr>
        <w:rPr>
          <w:rFonts w:ascii="Cambria" w:hAnsi="Cambria" w:cs="Arial"/>
          <w:sz w:val="22"/>
          <w:szCs w:val="22"/>
        </w:rPr>
      </w:pPr>
    </w:p>
    <w:p w14:paraId="05BE2B61" w14:textId="77777777" w:rsidR="00400AC9" w:rsidRPr="00446B57" w:rsidRDefault="00400AC9" w:rsidP="00400AC9">
      <w:pPr>
        <w:rPr>
          <w:rFonts w:ascii="Cambria" w:hAnsi="Cambria" w:cs="Arial"/>
          <w:sz w:val="22"/>
          <w:szCs w:val="22"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738"/>
        <w:gridCol w:w="695"/>
        <w:gridCol w:w="4260"/>
        <w:gridCol w:w="1322"/>
        <w:gridCol w:w="1620"/>
      </w:tblGrid>
      <w:tr w:rsidR="00400AC9" w:rsidRPr="00446B57" w14:paraId="133241DD" w14:textId="77777777" w:rsidTr="00381E78">
        <w:trPr>
          <w:trHeight w:val="330"/>
        </w:trPr>
        <w:tc>
          <w:tcPr>
            <w:tcW w:w="649" w:type="dxa"/>
            <w:shd w:val="clear" w:color="000000" w:fill="C4BC96"/>
            <w:vAlign w:val="center"/>
            <w:hideMark/>
          </w:tcPr>
          <w:p w14:paraId="6B92D737" w14:textId="77777777" w:rsidR="00400AC9" w:rsidRPr="00446B57" w:rsidRDefault="00400AC9" w:rsidP="00381E78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ITEM</w:t>
            </w:r>
          </w:p>
        </w:tc>
        <w:tc>
          <w:tcPr>
            <w:tcW w:w="738" w:type="dxa"/>
            <w:shd w:val="clear" w:color="000000" w:fill="C4BC96"/>
            <w:vAlign w:val="center"/>
            <w:hideMark/>
          </w:tcPr>
          <w:p w14:paraId="7B5754E9" w14:textId="77777777" w:rsidR="00400AC9" w:rsidRPr="00446B57" w:rsidRDefault="00400AC9" w:rsidP="00381E78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QTDE</w:t>
            </w:r>
          </w:p>
        </w:tc>
        <w:tc>
          <w:tcPr>
            <w:tcW w:w="695" w:type="dxa"/>
            <w:shd w:val="clear" w:color="000000" w:fill="C4BC96"/>
            <w:vAlign w:val="center"/>
            <w:hideMark/>
          </w:tcPr>
          <w:p w14:paraId="60615944" w14:textId="77777777" w:rsidR="00400AC9" w:rsidRPr="00446B57" w:rsidRDefault="00400AC9" w:rsidP="00381E78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UNID.</w:t>
            </w:r>
          </w:p>
        </w:tc>
        <w:tc>
          <w:tcPr>
            <w:tcW w:w="4260" w:type="dxa"/>
            <w:shd w:val="clear" w:color="000000" w:fill="C4BC96"/>
            <w:vAlign w:val="center"/>
            <w:hideMark/>
          </w:tcPr>
          <w:p w14:paraId="11AA71D4" w14:textId="77777777" w:rsidR="00400AC9" w:rsidRPr="00446B57" w:rsidRDefault="00400AC9" w:rsidP="00381E78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MATERIAL</w:t>
            </w:r>
          </w:p>
        </w:tc>
        <w:tc>
          <w:tcPr>
            <w:tcW w:w="1322" w:type="dxa"/>
            <w:shd w:val="clear" w:color="000000" w:fill="C4BC96"/>
          </w:tcPr>
          <w:p w14:paraId="52DD899D" w14:textId="77777777" w:rsidR="00400AC9" w:rsidRPr="00446B57" w:rsidRDefault="00400AC9" w:rsidP="00381E78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 xml:space="preserve">VALOR </w:t>
            </w:r>
          </w:p>
          <w:p w14:paraId="17F51D56" w14:textId="77777777" w:rsidR="00400AC9" w:rsidRPr="00446B57" w:rsidRDefault="00400AC9" w:rsidP="00381E78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UNITÁRIO</w:t>
            </w:r>
          </w:p>
        </w:tc>
        <w:tc>
          <w:tcPr>
            <w:tcW w:w="1620" w:type="dxa"/>
            <w:shd w:val="clear" w:color="000000" w:fill="C4BC96"/>
          </w:tcPr>
          <w:p w14:paraId="317322CB" w14:textId="77777777" w:rsidR="00400AC9" w:rsidRPr="00446B57" w:rsidRDefault="00400AC9" w:rsidP="00381E78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 xml:space="preserve">VALOR </w:t>
            </w:r>
          </w:p>
          <w:p w14:paraId="290A8237" w14:textId="77777777" w:rsidR="00400AC9" w:rsidRPr="00446B57" w:rsidRDefault="00400AC9" w:rsidP="00381E78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TOTAL</w:t>
            </w:r>
          </w:p>
        </w:tc>
      </w:tr>
      <w:tr w:rsidR="00400AC9" w:rsidRPr="00446B57" w14:paraId="0E922138" w14:textId="77777777" w:rsidTr="00381E78">
        <w:trPr>
          <w:trHeight w:val="403"/>
        </w:trPr>
        <w:tc>
          <w:tcPr>
            <w:tcW w:w="649" w:type="dxa"/>
            <w:shd w:val="clear" w:color="auto" w:fill="auto"/>
            <w:vAlign w:val="center"/>
            <w:hideMark/>
          </w:tcPr>
          <w:p w14:paraId="0A157283" w14:textId="77777777" w:rsidR="00400AC9" w:rsidRPr="00446B57" w:rsidRDefault="00400AC9" w:rsidP="00381E78">
            <w:pPr>
              <w:pStyle w:val="Ttulo"/>
              <w:ind w:left="-70" w:right="-51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  <w:lang w:val="pt-BR" w:eastAsia="pt-BR"/>
              </w:rPr>
              <w:t>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73D6BA0B" w14:textId="166B9612" w:rsidR="00400AC9" w:rsidRPr="00446B57" w:rsidRDefault="00892862" w:rsidP="00381E78">
            <w:pPr>
              <w:pStyle w:val="Ttulo"/>
              <w:ind w:left="-89" w:right="-151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  <w:lang w:val="pt-BR" w:eastAsia="pt-BR"/>
              </w:rPr>
              <w:t>4</w:t>
            </w:r>
            <w:r w:rsidR="00400AC9"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  <w:lang w:val="pt-BR" w:eastAsia="pt-BR"/>
              </w:rPr>
              <w:t>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FAC2984" w14:textId="77777777" w:rsidR="00400AC9" w:rsidRPr="00446B57" w:rsidRDefault="00400AC9" w:rsidP="00381E78">
            <w:pPr>
              <w:pStyle w:val="Ttulo"/>
              <w:ind w:left="-131" w:right="-70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  <w:lang w:val="pt-BR" w:eastAsia="pt-BR"/>
              </w:rPr>
              <w:t>Unid.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14:paraId="5AC1679F" w14:textId="6A8D341F" w:rsidR="00400AC9" w:rsidRPr="00446B57" w:rsidRDefault="00892862" w:rsidP="00381E78">
            <w:pPr>
              <w:jc w:val="both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Elementos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pré-moldados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de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artefato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de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cimento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,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tipo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módulo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,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medindo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0,60 m de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largura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, 1,80 m de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profundidade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na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cobertura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e 1,40 m de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profundidade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do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piso</w:t>
            </w:r>
            <w:proofErr w:type="spellEnd"/>
            <w:r w:rsidRPr="00446B57">
              <w:rPr>
                <w:rFonts w:ascii="Cambria" w:hAnsi="Cambria" w:cs="Calibri"/>
                <w:sz w:val="22"/>
                <w:szCs w:val="22"/>
              </w:rPr>
              <w:t xml:space="preserve"> com 2,50 m de </w:t>
            </w:r>
            <w:proofErr w:type="spellStart"/>
            <w:r w:rsidRPr="00446B57">
              <w:rPr>
                <w:rFonts w:ascii="Cambria" w:hAnsi="Cambria" w:cs="Calibri"/>
                <w:sz w:val="22"/>
                <w:szCs w:val="22"/>
              </w:rPr>
              <w:t>altura</w:t>
            </w:r>
            <w:proofErr w:type="spellEnd"/>
          </w:p>
        </w:tc>
        <w:tc>
          <w:tcPr>
            <w:tcW w:w="1322" w:type="dxa"/>
            <w:vAlign w:val="center"/>
          </w:tcPr>
          <w:p w14:paraId="48B12138" w14:textId="77777777" w:rsidR="00400AC9" w:rsidRPr="00446B57" w:rsidRDefault="00400AC9" w:rsidP="00381E78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proofErr w:type="spellStart"/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xxxx</w:t>
            </w:r>
            <w:proofErr w:type="spellEnd"/>
          </w:p>
        </w:tc>
        <w:tc>
          <w:tcPr>
            <w:tcW w:w="1620" w:type="dxa"/>
            <w:vAlign w:val="center"/>
          </w:tcPr>
          <w:p w14:paraId="4E542EBE" w14:textId="77777777" w:rsidR="00400AC9" w:rsidRPr="00446B57" w:rsidRDefault="00400AC9" w:rsidP="00381E78">
            <w:pPr>
              <w:jc w:val="center"/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</w:pPr>
            <w:proofErr w:type="spellStart"/>
            <w:r w:rsidRPr="00446B57">
              <w:rPr>
                <w:rFonts w:ascii="Cambria" w:eastAsia="Calibri" w:hAnsi="Cambria" w:cs="Calibri"/>
                <w:sz w:val="22"/>
                <w:szCs w:val="22"/>
                <w:shd w:val="clear" w:color="auto" w:fill="FFFFFF"/>
              </w:rPr>
              <w:t>xxxx</w:t>
            </w:r>
            <w:proofErr w:type="spellEnd"/>
          </w:p>
        </w:tc>
      </w:tr>
    </w:tbl>
    <w:p w14:paraId="17110DEE" w14:textId="77777777" w:rsidR="00400AC9" w:rsidRPr="00446B57" w:rsidRDefault="00400AC9" w:rsidP="00400AC9">
      <w:pPr>
        <w:pStyle w:val="Ttulo1"/>
        <w:rPr>
          <w:rFonts w:ascii="Cambria" w:hAnsi="Cambria"/>
          <w:b w:val="0"/>
          <w:bCs/>
          <w:i/>
          <w:sz w:val="22"/>
          <w:szCs w:val="22"/>
        </w:rPr>
      </w:pPr>
    </w:p>
    <w:p w14:paraId="045019DD" w14:textId="77777777" w:rsidR="00400AC9" w:rsidRPr="00446B57" w:rsidRDefault="00400AC9" w:rsidP="00400AC9">
      <w:pPr>
        <w:pStyle w:val="Ttulo1"/>
        <w:rPr>
          <w:rFonts w:ascii="Cambria" w:hAnsi="Cambria"/>
          <w:b w:val="0"/>
          <w:bCs/>
          <w:sz w:val="22"/>
          <w:szCs w:val="22"/>
        </w:rPr>
      </w:pPr>
      <w:proofErr w:type="spellStart"/>
      <w:r w:rsidRPr="00446B57">
        <w:rPr>
          <w:rFonts w:ascii="Cambria" w:hAnsi="Cambria"/>
          <w:b w:val="0"/>
          <w:sz w:val="22"/>
          <w:szCs w:val="22"/>
        </w:rPr>
        <w:t>Prazo</w:t>
      </w:r>
      <w:proofErr w:type="spellEnd"/>
      <w:r w:rsidRPr="00446B57">
        <w:rPr>
          <w:rFonts w:ascii="Cambria" w:hAnsi="Cambria"/>
          <w:b w:val="0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/>
          <w:b w:val="0"/>
          <w:sz w:val="22"/>
          <w:szCs w:val="22"/>
        </w:rPr>
        <w:t>Validade</w:t>
      </w:r>
      <w:proofErr w:type="spellEnd"/>
      <w:r w:rsidRPr="00446B57">
        <w:rPr>
          <w:rFonts w:ascii="Cambria" w:hAnsi="Cambria"/>
          <w:b w:val="0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/>
          <w:b w:val="0"/>
          <w:sz w:val="22"/>
          <w:szCs w:val="22"/>
        </w:rPr>
        <w:t>Proposta</w:t>
      </w:r>
      <w:proofErr w:type="spellEnd"/>
      <w:r w:rsidRPr="00446B57">
        <w:rPr>
          <w:rFonts w:ascii="Cambria" w:hAnsi="Cambria"/>
          <w:b w:val="0"/>
          <w:sz w:val="22"/>
          <w:szCs w:val="22"/>
        </w:rPr>
        <w:t xml:space="preserve">  ___XX___ </w:t>
      </w:r>
      <w:proofErr w:type="spellStart"/>
      <w:r w:rsidRPr="00446B57">
        <w:rPr>
          <w:rFonts w:ascii="Cambria" w:hAnsi="Cambria"/>
          <w:b w:val="0"/>
          <w:sz w:val="22"/>
          <w:szCs w:val="22"/>
        </w:rPr>
        <w:t>dias</w:t>
      </w:r>
      <w:proofErr w:type="spellEnd"/>
    </w:p>
    <w:p w14:paraId="0FFCE1D2" w14:textId="77777777" w:rsidR="00400AC9" w:rsidRPr="00446B57" w:rsidRDefault="00400AC9" w:rsidP="00400AC9">
      <w:pPr>
        <w:rPr>
          <w:rFonts w:ascii="Cambria" w:hAnsi="Cambria" w:cs="Arial"/>
          <w:sz w:val="22"/>
          <w:szCs w:val="22"/>
        </w:rPr>
      </w:pPr>
    </w:p>
    <w:p w14:paraId="736FE10B" w14:textId="77777777" w:rsidR="00400AC9" w:rsidRPr="00446B57" w:rsidRDefault="00400AC9" w:rsidP="00400AC9">
      <w:pPr>
        <w:rPr>
          <w:rFonts w:ascii="Cambria" w:hAnsi="Cambria" w:cs="Arial"/>
          <w:sz w:val="22"/>
          <w:szCs w:val="22"/>
        </w:rPr>
      </w:pPr>
    </w:p>
    <w:p w14:paraId="26196633" w14:textId="77777777" w:rsidR="00400AC9" w:rsidRPr="00446B57" w:rsidRDefault="00400AC9" w:rsidP="00400AC9">
      <w:pPr>
        <w:jc w:val="center"/>
        <w:rPr>
          <w:rFonts w:ascii="Cambria" w:hAnsi="Cambria" w:cs="Arial"/>
          <w:sz w:val="22"/>
          <w:szCs w:val="22"/>
        </w:rPr>
      </w:pPr>
    </w:p>
    <w:p w14:paraId="3772681A" w14:textId="68BD7B30" w:rsidR="00400AC9" w:rsidRPr="00446B57" w:rsidRDefault="00400AC9" w:rsidP="00400AC9">
      <w:pPr>
        <w:jc w:val="center"/>
        <w:rPr>
          <w:rFonts w:ascii="Cambria" w:hAnsi="Cambria" w:cs="Arial"/>
          <w:sz w:val="22"/>
          <w:szCs w:val="22"/>
        </w:rPr>
      </w:pPr>
      <w:r w:rsidRPr="00446B57">
        <w:rPr>
          <w:rFonts w:ascii="Cambria" w:hAnsi="Cambria" w:cs="Arial"/>
          <w:sz w:val="22"/>
          <w:szCs w:val="22"/>
        </w:rPr>
        <w:t>____</w:t>
      </w:r>
      <w:r w:rsidR="00892862" w:rsidRPr="00446B57">
        <w:rPr>
          <w:rFonts w:ascii="Cambria" w:hAnsi="Cambria" w:cs="Arial"/>
          <w:sz w:val="22"/>
          <w:szCs w:val="22"/>
        </w:rPr>
        <w:t xml:space="preserve">_XX____, ___ de ________ </w:t>
      </w:r>
      <w:proofErr w:type="spellStart"/>
      <w:r w:rsidR="00892862" w:rsidRPr="00446B57">
        <w:rPr>
          <w:rFonts w:ascii="Cambria" w:hAnsi="Cambria" w:cs="Arial"/>
          <w:sz w:val="22"/>
          <w:szCs w:val="22"/>
        </w:rPr>
        <w:t>de</w:t>
      </w:r>
      <w:proofErr w:type="spellEnd"/>
      <w:r w:rsidR="00892862" w:rsidRPr="00446B57">
        <w:rPr>
          <w:rFonts w:ascii="Cambria" w:hAnsi="Cambria" w:cs="Arial"/>
          <w:sz w:val="22"/>
          <w:szCs w:val="22"/>
        </w:rPr>
        <w:t xml:space="preserve"> 2023</w:t>
      </w:r>
    </w:p>
    <w:p w14:paraId="3B10826A" w14:textId="77777777" w:rsidR="00400AC9" w:rsidRPr="00446B57" w:rsidRDefault="00400AC9" w:rsidP="00400AC9">
      <w:pPr>
        <w:jc w:val="center"/>
        <w:rPr>
          <w:rFonts w:ascii="Cambria" w:hAnsi="Cambria" w:cs="Arial"/>
          <w:sz w:val="22"/>
          <w:szCs w:val="22"/>
        </w:rPr>
      </w:pPr>
    </w:p>
    <w:p w14:paraId="0367F59A" w14:textId="77777777" w:rsidR="00400AC9" w:rsidRPr="00446B57" w:rsidRDefault="00400AC9" w:rsidP="00400AC9">
      <w:pPr>
        <w:jc w:val="center"/>
        <w:rPr>
          <w:rFonts w:ascii="Cambria" w:hAnsi="Cambria" w:cs="Arial"/>
          <w:sz w:val="22"/>
          <w:szCs w:val="22"/>
        </w:rPr>
      </w:pPr>
    </w:p>
    <w:p w14:paraId="4645C74C" w14:textId="77777777" w:rsidR="00400AC9" w:rsidRPr="00446B57" w:rsidRDefault="00400AC9" w:rsidP="00400AC9">
      <w:pPr>
        <w:jc w:val="center"/>
        <w:rPr>
          <w:rFonts w:ascii="Cambria" w:hAnsi="Cambria" w:cs="Arial"/>
          <w:sz w:val="22"/>
          <w:szCs w:val="22"/>
        </w:rPr>
      </w:pPr>
    </w:p>
    <w:p w14:paraId="7DFB8AD8" w14:textId="77777777" w:rsidR="00400AC9" w:rsidRPr="00446B57" w:rsidRDefault="00400AC9" w:rsidP="00400AC9">
      <w:pPr>
        <w:jc w:val="center"/>
        <w:rPr>
          <w:rFonts w:ascii="Cambria" w:hAnsi="Cambria" w:cs="Arial"/>
          <w:sz w:val="22"/>
          <w:szCs w:val="22"/>
        </w:rPr>
      </w:pPr>
      <w:r w:rsidRPr="00446B57">
        <w:rPr>
          <w:rFonts w:ascii="Cambria" w:hAnsi="Cambria" w:cs="Arial"/>
          <w:sz w:val="22"/>
          <w:szCs w:val="22"/>
        </w:rPr>
        <w:t>_________________ ________________</w:t>
      </w:r>
    </w:p>
    <w:p w14:paraId="13098414" w14:textId="52A27581" w:rsidR="00400AC9" w:rsidRPr="00446B57" w:rsidRDefault="00400AC9" w:rsidP="00C3621A">
      <w:pPr>
        <w:jc w:val="center"/>
        <w:rPr>
          <w:rFonts w:ascii="Cambria" w:hAnsi="Cambria" w:cs="Arial"/>
          <w:sz w:val="22"/>
          <w:szCs w:val="22"/>
        </w:rPr>
      </w:pPr>
      <w:r w:rsidRPr="00446B57">
        <w:rPr>
          <w:rFonts w:ascii="Cambria" w:hAnsi="Cambria" w:cs="Arial"/>
          <w:sz w:val="22"/>
          <w:szCs w:val="22"/>
        </w:rPr>
        <w:t xml:space="preserve"> Nome do </w:t>
      </w:r>
      <w:proofErr w:type="spellStart"/>
      <w:r w:rsidRPr="00446B57">
        <w:rPr>
          <w:rFonts w:ascii="Cambria" w:hAnsi="Cambria" w:cs="Arial"/>
          <w:sz w:val="22"/>
          <w:szCs w:val="22"/>
        </w:rPr>
        <w:t>Responsável</w:t>
      </w:r>
      <w:proofErr w:type="spellEnd"/>
      <w:r w:rsidRPr="00446B57">
        <w:rPr>
          <w:rFonts w:ascii="Cambria" w:hAnsi="Cambria" w:cs="Arial"/>
          <w:sz w:val="22"/>
          <w:szCs w:val="22"/>
        </w:rPr>
        <w:t xml:space="preserve"> (</w:t>
      </w:r>
      <w:proofErr w:type="spellStart"/>
      <w:r w:rsidRPr="00446B57">
        <w:rPr>
          <w:rFonts w:ascii="Cambria" w:hAnsi="Cambria" w:cs="Arial"/>
          <w:sz w:val="22"/>
          <w:szCs w:val="22"/>
        </w:rPr>
        <w:t>Carimbo</w:t>
      </w:r>
      <w:proofErr w:type="spellEnd"/>
      <w:r w:rsidRPr="00446B57">
        <w:rPr>
          <w:rFonts w:ascii="Cambria" w:hAnsi="Cambria" w:cs="Arial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Arial"/>
          <w:sz w:val="22"/>
          <w:szCs w:val="22"/>
        </w:rPr>
        <w:t>Empresa</w:t>
      </w:r>
      <w:proofErr w:type="spellEnd"/>
      <w:r w:rsidRPr="00446B57">
        <w:rPr>
          <w:rFonts w:ascii="Cambria" w:hAnsi="Cambria" w:cs="Arial"/>
          <w:sz w:val="22"/>
          <w:szCs w:val="22"/>
        </w:rPr>
        <w:t xml:space="preserve"> e CNPJ)</w:t>
      </w:r>
    </w:p>
    <w:p w14:paraId="6F1CB92C" w14:textId="77777777" w:rsidR="00400AC9" w:rsidRPr="00446B57" w:rsidRDefault="00400AC9" w:rsidP="00400AC9">
      <w:pPr>
        <w:jc w:val="center"/>
        <w:rPr>
          <w:rFonts w:ascii="Cambria" w:hAnsi="Cambria" w:cs="Arial"/>
          <w:sz w:val="22"/>
          <w:szCs w:val="22"/>
        </w:rPr>
      </w:pPr>
    </w:p>
    <w:p w14:paraId="3BF8B8E2" w14:textId="77777777" w:rsidR="00400AC9" w:rsidRPr="00446B57" w:rsidRDefault="00400AC9" w:rsidP="00400AC9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446B57">
        <w:rPr>
          <w:rFonts w:ascii="Cambria" w:hAnsi="Cambria"/>
          <w:b/>
          <w:sz w:val="22"/>
          <w:szCs w:val="22"/>
        </w:rPr>
        <w:t>NOTA:</w:t>
      </w:r>
    </w:p>
    <w:p w14:paraId="4FD97F28" w14:textId="77777777" w:rsidR="00400AC9" w:rsidRPr="00446B57" w:rsidRDefault="00400AC9" w:rsidP="00400AC9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65EFFF31" w14:textId="77777777" w:rsidR="00400AC9" w:rsidRPr="00446B57" w:rsidRDefault="00400AC9" w:rsidP="00400AC9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proofErr w:type="spellStart"/>
      <w:r w:rsidRPr="00446B57">
        <w:rPr>
          <w:rFonts w:ascii="Cambria" w:hAnsi="Cambria"/>
          <w:sz w:val="22"/>
          <w:szCs w:val="22"/>
        </w:rPr>
        <w:t>Além</w:t>
      </w:r>
      <w:proofErr w:type="spellEnd"/>
      <w:r w:rsidRPr="00446B57">
        <w:rPr>
          <w:rFonts w:ascii="Cambria" w:hAnsi="Cambria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/>
          <w:sz w:val="22"/>
          <w:szCs w:val="22"/>
        </w:rPr>
        <w:t>modelo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/>
          <w:sz w:val="22"/>
          <w:szCs w:val="22"/>
        </w:rPr>
        <w:t>acima</w:t>
      </w:r>
      <w:proofErr w:type="spellEnd"/>
      <w:r w:rsidRPr="00446B57">
        <w:rPr>
          <w:rFonts w:ascii="Cambria" w:hAnsi="Cambria"/>
          <w:sz w:val="22"/>
          <w:szCs w:val="22"/>
        </w:rPr>
        <w:t xml:space="preserve">, a </w:t>
      </w:r>
      <w:proofErr w:type="spellStart"/>
      <w:r w:rsidRPr="00446B57">
        <w:rPr>
          <w:rFonts w:ascii="Cambria" w:hAnsi="Cambria"/>
          <w:sz w:val="22"/>
          <w:szCs w:val="22"/>
        </w:rPr>
        <w:t>proposta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/>
          <w:sz w:val="22"/>
          <w:szCs w:val="22"/>
        </w:rPr>
        <w:t>deverá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/>
          <w:sz w:val="22"/>
          <w:szCs w:val="22"/>
        </w:rPr>
        <w:t>obedecer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/>
          <w:sz w:val="22"/>
          <w:szCs w:val="22"/>
        </w:rPr>
        <w:t>também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/>
          <w:sz w:val="22"/>
          <w:szCs w:val="22"/>
        </w:rPr>
        <w:t>às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/>
          <w:sz w:val="22"/>
          <w:szCs w:val="22"/>
        </w:rPr>
        <w:t>especificações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/>
          <w:sz w:val="22"/>
          <w:szCs w:val="22"/>
        </w:rPr>
        <w:t>contidas</w:t>
      </w:r>
      <w:proofErr w:type="spellEnd"/>
      <w:r w:rsidRPr="00446B57">
        <w:rPr>
          <w:rFonts w:ascii="Cambria" w:hAnsi="Cambria"/>
          <w:sz w:val="22"/>
          <w:szCs w:val="22"/>
        </w:rPr>
        <w:t xml:space="preserve"> no </w:t>
      </w:r>
      <w:proofErr w:type="spellStart"/>
      <w:r w:rsidRPr="00446B57">
        <w:rPr>
          <w:rFonts w:ascii="Cambria" w:hAnsi="Cambria"/>
          <w:sz w:val="22"/>
          <w:szCs w:val="22"/>
        </w:rPr>
        <w:t>Edital</w:t>
      </w:r>
      <w:proofErr w:type="spellEnd"/>
      <w:r w:rsidRPr="00446B57">
        <w:rPr>
          <w:rFonts w:ascii="Cambria" w:hAnsi="Cambria"/>
          <w:sz w:val="22"/>
          <w:szCs w:val="22"/>
        </w:rPr>
        <w:t>.</w:t>
      </w:r>
    </w:p>
    <w:p w14:paraId="431DD697" w14:textId="77777777" w:rsidR="00400AC9" w:rsidRPr="00446B57" w:rsidRDefault="00400AC9" w:rsidP="00400AC9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6ABE25E3" w14:textId="0C537239" w:rsidR="00400AC9" w:rsidRPr="00446B57" w:rsidRDefault="00400AC9" w:rsidP="00400AC9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46B57">
        <w:rPr>
          <w:rFonts w:ascii="Cambria" w:hAnsi="Cambria"/>
          <w:sz w:val="22"/>
          <w:szCs w:val="22"/>
        </w:rPr>
        <w:lastRenderedPageBreak/>
        <w:t xml:space="preserve">NOME e QUALIFICAÇÃO </w:t>
      </w:r>
      <w:proofErr w:type="spellStart"/>
      <w:r w:rsidRPr="00446B57">
        <w:rPr>
          <w:rFonts w:ascii="Cambria" w:hAnsi="Cambria"/>
          <w:sz w:val="22"/>
          <w:szCs w:val="22"/>
        </w:rPr>
        <w:t>completos</w:t>
      </w:r>
      <w:proofErr w:type="spellEnd"/>
      <w:r w:rsidRPr="00446B57">
        <w:rPr>
          <w:rFonts w:ascii="Cambria" w:hAnsi="Cambria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/>
          <w:sz w:val="22"/>
          <w:szCs w:val="22"/>
        </w:rPr>
        <w:t>representante</w:t>
      </w:r>
      <w:proofErr w:type="spellEnd"/>
      <w:r w:rsidRPr="00446B57">
        <w:rPr>
          <w:rFonts w:ascii="Cambria" w:hAnsi="Cambria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/>
          <w:sz w:val="22"/>
          <w:szCs w:val="22"/>
        </w:rPr>
        <w:t>empresa</w:t>
      </w:r>
      <w:proofErr w:type="spellEnd"/>
      <w:r w:rsidRPr="00446B57">
        <w:rPr>
          <w:rFonts w:ascii="Cambria" w:hAnsi="Cambria"/>
          <w:sz w:val="22"/>
          <w:szCs w:val="22"/>
        </w:rPr>
        <w:t xml:space="preserve"> que a </w:t>
      </w:r>
      <w:proofErr w:type="spellStart"/>
      <w:r w:rsidRPr="00446B57">
        <w:rPr>
          <w:rFonts w:ascii="Cambria" w:hAnsi="Cambria"/>
          <w:sz w:val="22"/>
          <w:szCs w:val="22"/>
        </w:rPr>
        <w:t>representará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r w:rsidR="00446B57" w:rsidRPr="00446B57">
        <w:rPr>
          <w:rFonts w:ascii="Cambria" w:hAnsi="Cambria"/>
          <w:sz w:val="22"/>
          <w:szCs w:val="22"/>
        </w:rPr>
        <w:t xml:space="preserve">no </w:t>
      </w:r>
      <w:proofErr w:type="spellStart"/>
      <w:r w:rsidR="00446B57" w:rsidRPr="00446B57">
        <w:rPr>
          <w:rFonts w:ascii="Cambria" w:hAnsi="Cambria"/>
          <w:sz w:val="22"/>
          <w:szCs w:val="22"/>
        </w:rPr>
        <w:t>ato</w:t>
      </w:r>
      <w:proofErr w:type="spellEnd"/>
      <w:r w:rsidR="00446B57" w:rsidRPr="00446B57">
        <w:rPr>
          <w:rFonts w:ascii="Cambria" w:hAnsi="Cambria"/>
          <w:sz w:val="22"/>
          <w:szCs w:val="22"/>
        </w:rPr>
        <w:t xml:space="preserve"> da </w:t>
      </w:r>
      <w:proofErr w:type="spellStart"/>
      <w:r w:rsidR="00446B57" w:rsidRPr="00446B57">
        <w:rPr>
          <w:rFonts w:ascii="Cambria" w:hAnsi="Cambria"/>
          <w:sz w:val="22"/>
          <w:szCs w:val="22"/>
        </w:rPr>
        <w:t>assinatura</w:t>
      </w:r>
      <w:proofErr w:type="spellEnd"/>
      <w:r w:rsidR="00446B57" w:rsidRPr="00446B57">
        <w:rPr>
          <w:rFonts w:ascii="Cambria" w:hAnsi="Cambria"/>
          <w:sz w:val="22"/>
          <w:szCs w:val="22"/>
        </w:rPr>
        <w:t xml:space="preserve"> da </w:t>
      </w:r>
      <w:proofErr w:type="spellStart"/>
      <w:r w:rsidR="00446B57" w:rsidRPr="00446B57">
        <w:rPr>
          <w:rFonts w:ascii="Cambria" w:hAnsi="Cambria"/>
          <w:sz w:val="22"/>
          <w:szCs w:val="22"/>
        </w:rPr>
        <w:t>ata</w:t>
      </w:r>
      <w:proofErr w:type="spellEnd"/>
      <w:r w:rsidRPr="00446B57">
        <w:rPr>
          <w:rFonts w:ascii="Cambria" w:hAnsi="Cambria"/>
          <w:sz w:val="22"/>
          <w:szCs w:val="22"/>
        </w:rPr>
        <w:t xml:space="preserve">, no </w:t>
      </w:r>
      <w:proofErr w:type="spellStart"/>
      <w:r w:rsidRPr="00446B57">
        <w:rPr>
          <w:rFonts w:ascii="Cambria" w:hAnsi="Cambria"/>
          <w:sz w:val="22"/>
          <w:szCs w:val="22"/>
        </w:rPr>
        <w:t>caso</w:t>
      </w:r>
      <w:proofErr w:type="spellEnd"/>
      <w:r w:rsidRPr="00446B57">
        <w:rPr>
          <w:rFonts w:ascii="Cambria" w:hAnsi="Cambria"/>
          <w:sz w:val="22"/>
          <w:szCs w:val="22"/>
        </w:rPr>
        <w:t xml:space="preserve"> de ser a </w:t>
      </w:r>
      <w:proofErr w:type="spellStart"/>
      <w:r w:rsidRPr="00446B57">
        <w:rPr>
          <w:rFonts w:ascii="Cambria" w:hAnsi="Cambria"/>
          <w:sz w:val="22"/>
          <w:szCs w:val="22"/>
        </w:rPr>
        <w:t>licitante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/>
          <w:sz w:val="22"/>
          <w:szCs w:val="22"/>
        </w:rPr>
        <w:t>vencedora</w:t>
      </w:r>
      <w:proofErr w:type="spellEnd"/>
      <w:r w:rsidRPr="00446B57">
        <w:rPr>
          <w:rFonts w:ascii="Cambria" w:hAnsi="Cambria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/>
          <w:sz w:val="22"/>
          <w:szCs w:val="22"/>
        </w:rPr>
        <w:t>certame</w:t>
      </w:r>
      <w:proofErr w:type="spellEnd"/>
      <w:r w:rsidRPr="00446B57">
        <w:rPr>
          <w:rFonts w:ascii="Cambria" w:hAnsi="Cambria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/>
          <w:sz w:val="22"/>
          <w:szCs w:val="22"/>
        </w:rPr>
        <w:t>conforme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/>
          <w:sz w:val="22"/>
          <w:szCs w:val="22"/>
        </w:rPr>
        <w:t>tabela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/>
          <w:sz w:val="22"/>
          <w:szCs w:val="22"/>
        </w:rPr>
        <w:t>abaixo</w:t>
      </w:r>
      <w:proofErr w:type="spellEnd"/>
      <w:r w:rsidRPr="00446B57">
        <w:rPr>
          <w:rFonts w:ascii="Cambria" w:hAnsi="Cambria"/>
          <w:sz w:val="22"/>
          <w:szCs w:val="22"/>
        </w:rPr>
        <w:t>:</w:t>
      </w:r>
    </w:p>
    <w:p w14:paraId="1BC056CD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3CCEA813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5F12C42E" w14:textId="77777777" w:rsidR="00400AC9" w:rsidRPr="00446B57" w:rsidRDefault="00400AC9" w:rsidP="00400AC9">
      <w:pPr>
        <w:spacing w:line="360" w:lineRule="auto"/>
        <w:rPr>
          <w:rFonts w:ascii="Cambria" w:hAnsi="Cambria" w:cs="Calibri"/>
          <w:sz w:val="22"/>
          <w:szCs w:val="22"/>
        </w:rPr>
      </w:pPr>
    </w:p>
    <w:p w14:paraId="6DFD0C66" w14:textId="77777777" w:rsidR="00400AC9" w:rsidRPr="00446B57" w:rsidRDefault="00400AC9" w:rsidP="00400AC9">
      <w:pPr>
        <w:spacing w:line="360" w:lineRule="auto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Nome: </w:t>
      </w:r>
      <w:r w:rsidRPr="00446B57">
        <w:rPr>
          <w:rFonts w:ascii="Cambria" w:hAnsi="Cambria" w:cs="Arial"/>
          <w:sz w:val="22"/>
          <w:szCs w:val="22"/>
        </w:rPr>
        <w:t>______________________________________________</w:t>
      </w:r>
    </w:p>
    <w:p w14:paraId="1FD19048" w14:textId="77777777" w:rsidR="00400AC9" w:rsidRPr="00446B57" w:rsidRDefault="00400AC9" w:rsidP="00400AC9">
      <w:pPr>
        <w:spacing w:line="360" w:lineRule="auto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Cargo: </w:t>
      </w:r>
      <w:r w:rsidRPr="00446B57">
        <w:rPr>
          <w:rFonts w:ascii="Cambria" w:hAnsi="Cambria" w:cs="Arial"/>
          <w:sz w:val="22"/>
          <w:szCs w:val="22"/>
        </w:rPr>
        <w:t>______________________________________________</w:t>
      </w:r>
    </w:p>
    <w:p w14:paraId="4598CAEF" w14:textId="77777777" w:rsidR="00400AC9" w:rsidRPr="00446B57" w:rsidRDefault="00400AC9" w:rsidP="00400AC9">
      <w:pPr>
        <w:spacing w:line="360" w:lineRule="auto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CPF: </w:t>
      </w:r>
      <w:r w:rsidRPr="00446B57">
        <w:rPr>
          <w:rFonts w:ascii="Cambria" w:hAnsi="Cambria" w:cs="Arial"/>
          <w:sz w:val="22"/>
          <w:szCs w:val="22"/>
        </w:rPr>
        <w:t>_________________________</w:t>
      </w:r>
      <w:r w:rsidRPr="00446B57">
        <w:rPr>
          <w:rFonts w:ascii="Cambria" w:hAnsi="Cambria" w:cs="Calibri"/>
          <w:sz w:val="22"/>
          <w:szCs w:val="22"/>
        </w:rPr>
        <w:t xml:space="preserve"> RG: </w:t>
      </w:r>
      <w:r w:rsidRPr="00446B57">
        <w:rPr>
          <w:rFonts w:ascii="Cambria" w:hAnsi="Cambria" w:cs="Arial"/>
          <w:sz w:val="22"/>
          <w:szCs w:val="22"/>
        </w:rPr>
        <w:t>___________________</w:t>
      </w:r>
    </w:p>
    <w:p w14:paraId="11AE162F" w14:textId="77777777" w:rsidR="00400AC9" w:rsidRPr="00446B57" w:rsidRDefault="00400AC9" w:rsidP="00400AC9">
      <w:pPr>
        <w:spacing w:line="360" w:lineRule="auto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>Data de Nascimento: ______________________</w:t>
      </w:r>
    </w:p>
    <w:p w14:paraId="5E95B701" w14:textId="77777777" w:rsidR="00400AC9" w:rsidRPr="00446B57" w:rsidRDefault="00400AC9" w:rsidP="00400AC9">
      <w:pPr>
        <w:spacing w:line="360" w:lineRule="auto"/>
        <w:rPr>
          <w:rFonts w:ascii="Cambria" w:hAnsi="Cambria" w:cs="Calibri"/>
          <w:sz w:val="22"/>
          <w:szCs w:val="22"/>
        </w:rPr>
      </w:pPr>
      <w:proofErr w:type="spellStart"/>
      <w:r w:rsidRPr="00446B57">
        <w:rPr>
          <w:rFonts w:ascii="Cambria" w:hAnsi="Cambria" w:cs="Calibri"/>
          <w:sz w:val="22"/>
          <w:szCs w:val="22"/>
        </w:rPr>
        <w:t>Endereço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residencial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completo</w:t>
      </w:r>
      <w:proofErr w:type="spellEnd"/>
      <w:r w:rsidRPr="00446B57">
        <w:rPr>
          <w:rFonts w:ascii="Cambria" w:hAnsi="Cambria" w:cs="Calibri"/>
          <w:sz w:val="22"/>
          <w:szCs w:val="22"/>
        </w:rPr>
        <w:t>: ___________________________________________________</w:t>
      </w:r>
    </w:p>
    <w:p w14:paraId="309A8877" w14:textId="77777777" w:rsidR="00400AC9" w:rsidRPr="00446B57" w:rsidRDefault="00400AC9" w:rsidP="00400AC9">
      <w:pPr>
        <w:spacing w:line="360" w:lineRule="auto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E-mail </w:t>
      </w:r>
      <w:proofErr w:type="spellStart"/>
      <w:r w:rsidRPr="00446B57">
        <w:rPr>
          <w:rFonts w:ascii="Cambria" w:hAnsi="Cambria" w:cs="Calibri"/>
          <w:sz w:val="22"/>
          <w:szCs w:val="22"/>
        </w:rPr>
        <w:t>institucional</w:t>
      </w:r>
      <w:proofErr w:type="spellEnd"/>
      <w:r w:rsidRPr="00446B57">
        <w:rPr>
          <w:rFonts w:ascii="Cambria" w:hAnsi="Cambria" w:cs="Calibri"/>
          <w:sz w:val="22"/>
          <w:szCs w:val="22"/>
        </w:rPr>
        <w:t>: __________________________________</w:t>
      </w:r>
    </w:p>
    <w:p w14:paraId="337214AC" w14:textId="77777777" w:rsidR="00400AC9" w:rsidRPr="00446B57" w:rsidRDefault="00400AC9" w:rsidP="00400AC9">
      <w:pPr>
        <w:spacing w:line="360" w:lineRule="auto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E-mail </w:t>
      </w:r>
      <w:proofErr w:type="spellStart"/>
      <w:r w:rsidRPr="00446B57">
        <w:rPr>
          <w:rFonts w:ascii="Cambria" w:hAnsi="Cambria" w:cs="Calibri"/>
          <w:sz w:val="22"/>
          <w:szCs w:val="22"/>
        </w:rPr>
        <w:t>pessoal</w:t>
      </w:r>
      <w:proofErr w:type="spellEnd"/>
      <w:r w:rsidRPr="00446B57">
        <w:rPr>
          <w:rFonts w:ascii="Cambria" w:hAnsi="Cambria" w:cs="Calibri"/>
          <w:sz w:val="22"/>
          <w:szCs w:val="22"/>
        </w:rPr>
        <w:t>: ______________________________________</w:t>
      </w:r>
    </w:p>
    <w:p w14:paraId="3A8FE35A" w14:textId="77777777" w:rsidR="00400AC9" w:rsidRPr="00446B57" w:rsidRDefault="00400AC9" w:rsidP="00400AC9">
      <w:pPr>
        <w:spacing w:line="360" w:lineRule="auto"/>
        <w:rPr>
          <w:rFonts w:ascii="Cambria" w:hAnsi="Cambria" w:cs="Calibri"/>
          <w:sz w:val="22"/>
          <w:szCs w:val="22"/>
        </w:rPr>
      </w:pPr>
      <w:proofErr w:type="spellStart"/>
      <w:r w:rsidRPr="00446B57">
        <w:rPr>
          <w:rFonts w:ascii="Cambria" w:hAnsi="Cambria" w:cs="Calibri"/>
          <w:sz w:val="22"/>
          <w:szCs w:val="22"/>
        </w:rPr>
        <w:t>Telefone</w:t>
      </w:r>
      <w:proofErr w:type="spellEnd"/>
      <w:r w:rsidRPr="00446B57">
        <w:rPr>
          <w:rFonts w:ascii="Cambria" w:hAnsi="Cambria" w:cs="Calibri"/>
          <w:sz w:val="22"/>
          <w:szCs w:val="22"/>
        </w:rPr>
        <w:t>(s): _________________________________________</w:t>
      </w:r>
    </w:p>
    <w:p w14:paraId="3D11B782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6BB9B876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4EE67696" w14:textId="77777777" w:rsidR="00400AC9" w:rsidRPr="00446B57" w:rsidRDefault="00400AC9" w:rsidP="00400AC9">
      <w:pPr>
        <w:tabs>
          <w:tab w:val="left" w:pos="0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446B57">
        <w:rPr>
          <w:rFonts w:ascii="Cambria" w:hAnsi="Cambria" w:cs="Calibri"/>
          <w:b/>
          <w:i/>
          <w:color w:val="FF0000"/>
          <w:sz w:val="22"/>
          <w:szCs w:val="22"/>
        </w:rPr>
        <w:t>IMPRIMIR EM PAPEL TIMBRADO DA EMPRESA</w:t>
      </w:r>
      <w:r w:rsidRPr="00446B57">
        <w:rPr>
          <w:rFonts w:ascii="Cambria" w:hAnsi="Cambria" w:cs="Calibri"/>
          <w:b/>
          <w:color w:val="FF0000"/>
          <w:sz w:val="22"/>
          <w:szCs w:val="22"/>
        </w:rPr>
        <w:t>.</w:t>
      </w:r>
    </w:p>
    <w:p w14:paraId="7A602BBC" w14:textId="77777777" w:rsidR="00400AC9" w:rsidRPr="00446B57" w:rsidRDefault="00400AC9" w:rsidP="00400AC9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567AC3EE" w14:textId="77777777" w:rsidR="00400AC9" w:rsidRPr="00446B57" w:rsidRDefault="00400AC9" w:rsidP="00400AC9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3EBB6C62" w14:textId="77777777" w:rsidR="00400AC9" w:rsidRPr="00446B57" w:rsidRDefault="00400AC9" w:rsidP="00400AC9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3739CD29" w14:textId="77777777" w:rsidR="00400AC9" w:rsidRPr="00446B57" w:rsidRDefault="00400AC9" w:rsidP="00400AC9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3F806467" w14:textId="77777777" w:rsidR="00400AC9" w:rsidRPr="00446B57" w:rsidRDefault="00400AC9" w:rsidP="00400AC9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3B989A56" w14:textId="77777777" w:rsidR="00400AC9" w:rsidRPr="00446B57" w:rsidRDefault="00400AC9" w:rsidP="00400AC9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6865A3B1" w14:textId="77777777" w:rsidR="00400AC9" w:rsidRPr="00446B57" w:rsidRDefault="00400AC9" w:rsidP="00400AC9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1E459DF6" w14:textId="77777777" w:rsidR="00400AC9" w:rsidRPr="00446B57" w:rsidRDefault="00400AC9" w:rsidP="00400AC9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6FC9A5FB" w14:textId="77777777" w:rsidR="00400AC9" w:rsidRPr="00446B57" w:rsidRDefault="00400AC9" w:rsidP="00400AC9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25F17031" w14:textId="77777777" w:rsidR="00400AC9" w:rsidRPr="00446B57" w:rsidRDefault="00400AC9" w:rsidP="00400AC9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3A69D1C1" w14:textId="77777777" w:rsidR="00400AC9" w:rsidRPr="00446B57" w:rsidRDefault="00400AC9" w:rsidP="00400AC9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08A0BDAC" w14:textId="77777777" w:rsidR="00400AC9" w:rsidRPr="00446B57" w:rsidRDefault="00400AC9" w:rsidP="00400AC9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199919D2" w14:textId="77777777" w:rsidR="00400AC9" w:rsidRPr="00446B57" w:rsidRDefault="00400AC9" w:rsidP="00400AC9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218058D2" w14:textId="77777777" w:rsidR="00400AC9" w:rsidRPr="00446B57" w:rsidRDefault="00400AC9" w:rsidP="00400AC9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53DC275C" w14:textId="77777777" w:rsidR="00400AC9" w:rsidRPr="00446B57" w:rsidRDefault="00400AC9" w:rsidP="00400AC9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3FDEE1AB" w14:textId="77777777" w:rsidR="00400AC9" w:rsidRPr="00446B57" w:rsidRDefault="00400AC9" w:rsidP="00400AC9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64843084" w14:textId="77777777" w:rsidR="00400AC9" w:rsidRPr="00446B57" w:rsidRDefault="00400AC9" w:rsidP="00400AC9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3E461829" w14:textId="77777777" w:rsidR="00400AC9" w:rsidRPr="00446B57" w:rsidRDefault="00400AC9" w:rsidP="00400AC9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02F904CC" w14:textId="3B0B13DC" w:rsidR="00400AC9" w:rsidRPr="00446B57" w:rsidRDefault="00400AC9" w:rsidP="00892862">
      <w:pPr>
        <w:spacing w:line="360" w:lineRule="auto"/>
        <w:ind w:right="-1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2639B8FD" w14:textId="77777777" w:rsidR="00400AC9" w:rsidRPr="00446B57" w:rsidRDefault="00400AC9" w:rsidP="00400AC9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0F7A8234" w14:textId="77777777" w:rsidR="00400AC9" w:rsidRPr="00446B57" w:rsidRDefault="00400AC9" w:rsidP="00400AC9">
      <w:pPr>
        <w:spacing w:line="360" w:lineRule="auto"/>
        <w:ind w:right="-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446B57">
        <w:rPr>
          <w:rFonts w:ascii="Cambria" w:hAnsi="Cambria" w:cs="Calibri"/>
          <w:b/>
          <w:bCs/>
          <w:color w:val="000000"/>
          <w:sz w:val="22"/>
          <w:szCs w:val="22"/>
        </w:rPr>
        <w:lastRenderedPageBreak/>
        <w:t>ANEXO III - MODELO DE DECLARAÇÕES</w:t>
      </w:r>
      <w:r w:rsidRPr="00446B57">
        <w:rPr>
          <w:rFonts w:ascii="Cambria" w:hAnsi="Cambria" w:cs="Calibri"/>
          <w:b/>
          <w:bCs/>
          <w:color w:val="000000"/>
          <w:sz w:val="22"/>
          <w:szCs w:val="22"/>
        </w:rPr>
        <w:br/>
        <w:t>(FASE DE HABILITAÇÃO)</w:t>
      </w:r>
    </w:p>
    <w:p w14:paraId="69E1C986" w14:textId="77777777" w:rsidR="00400AC9" w:rsidRPr="00446B57" w:rsidRDefault="00400AC9" w:rsidP="00400AC9">
      <w:pPr>
        <w:spacing w:line="360" w:lineRule="auto"/>
        <w:ind w:right="-1"/>
        <w:jc w:val="center"/>
        <w:rPr>
          <w:rFonts w:ascii="Cambria" w:hAnsi="Cambria" w:cs="Calibri"/>
          <w:sz w:val="22"/>
          <w:szCs w:val="22"/>
        </w:rPr>
      </w:pPr>
    </w:p>
    <w:p w14:paraId="15FD0235" w14:textId="3AA65A76" w:rsidR="00400AC9" w:rsidRPr="00446B57" w:rsidRDefault="00400AC9" w:rsidP="00400AC9">
      <w:pPr>
        <w:ind w:right="-1"/>
        <w:rPr>
          <w:rFonts w:ascii="Cambria" w:hAnsi="Cambria"/>
          <w:b/>
          <w:sz w:val="22"/>
          <w:szCs w:val="22"/>
        </w:rPr>
      </w:pPr>
      <w:r w:rsidRPr="00446B57">
        <w:rPr>
          <w:rFonts w:ascii="Cambria" w:hAnsi="Cambria"/>
          <w:b/>
          <w:sz w:val="22"/>
          <w:szCs w:val="22"/>
        </w:rPr>
        <w:t>PREGÃO ELETRÔNICO Nº 036/2023</w:t>
      </w:r>
    </w:p>
    <w:p w14:paraId="264A6DA4" w14:textId="77777777" w:rsidR="00400AC9" w:rsidRPr="00446B57" w:rsidRDefault="00400AC9" w:rsidP="00400AC9">
      <w:pPr>
        <w:ind w:right="-1"/>
        <w:jc w:val="center"/>
        <w:rPr>
          <w:rFonts w:ascii="Cambria" w:hAnsi="Cambria"/>
          <w:b/>
          <w:sz w:val="22"/>
          <w:szCs w:val="22"/>
        </w:rPr>
      </w:pPr>
    </w:p>
    <w:p w14:paraId="105D03DF" w14:textId="77777777" w:rsidR="00400AC9" w:rsidRPr="00446B57" w:rsidRDefault="00400AC9" w:rsidP="00400AC9">
      <w:pPr>
        <w:ind w:right="-1"/>
        <w:jc w:val="both"/>
        <w:rPr>
          <w:rFonts w:ascii="Cambria" w:hAnsi="Cambria"/>
          <w:sz w:val="22"/>
          <w:szCs w:val="22"/>
        </w:rPr>
      </w:pPr>
    </w:p>
    <w:p w14:paraId="5B6A4CF0" w14:textId="003346CB" w:rsidR="00400AC9" w:rsidRPr="00446B57" w:rsidRDefault="00400AC9" w:rsidP="00400AC9">
      <w:pPr>
        <w:spacing w:line="276" w:lineRule="auto"/>
        <w:ind w:right="-1"/>
        <w:jc w:val="both"/>
        <w:rPr>
          <w:rFonts w:ascii="Cambria" w:hAnsi="Cambria" w:cs="Calibri"/>
          <w:color w:val="000000"/>
          <w:sz w:val="22"/>
          <w:szCs w:val="22"/>
        </w:rPr>
      </w:pPr>
      <w:r w:rsidRPr="00446B57">
        <w:rPr>
          <w:rFonts w:ascii="Cambria" w:hAnsi="Cambria" w:cs="Calibri"/>
          <w:color w:val="000000"/>
          <w:sz w:val="22"/>
          <w:szCs w:val="22"/>
        </w:rPr>
        <w:t>Eu _______________ (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nome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completo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),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representante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legal da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empresa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__________________(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denominação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pessoa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jurídica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),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participante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do PREGÃO ELETRÔNICO nº 036/2023, da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Prefeitura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Municipal de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Taquarituba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>,</w:t>
      </w:r>
      <w:r w:rsidRPr="00446B57">
        <w:rPr>
          <w:rFonts w:ascii="Cambria" w:hAnsi="Cambria" w:cs="Calibri"/>
          <w:color w:val="000000"/>
          <w:sz w:val="22"/>
          <w:szCs w:val="22"/>
        </w:rPr>
        <w:br/>
      </w:r>
      <w:r w:rsidRPr="00446B57">
        <w:rPr>
          <w:rFonts w:ascii="Cambria" w:hAnsi="Cambria" w:cs="Calibri"/>
          <w:b/>
          <w:bCs/>
          <w:color w:val="000000"/>
          <w:sz w:val="22"/>
          <w:szCs w:val="22"/>
        </w:rPr>
        <w:t>DECLARO</w:t>
      </w:r>
      <w:r w:rsidRPr="00446B57">
        <w:rPr>
          <w:rFonts w:ascii="Cambria" w:hAnsi="Cambria" w:cs="Calibri"/>
          <w:color w:val="000000"/>
          <w:sz w:val="22"/>
          <w:szCs w:val="22"/>
        </w:rPr>
        <w:t xml:space="preserve">, sob as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penas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da lei:</w:t>
      </w:r>
    </w:p>
    <w:p w14:paraId="1816859B" w14:textId="77777777" w:rsidR="00400AC9" w:rsidRPr="00446B57" w:rsidRDefault="00400AC9" w:rsidP="00400AC9">
      <w:pPr>
        <w:spacing w:line="276" w:lineRule="auto"/>
        <w:ind w:right="-1"/>
        <w:jc w:val="both"/>
        <w:rPr>
          <w:rFonts w:ascii="Cambria" w:hAnsi="Cambria" w:cs="Calibri"/>
          <w:color w:val="000000"/>
          <w:sz w:val="22"/>
          <w:szCs w:val="22"/>
        </w:rPr>
      </w:pPr>
    </w:p>
    <w:p w14:paraId="33104CCC" w14:textId="1C07A3DE" w:rsidR="00400AC9" w:rsidRPr="00446B57" w:rsidRDefault="00400AC9" w:rsidP="00400AC9">
      <w:pPr>
        <w:spacing w:line="276" w:lineRule="auto"/>
        <w:ind w:right="-1"/>
        <w:jc w:val="both"/>
        <w:rPr>
          <w:rFonts w:ascii="Cambria" w:hAnsi="Cambria"/>
          <w:sz w:val="22"/>
          <w:szCs w:val="22"/>
        </w:rPr>
      </w:pPr>
      <w:r w:rsidRPr="00446B57">
        <w:rPr>
          <w:rFonts w:ascii="Cambria" w:hAnsi="Cambria"/>
          <w:sz w:val="22"/>
          <w:szCs w:val="22"/>
        </w:rPr>
        <w:t xml:space="preserve">a) Que a </w:t>
      </w:r>
      <w:proofErr w:type="spellStart"/>
      <w:r w:rsidRPr="00446B57">
        <w:rPr>
          <w:rFonts w:ascii="Cambria" w:hAnsi="Cambria"/>
          <w:sz w:val="22"/>
          <w:szCs w:val="22"/>
        </w:rPr>
        <w:t>empresa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/>
          <w:sz w:val="22"/>
          <w:szCs w:val="22"/>
        </w:rPr>
        <w:t>cumpre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/>
          <w:sz w:val="22"/>
          <w:szCs w:val="22"/>
        </w:rPr>
        <w:t>plenamente</w:t>
      </w:r>
      <w:proofErr w:type="spellEnd"/>
      <w:r w:rsidRPr="00446B57">
        <w:rPr>
          <w:rFonts w:ascii="Cambria" w:hAnsi="Cambria"/>
          <w:sz w:val="22"/>
          <w:szCs w:val="22"/>
        </w:rPr>
        <w:t xml:space="preserve"> as </w:t>
      </w:r>
      <w:proofErr w:type="spellStart"/>
      <w:r w:rsidRPr="00446B57">
        <w:rPr>
          <w:rFonts w:ascii="Cambria" w:hAnsi="Cambria"/>
          <w:sz w:val="22"/>
          <w:szCs w:val="22"/>
        </w:rPr>
        <w:t>exigências</w:t>
      </w:r>
      <w:proofErr w:type="spellEnd"/>
      <w:r w:rsidRPr="00446B57">
        <w:rPr>
          <w:rFonts w:ascii="Cambria" w:hAnsi="Cambria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/>
          <w:sz w:val="22"/>
          <w:szCs w:val="22"/>
        </w:rPr>
        <w:t>os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/>
          <w:sz w:val="22"/>
          <w:szCs w:val="22"/>
        </w:rPr>
        <w:t>requisitos</w:t>
      </w:r>
      <w:proofErr w:type="spellEnd"/>
      <w:r w:rsidRPr="00446B57">
        <w:rPr>
          <w:rFonts w:ascii="Cambria" w:hAnsi="Cambria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/>
          <w:sz w:val="22"/>
          <w:szCs w:val="22"/>
        </w:rPr>
        <w:t>habilitação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/>
          <w:sz w:val="22"/>
          <w:szCs w:val="22"/>
        </w:rPr>
        <w:t>previstos</w:t>
      </w:r>
      <w:proofErr w:type="spellEnd"/>
      <w:r w:rsidRPr="00446B57">
        <w:rPr>
          <w:rFonts w:ascii="Cambria" w:hAnsi="Cambria"/>
          <w:sz w:val="22"/>
          <w:szCs w:val="22"/>
        </w:rPr>
        <w:t xml:space="preserve"> no </w:t>
      </w:r>
      <w:proofErr w:type="spellStart"/>
      <w:r w:rsidRPr="00446B57">
        <w:rPr>
          <w:rFonts w:ascii="Cambria" w:hAnsi="Cambria"/>
          <w:sz w:val="22"/>
          <w:szCs w:val="22"/>
        </w:rPr>
        <w:t>instrumento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/>
          <w:sz w:val="22"/>
          <w:szCs w:val="22"/>
        </w:rPr>
        <w:t>convocatório</w:t>
      </w:r>
      <w:proofErr w:type="spellEnd"/>
      <w:r w:rsidRPr="00446B57">
        <w:rPr>
          <w:rFonts w:ascii="Cambria" w:hAnsi="Cambria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/>
          <w:sz w:val="22"/>
          <w:szCs w:val="22"/>
        </w:rPr>
        <w:t>Pregão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/>
          <w:sz w:val="22"/>
          <w:szCs w:val="22"/>
        </w:rPr>
        <w:t>Eletrônico</w:t>
      </w:r>
      <w:proofErr w:type="spellEnd"/>
      <w:r w:rsidRPr="00446B57">
        <w:rPr>
          <w:rFonts w:ascii="Cambria" w:hAnsi="Cambria"/>
          <w:sz w:val="22"/>
          <w:szCs w:val="22"/>
        </w:rPr>
        <w:t xml:space="preserve"> nº 036/2023, </w:t>
      </w:r>
      <w:proofErr w:type="spellStart"/>
      <w:r w:rsidRPr="00446B57">
        <w:rPr>
          <w:rFonts w:ascii="Cambria" w:hAnsi="Cambria"/>
          <w:sz w:val="22"/>
          <w:szCs w:val="22"/>
        </w:rPr>
        <w:t>realizado</w:t>
      </w:r>
      <w:proofErr w:type="spellEnd"/>
      <w:r w:rsidRPr="00446B57">
        <w:rPr>
          <w:rFonts w:ascii="Cambria" w:hAnsi="Cambria"/>
          <w:sz w:val="22"/>
          <w:szCs w:val="22"/>
        </w:rPr>
        <w:t xml:space="preserve"> pela </w:t>
      </w:r>
      <w:proofErr w:type="spellStart"/>
      <w:r w:rsidRPr="00446B57">
        <w:rPr>
          <w:rFonts w:ascii="Cambria" w:hAnsi="Cambria"/>
          <w:sz w:val="22"/>
          <w:szCs w:val="22"/>
        </w:rPr>
        <w:t>Prefeitura</w:t>
      </w:r>
      <w:proofErr w:type="spellEnd"/>
      <w:r w:rsidRPr="00446B57">
        <w:rPr>
          <w:rFonts w:ascii="Cambria" w:hAnsi="Cambria"/>
          <w:sz w:val="22"/>
          <w:szCs w:val="22"/>
        </w:rPr>
        <w:t xml:space="preserve"> Municipal de </w:t>
      </w:r>
      <w:proofErr w:type="spellStart"/>
      <w:r w:rsidRPr="00446B57">
        <w:rPr>
          <w:rFonts w:ascii="Cambria" w:hAnsi="Cambria"/>
          <w:sz w:val="22"/>
          <w:szCs w:val="22"/>
        </w:rPr>
        <w:t>Taquarituba</w:t>
      </w:r>
      <w:proofErr w:type="spellEnd"/>
      <w:r w:rsidRPr="00446B57">
        <w:rPr>
          <w:rFonts w:ascii="Cambria" w:hAnsi="Cambria"/>
          <w:sz w:val="22"/>
          <w:szCs w:val="22"/>
        </w:rPr>
        <w:t xml:space="preserve">/SP, </w:t>
      </w:r>
      <w:proofErr w:type="spellStart"/>
      <w:r w:rsidRPr="00446B57">
        <w:rPr>
          <w:rFonts w:ascii="Cambria" w:hAnsi="Cambria"/>
          <w:sz w:val="22"/>
          <w:szCs w:val="22"/>
        </w:rPr>
        <w:t>inexistindo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/>
          <w:sz w:val="22"/>
          <w:szCs w:val="22"/>
        </w:rPr>
        <w:t>qualquer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/>
          <w:sz w:val="22"/>
          <w:szCs w:val="22"/>
        </w:rPr>
        <w:t>fato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/>
          <w:sz w:val="22"/>
          <w:szCs w:val="22"/>
        </w:rPr>
        <w:t>impeditivo</w:t>
      </w:r>
      <w:proofErr w:type="spellEnd"/>
      <w:r w:rsidRPr="00446B57">
        <w:rPr>
          <w:rFonts w:ascii="Cambria" w:hAnsi="Cambria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/>
          <w:sz w:val="22"/>
          <w:szCs w:val="22"/>
        </w:rPr>
        <w:t>sua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/>
          <w:sz w:val="22"/>
          <w:szCs w:val="22"/>
        </w:rPr>
        <w:t>participação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/>
          <w:sz w:val="22"/>
          <w:szCs w:val="22"/>
        </w:rPr>
        <w:t>neste</w:t>
      </w:r>
      <w:proofErr w:type="spellEnd"/>
      <w:r w:rsidRPr="00446B57">
        <w:rPr>
          <w:rFonts w:ascii="Cambria" w:hAnsi="Cambria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/>
          <w:sz w:val="22"/>
          <w:szCs w:val="22"/>
        </w:rPr>
        <w:t>certame</w:t>
      </w:r>
      <w:proofErr w:type="spellEnd"/>
      <w:r w:rsidRPr="00446B57">
        <w:rPr>
          <w:rFonts w:ascii="Cambria" w:hAnsi="Cambria"/>
          <w:sz w:val="22"/>
          <w:szCs w:val="22"/>
        </w:rPr>
        <w:t>.</w:t>
      </w:r>
    </w:p>
    <w:p w14:paraId="135EFE83" w14:textId="77777777" w:rsidR="00400AC9" w:rsidRPr="00446B57" w:rsidRDefault="00400AC9" w:rsidP="00400AC9">
      <w:pPr>
        <w:spacing w:line="276" w:lineRule="auto"/>
        <w:ind w:right="-1"/>
        <w:jc w:val="both"/>
        <w:rPr>
          <w:rFonts w:ascii="Cambria" w:hAnsi="Cambria" w:cs="Calibri"/>
          <w:color w:val="000000"/>
          <w:sz w:val="22"/>
          <w:szCs w:val="22"/>
        </w:rPr>
      </w:pPr>
      <w:r w:rsidRPr="00446B57">
        <w:rPr>
          <w:rFonts w:ascii="Cambria" w:hAnsi="Cambria" w:cs="Calibri"/>
          <w:color w:val="000000"/>
          <w:sz w:val="22"/>
          <w:szCs w:val="22"/>
        </w:rPr>
        <w:br/>
      </w:r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b) </w:t>
      </w:r>
      <w:r w:rsidRPr="00446B57">
        <w:rPr>
          <w:rFonts w:ascii="Cambria" w:hAnsi="Cambria" w:cs="Calibri"/>
          <w:color w:val="000000"/>
          <w:sz w:val="22"/>
          <w:szCs w:val="22"/>
        </w:rPr>
        <w:t xml:space="preserve">Nos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termos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inciso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V do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artigo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27 da Lei Federal nº 8.666, de 21 de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junho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de 1993 </w:t>
      </w:r>
      <w:r w:rsidRPr="00446B57">
        <w:rPr>
          <w:rFonts w:ascii="Cambria" w:hAnsi="Cambria" w:cs="Calibri"/>
          <w:color w:val="000000"/>
          <w:sz w:val="22"/>
          <w:szCs w:val="22"/>
        </w:rPr>
        <w:t xml:space="preserve">e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alterações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, que a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empresa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encontra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-se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em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situação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regular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perante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o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Ministério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Trabalho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, no que se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refere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à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observância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disposto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no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inciso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XXXIII do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artigo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7º da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Constituição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Federal</w:t>
      </w:r>
      <w:r w:rsidRPr="00446B57">
        <w:rPr>
          <w:rFonts w:ascii="Cambria" w:hAnsi="Cambria" w:cs="Calibri"/>
          <w:color w:val="000000"/>
          <w:sz w:val="22"/>
          <w:szCs w:val="22"/>
        </w:rPr>
        <w:t>;</w:t>
      </w:r>
    </w:p>
    <w:p w14:paraId="3E56973F" w14:textId="5E66ADEE" w:rsidR="00400AC9" w:rsidRPr="00446B57" w:rsidRDefault="00400AC9" w:rsidP="00400AC9">
      <w:pPr>
        <w:spacing w:line="276" w:lineRule="auto"/>
        <w:ind w:right="-1"/>
        <w:jc w:val="both"/>
        <w:rPr>
          <w:rFonts w:ascii="Cambria" w:hAnsi="Cambria" w:cs="Calibri"/>
          <w:color w:val="000000"/>
          <w:sz w:val="22"/>
          <w:szCs w:val="22"/>
        </w:rPr>
      </w:pPr>
      <w:r w:rsidRPr="00446B57">
        <w:rPr>
          <w:rFonts w:ascii="Cambria" w:hAnsi="Cambria" w:cs="Calibri"/>
          <w:color w:val="000000"/>
          <w:sz w:val="22"/>
          <w:szCs w:val="22"/>
        </w:rPr>
        <w:br/>
      </w:r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c)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Estar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ciente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obrigação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manter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o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endereço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empresa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atualizado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junto a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Prefeitura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Taquarituba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, e de que as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notificações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comunicações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formais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dec</w:t>
      </w:r>
      <w:r w:rsidR="00446B57" w:rsidRPr="00446B57">
        <w:rPr>
          <w:rFonts w:ascii="Cambria" w:hAnsi="Cambria" w:cs="Calibri"/>
          <w:color w:val="000000"/>
          <w:sz w:val="22"/>
          <w:szCs w:val="22"/>
        </w:rPr>
        <w:t>orrentes</w:t>
      </w:r>
      <w:proofErr w:type="spellEnd"/>
      <w:r w:rsidR="00446B57" w:rsidRPr="00446B57">
        <w:rPr>
          <w:rFonts w:ascii="Cambria" w:hAnsi="Cambria" w:cs="Calibri"/>
          <w:color w:val="000000"/>
          <w:sz w:val="22"/>
          <w:szCs w:val="22"/>
        </w:rPr>
        <w:t xml:space="preserve"> da </w:t>
      </w:r>
      <w:proofErr w:type="spellStart"/>
      <w:r w:rsidR="00446B57" w:rsidRPr="00446B57">
        <w:rPr>
          <w:rFonts w:ascii="Cambria" w:hAnsi="Cambria" w:cs="Calibri"/>
          <w:color w:val="000000"/>
          <w:sz w:val="22"/>
          <w:szCs w:val="22"/>
        </w:rPr>
        <w:t>execução</w:t>
      </w:r>
      <w:proofErr w:type="spellEnd"/>
      <w:r w:rsidR="00446B57" w:rsidRPr="00446B57">
        <w:rPr>
          <w:rFonts w:ascii="Cambria" w:hAnsi="Cambria" w:cs="Calibri"/>
          <w:color w:val="000000"/>
          <w:sz w:val="22"/>
          <w:szCs w:val="22"/>
        </w:rPr>
        <w:t xml:space="preserve"> da </w:t>
      </w:r>
      <w:proofErr w:type="spellStart"/>
      <w:r w:rsidR="00446B57" w:rsidRPr="00446B57">
        <w:rPr>
          <w:rFonts w:ascii="Cambria" w:hAnsi="Cambria" w:cs="Calibri"/>
          <w:color w:val="000000"/>
          <w:sz w:val="22"/>
          <w:szCs w:val="22"/>
        </w:rPr>
        <w:t>ata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serão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efetuadas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no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endereço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que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constar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em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seu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preâmbulo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. </w:t>
      </w:r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Caso a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empresa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não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seja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encontrada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será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notificada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pelo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Diário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Oficial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Município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>;</w:t>
      </w:r>
    </w:p>
    <w:p w14:paraId="1AF51372" w14:textId="77777777" w:rsidR="00400AC9" w:rsidRPr="00446B57" w:rsidRDefault="00400AC9" w:rsidP="00400AC9">
      <w:pPr>
        <w:ind w:right="-1"/>
        <w:jc w:val="both"/>
        <w:rPr>
          <w:rFonts w:ascii="Cambria" w:hAnsi="Cambria"/>
          <w:sz w:val="22"/>
          <w:szCs w:val="22"/>
        </w:rPr>
      </w:pPr>
    </w:p>
    <w:p w14:paraId="46F7C1CC" w14:textId="0C05950D" w:rsidR="00400AC9" w:rsidRPr="00446B57" w:rsidRDefault="00400AC9" w:rsidP="00400AC9">
      <w:pPr>
        <w:spacing w:line="276" w:lineRule="auto"/>
        <w:ind w:right="-1"/>
        <w:jc w:val="both"/>
        <w:rPr>
          <w:rFonts w:ascii="Cambria" w:hAnsi="Cambria" w:cs="Calibri"/>
          <w:color w:val="000000"/>
          <w:sz w:val="22"/>
          <w:szCs w:val="22"/>
        </w:rPr>
      </w:pPr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d) Para o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caso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empresas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em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recuperação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judicial</w:t>
      </w:r>
      <w:r w:rsidRPr="00446B57">
        <w:rPr>
          <w:rFonts w:ascii="Cambria" w:hAnsi="Cambria" w:cs="Calibri"/>
          <w:color w:val="000000"/>
          <w:sz w:val="22"/>
          <w:szCs w:val="22"/>
        </w:rPr>
        <w:t xml:space="preserve">: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Estar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ciente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de que no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momento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assinatura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</w:t>
      </w:r>
      <w:r w:rsidR="00446B57" w:rsidRPr="00446B57">
        <w:rPr>
          <w:rFonts w:ascii="Cambria" w:hAnsi="Cambria" w:cs="Calibri"/>
          <w:color w:val="000000"/>
          <w:sz w:val="22"/>
          <w:szCs w:val="22"/>
        </w:rPr>
        <w:t xml:space="preserve">a </w:t>
      </w:r>
      <w:proofErr w:type="spellStart"/>
      <w:r w:rsidR="00446B57" w:rsidRPr="00446B57">
        <w:rPr>
          <w:rFonts w:ascii="Cambria" w:hAnsi="Cambria" w:cs="Calibri"/>
          <w:color w:val="000000"/>
          <w:sz w:val="22"/>
          <w:szCs w:val="22"/>
        </w:rPr>
        <w:t>ata</w:t>
      </w:r>
      <w:proofErr w:type="spellEnd"/>
      <w:r w:rsidR="00446B57"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deverei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apresentar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cópia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ato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nomeação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administrador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judicial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ou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se o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administrador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for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pessoa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jurídica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, o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nome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profissional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responsável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pela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condução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processo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r w:rsidRPr="00446B57">
        <w:rPr>
          <w:rFonts w:ascii="Cambria" w:hAnsi="Cambria" w:cs="Calibri"/>
          <w:bCs/>
          <w:color w:val="000000"/>
          <w:sz w:val="22"/>
          <w:szCs w:val="22"/>
        </w:rPr>
        <w:t>e</w:t>
      </w:r>
      <w:r w:rsidRPr="00446B57">
        <w:rPr>
          <w:rFonts w:ascii="Cambria" w:hAnsi="Cambria" w:cs="Calibri"/>
          <w:color w:val="000000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ainda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declaração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relatório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ou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documento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equivalente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juízo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ou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administrador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, de que o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plano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recuperação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judicial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está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sendo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cumprido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>;</w:t>
      </w:r>
    </w:p>
    <w:p w14:paraId="29D29098" w14:textId="6FF27E49" w:rsidR="00400AC9" w:rsidRPr="00446B57" w:rsidRDefault="00400AC9" w:rsidP="00400AC9">
      <w:pPr>
        <w:spacing w:line="276" w:lineRule="auto"/>
        <w:ind w:right="-1"/>
        <w:jc w:val="both"/>
        <w:rPr>
          <w:rFonts w:ascii="Cambria" w:hAnsi="Cambria" w:cs="Calibri"/>
          <w:color w:val="000000"/>
          <w:sz w:val="22"/>
          <w:szCs w:val="22"/>
        </w:rPr>
      </w:pPr>
      <w:r w:rsidRPr="00446B57">
        <w:rPr>
          <w:rFonts w:ascii="Cambria" w:hAnsi="Cambria" w:cs="Calibri"/>
          <w:color w:val="000000"/>
          <w:sz w:val="22"/>
          <w:szCs w:val="22"/>
        </w:rPr>
        <w:br/>
      </w:r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e) Para o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caso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empresas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em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recuperação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extrajudicial</w:t>
      </w:r>
      <w:r w:rsidRPr="00446B57">
        <w:rPr>
          <w:rFonts w:ascii="Cambria" w:hAnsi="Cambria" w:cs="Calibri"/>
          <w:color w:val="000000"/>
          <w:sz w:val="22"/>
          <w:szCs w:val="22"/>
        </w:rPr>
        <w:t xml:space="preserve">: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Estar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ciente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de que no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m</w:t>
      </w:r>
      <w:r w:rsidR="00446B57" w:rsidRPr="00446B57">
        <w:rPr>
          <w:rFonts w:ascii="Cambria" w:hAnsi="Cambria" w:cs="Calibri"/>
          <w:color w:val="000000"/>
          <w:sz w:val="22"/>
          <w:szCs w:val="22"/>
        </w:rPr>
        <w:t>omento</w:t>
      </w:r>
      <w:proofErr w:type="spellEnd"/>
      <w:r w:rsidR="00446B57" w:rsidRPr="00446B57">
        <w:rPr>
          <w:rFonts w:ascii="Cambria" w:hAnsi="Cambria" w:cs="Calibri"/>
          <w:color w:val="000000"/>
          <w:sz w:val="22"/>
          <w:szCs w:val="22"/>
        </w:rPr>
        <w:t xml:space="preserve"> da </w:t>
      </w:r>
      <w:proofErr w:type="spellStart"/>
      <w:r w:rsidR="00446B57" w:rsidRPr="00446B57">
        <w:rPr>
          <w:rFonts w:ascii="Cambria" w:hAnsi="Cambria" w:cs="Calibri"/>
          <w:color w:val="000000"/>
          <w:sz w:val="22"/>
          <w:szCs w:val="22"/>
        </w:rPr>
        <w:t>assinatura</w:t>
      </w:r>
      <w:proofErr w:type="spellEnd"/>
      <w:r w:rsidR="00446B57" w:rsidRPr="00446B57">
        <w:rPr>
          <w:rFonts w:ascii="Cambria" w:hAnsi="Cambria" w:cs="Calibri"/>
          <w:color w:val="000000"/>
          <w:sz w:val="22"/>
          <w:szCs w:val="22"/>
        </w:rPr>
        <w:t xml:space="preserve"> da </w:t>
      </w:r>
      <w:proofErr w:type="spellStart"/>
      <w:r w:rsidR="00446B57" w:rsidRPr="00446B57">
        <w:rPr>
          <w:rFonts w:ascii="Cambria" w:hAnsi="Cambria" w:cs="Calibri"/>
          <w:color w:val="000000"/>
          <w:sz w:val="22"/>
          <w:szCs w:val="22"/>
        </w:rPr>
        <w:t>ata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deverei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apresentar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comprovação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documental de que as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obrigações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plano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recuperação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extrajudicial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estão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sendo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cumpridas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>;</w:t>
      </w:r>
    </w:p>
    <w:p w14:paraId="0E01D6C3" w14:textId="77777777" w:rsidR="00400AC9" w:rsidRPr="00446B57" w:rsidRDefault="00400AC9" w:rsidP="00400AC9">
      <w:pPr>
        <w:spacing w:line="276" w:lineRule="auto"/>
        <w:ind w:right="-1"/>
        <w:jc w:val="both"/>
        <w:rPr>
          <w:rFonts w:ascii="Cambria" w:hAnsi="Cambria" w:cs="Calibri"/>
          <w:color w:val="000000"/>
          <w:sz w:val="22"/>
          <w:szCs w:val="22"/>
        </w:rPr>
      </w:pPr>
    </w:p>
    <w:p w14:paraId="7798AB83" w14:textId="77777777" w:rsidR="00400AC9" w:rsidRPr="00446B57" w:rsidRDefault="00400AC9" w:rsidP="00400AC9">
      <w:pPr>
        <w:spacing w:line="276" w:lineRule="auto"/>
        <w:ind w:right="-1"/>
        <w:jc w:val="both"/>
        <w:rPr>
          <w:rFonts w:ascii="Cambria" w:hAnsi="Cambria" w:cs="Calibri"/>
          <w:color w:val="000000"/>
          <w:sz w:val="22"/>
          <w:szCs w:val="22"/>
        </w:rPr>
      </w:pPr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f) Para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microempresas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ou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empresas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pequeno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porte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: </w:t>
      </w:r>
      <w:r w:rsidRPr="00446B57">
        <w:rPr>
          <w:rFonts w:ascii="Cambria" w:hAnsi="Cambria" w:cs="Calibri"/>
          <w:color w:val="000000"/>
          <w:sz w:val="22"/>
          <w:szCs w:val="22"/>
        </w:rPr>
        <w:t xml:space="preserve">Que a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empresa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não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possui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qualquer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dos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impedimentos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previstos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nos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§§ 4º e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seguintes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todos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artigo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3º da Lei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Complementar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nº 123, de 14 de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dezembro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de 2006, e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alterações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cujos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termos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conheço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na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color w:val="000000"/>
          <w:sz w:val="22"/>
          <w:szCs w:val="22"/>
        </w:rPr>
        <w:t>íntegra</w:t>
      </w:r>
      <w:proofErr w:type="spellEnd"/>
      <w:r w:rsidRPr="00446B57">
        <w:rPr>
          <w:rFonts w:ascii="Cambria" w:hAnsi="Cambria" w:cs="Calibri"/>
          <w:color w:val="000000"/>
          <w:sz w:val="22"/>
          <w:szCs w:val="22"/>
        </w:rPr>
        <w:t>;</w:t>
      </w:r>
    </w:p>
    <w:p w14:paraId="36F8B508" w14:textId="77777777" w:rsidR="00400AC9" w:rsidRPr="00446B57" w:rsidRDefault="00400AC9" w:rsidP="00400AC9">
      <w:pPr>
        <w:spacing w:line="276" w:lineRule="auto"/>
        <w:ind w:right="-1"/>
        <w:jc w:val="both"/>
        <w:rPr>
          <w:rFonts w:ascii="Cambria" w:hAnsi="Cambria" w:cs="Calibri"/>
          <w:color w:val="000000"/>
          <w:sz w:val="22"/>
          <w:szCs w:val="22"/>
        </w:rPr>
      </w:pPr>
    </w:p>
    <w:p w14:paraId="7E45B1DE" w14:textId="77777777" w:rsidR="00400AC9" w:rsidRPr="00446B57" w:rsidRDefault="00400AC9" w:rsidP="00400AC9">
      <w:pPr>
        <w:spacing w:line="276" w:lineRule="auto"/>
        <w:ind w:right="-1"/>
        <w:rPr>
          <w:rFonts w:ascii="Cambria" w:hAnsi="Cambria" w:cs="Calibri"/>
          <w:color w:val="000000"/>
          <w:sz w:val="22"/>
          <w:szCs w:val="22"/>
        </w:rPr>
      </w:pPr>
      <w:r w:rsidRPr="00446B57">
        <w:rPr>
          <w:rFonts w:ascii="Cambria" w:hAnsi="Cambria" w:cs="Calibri"/>
          <w:color w:val="000000"/>
          <w:sz w:val="22"/>
          <w:szCs w:val="22"/>
        </w:rPr>
        <w:t xml:space="preserve">g) </w:t>
      </w:r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Que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objeto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ofertado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atende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a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todas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as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especificações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exigidas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no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Termo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Referência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- Anexo I do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Edital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e que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os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preços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apresentados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contemplam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todos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os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custos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diretos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indiretos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incorridos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na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data da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apresentação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proposta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incluindo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, entre outros: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tributos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encargos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sociais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, material,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despesas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administrativas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seguro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fretes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bCs/>
          <w:color w:val="000000"/>
          <w:sz w:val="22"/>
          <w:szCs w:val="22"/>
        </w:rPr>
        <w:t>lucro</w:t>
      </w:r>
      <w:proofErr w:type="spellEnd"/>
      <w:r w:rsidRPr="00446B57">
        <w:rPr>
          <w:rFonts w:ascii="Cambria" w:hAnsi="Cambria" w:cs="Calibri"/>
          <w:bCs/>
          <w:color w:val="000000"/>
          <w:sz w:val="22"/>
          <w:szCs w:val="22"/>
        </w:rPr>
        <w:t>.</w:t>
      </w:r>
    </w:p>
    <w:p w14:paraId="52C59A2B" w14:textId="77777777" w:rsidR="00400AC9" w:rsidRPr="00446B57" w:rsidRDefault="00400AC9" w:rsidP="00400AC9">
      <w:pPr>
        <w:spacing w:line="276" w:lineRule="auto"/>
        <w:ind w:right="-1"/>
        <w:jc w:val="both"/>
        <w:rPr>
          <w:rFonts w:ascii="Cambria" w:hAnsi="Cambria" w:cs="Calibri"/>
          <w:color w:val="000000"/>
          <w:sz w:val="22"/>
          <w:szCs w:val="22"/>
        </w:rPr>
      </w:pPr>
    </w:p>
    <w:p w14:paraId="01B83BAA" w14:textId="77777777" w:rsidR="00400AC9" w:rsidRPr="00446B57" w:rsidRDefault="00400AC9" w:rsidP="00400AC9">
      <w:pPr>
        <w:ind w:right="-1"/>
        <w:rPr>
          <w:rFonts w:ascii="Cambria" w:hAnsi="Cambria"/>
          <w:sz w:val="22"/>
          <w:szCs w:val="22"/>
        </w:rPr>
      </w:pPr>
    </w:p>
    <w:p w14:paraId="13D5ACA5" w14:textId="4756B216" w:rsidR="00400AC9" w:rsidRPr="00446B57" w:rsidRDefault="00400AC9" w:rsidP="00400AC9">
      <w:pPr>
        <w:spacing w:line="480" w:lineRule="auto"/>
        <w:ind w:left="2977"/>
        <w:rPr>
          <w:rFonts w:ascii="Cambria" w:hAnsi="Cambria"/>
          <w:sz w:val="22"/>
          <w:szCs w:val="22"/>
        </w:rPr>
      </w:pPr>
      <w:r w:rsidRPr="00446B57">
        <w:rPr>
          <w:rFonts w:ascii="Cambria" w:hAnsi="Cambria"/>
          <w:sz w:val="22"/>
          <w:szCs w:val="22"/>
        </w:rPr>
        <w:t>..................</w:t>
      </w:r>
      <w:r w:rsidR="00892862" w:rsidRPr="00446B57">
        <w:rPr>
          <w:rFonts w:ascii="Cambria" w:hAnsi="Cambria"/>
          <w:sz w:val="22"/>
          <w:szCs w:val="22"/>
        </w:rPr>
        <w:t>., ....... de .......... de 2023</w:t>
      </w:r>
    </w:p>
    <w:p w14:paraId="074CFF27" w14:textId="77777777" w:rsidR="00400AC9" w:rsidRPr="00446B57" w:rsidRDefault="00400AC9" w:rsidP="00400AC9">
      <w:pPr>
        <w:tabs>
          <w:tab w:val="left" w:pos="0"/>
        </w:tabs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2FE5310B" w14:textId="77777777" w:rsidR="00400AC9" w:rsidRPr="00446B57" w:rsidRDefault="00400AC9" w:rsidP="00400AC9">
      <w:pPr>
        <w:tabs>
          <w:tab w:val="left" w:pos="0"/>
        </w:tabs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06973D7B" w14:textId="77777777" w:rsidR="00400AC9" w:rsidRPr="00446B57" w:rsidRDefault="00400AC9" w:rsidP="00400AC9">
      <w:pPr>
        <w:spacing w:line="276" w:lineRule="auto"/>
        <w:ind w:left="2977"/>
        <w:rPr>
          <w:rFonts w:ascii="Cambria" w:hAnsi="Cambria"/>
          <w:sz w:val="22"/>
          <w:szCs w:val="22"/>
        </w:rPr>
      </w:pPr>
      <w:r w:rsidRPr="00446B57">
        <w:rPr>
          <w:rFonts w:ascii="Cambria" w:hAnsi="Cambria"/>
          <w:sz w:val="22"/>
          <w:szCs w:val="22"/>
        </w:rPr>
        <w:t>__________________________________</w:t>
      </w:r>
    </w:p>
    <w:p w14:paraId="731E39EC" w14:textId="77777777" w:rsidR="00400AC9" w:rsidRPr="00446B57" w:rsidRDefault="00400AC9" w:rsidP="00400AC9">
      <w:pPr>
        <w:tabs>
          <w:tab w:val="left" w:pos="2977"/>
        </w:tabs>
        <w:spacing w:line="276" w:lineRule="auto"/>
        <w:ind w:left="2977"/>
        <w:rPr>
          <w:rFonts w:ascii="Cambria" w:hAnsi="Cambria"/>
          <w:sz w:val="22"/>
          <w:szCs w:val="22"/>
        </w:rPr>
      </w:pPr>
      <w:r w:rsidRPr="00446B57">
        <w:rPr>
          <w:rFonts w:ascii="Cambria" w:hAnsi="Cambria"/>
          <w:sz w:val="22"/>
          <w:szCs w:val="22"/>
        </w:rPr>
        <w:t xml:space="preserve">Nome e </w:t>
      </w:r>
      <w:proofErr w:type="spellStart"/>
      <w:r w:rsidRPr="00446B57">
        <w:rPr>
          <w:rFonts w:ascii="Cambria" w:hAnsi="Cambria"/>
          <w:sz w:val="22"/>
          <w:szCs w:val="22"/>
        </w:rPr>
        <w:t>assinatura</w:t>
      </w:r>
      <w:proofErr w:type="spellEnd"/>
      <w:r w:rsidRPr="00446B57">
        <w:rPr>
          <w:rFonts w:ascii="Cambria" w:hAnsi="Cambria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/>
          <w:sz w:val="22"/>
          <w:szCs w:val="22"/>
        </w:rPr>
        <w:t>representante</w:t>
      </w:r>
      <w:proofErr w:type="spellEnd"/>
    </w:p>
    <w:p w14:paraId="69A1134F" w14:textId="77777777" w:rsidR="00400AC9" w:rsidRPr="00446B57" w:rsidRDefault="00400AC9" w:rsidP="00400AC9">
      <w:pPr>
        <w:tabs>
          <w:tab w:val="left" w:pos="2977"/>
        </w:tabs>
        <w:spacing w:line="276" w:lineRule="auto"/>
        <w:ind w:left="2977"/>
        <w:rPr>
          <w:rFonts w:ascii="Cambria" w:hAnsi="Cambria"/>
          <w:sz w:val="22"/>
          <w:szCs w:val="22"/>
        </w:rPr>
      </w:pPr>
      <w:r w:rsidRPr="00446B57">
        <w:rPr>
          <w:rFonts w:ascii="Cambria" w:hAnsi="Cambria"/>
          <w:sz w:val="22"/>
          <w:szCs w:val="22"/>
        </w:rPr>
        <w:t>RG nº.....................</w:t>
      </w:r>
    </w:p>
    <w:p w14:paraId="636EB236" w14:textId="77777777" w:rsidR="00400AC9" w:rsidRPr="00446B57" w:rsidRDefault="00400AC9" w:rsidP="00400AC9">
      <w:pPr>
        <w:tabs>
          <w:tab w:val="left" w:pos="0"/>
        </w:tabs>
        <w:jc w:val="center"/>
        <w:rPr>
          <w:rFonts w:ascii="Cambria" w:hAnsi="Cambria"/>
          <w:sz w:val="22"/>
          <w:szCs w:val="22"/>
        </w:rPr>
      </w:pPr>
    </w:p>
    <w:p w14:paraId="28B7ACC4" w14:textId="77777777" w:rsidR="00400AC9" w:rsidRPr="00446B57" w:rsidRDefault="00400AC9" w:rsidP="00400AC9">
      <w:pPr>
        <w:tabs>
          <w:tab w:val="left" w:pos="0"/>
        </w:tabs>
        <w:rPr>
          <w:rFonts w:ascii="Cambria" w:hAnsi="Cambria"/>
          <w:sz w:val="22"/>
          <w:szCs w:val="22"/>
        </w:rPr>
      </w:pPr>
    </w:p>
    <w:p w14:paraId="296BAB4E" w14:textId="77777777" w:rsidR="00400AC9" w:rsidRPr="00446B57" w:rsidRDefault="00400AC9" w:rsidP="00400AC9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446B57">
        <w:rPr>
          <w:rFonts w:ascii="Cambria" w:hAnsi="Cambria" w:cs="Calibri"/>
          <w:b/>
          <w:i/>
          <w:color w:val="FF0000"/>
          <w:sz w:val="22"/>
          <w:szCs w:val="22"/>
        </w:rPr>
        <w:t>IMPRIMIR EM PAPEL TIMBRADO DA EMPRESA</w:t>
      </w:r>
      <w:r w:rsidRPr="00446B57">
        <w:rPr>
          <w:rFonts w:ascii="Cambria" w:hAnsi="Cambria" w:cs="Calibri"/>
          <w:b/>
          <w:color w:val="FF0000"/>
          <w:sz w:val="22"/>
          <w:szCs w:val="22"/>
        </w:rPr>
        <w:t>.</w:t>
      </w:r>
    </w:p>
    <w:p w14:paraId="2297897B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2A820BBA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5A08A274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184D2BB6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6392AA59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0C9E123E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272E9C4E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422F36A0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284F6D3F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0A1ECA8E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5A4D53B2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6390B0A6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40D5BA1B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62516391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67658FA2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3E443183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592C4B80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13595055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646B96C2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0E836E11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632230A1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31B08201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5B784152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2F6EC247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471FEF51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2F2CC1E1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6316AB34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77B2DB41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23924600" w14:textId="77777777" w:rsidR="00400AC9" w:rsidRPr="00446B57" w:rsidRDefault="00400AC9" w:rsidP="00400AC9">
      <w:pPr>
        <w:pStyle w:val="Corpodetexto"/>
        <w:jc w:val="center"/>
        <w:rPr>
          <w:rFonts w:ascii="Cambria" w:hAnsi="Cambria"/>
          <w:b/>
          <w:sz w:val="22"/>
          <w:szCs w:val="22"/>
        </w:rPr>
      </w:pPr>
    </w:p>
    <w:p w14:paraId="785085EB" w14:textId="77777777" w:rsidR="00400AC9" w:rsidRPr="00446B57" w:rsidRDefault="00400AC9" w:rsidP="00400AC9">
      <w:pPr>
        <w:ind w:right="-1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446B57">
        <w:rPr>
          <w:rFonts w:ascii="Cambria" w:hAnsi="Cambria" w:cs="Arial"/>
          <w:b/>
          <w:sz w:val="22"/>
          <w:szCs w:val="22"/>
          <w:u w:val="single"/>
        </w:rPr>
        <w:lastRenderedPageBreak/>
        <w:t>ANEXO IV</w:t>
      </w:r>
    </w:p>
    <w:p w14:paraId="442E813B" w14:textId="77777777" w:rsidR="00400AC9" w:rsidRPr="00446B57" w:rsidRDefault="00400AC9" w:rsidP="00400AC9">
      <w:pPr>
        <w:ind w:right="-1"/>
        <w:jc w:val="center"/>
        <w:rPr>
          <w:rFonts w:ascii="Cambria" w:hAnsi="Cambria" w:cs="Arial"/>
          <w:b/>
          <w:sz w:val="22"/>
          <w:szCs w:val="22"/>
        </w:rPr>
      </w:pPr>
      <w:r w:rsidRPr="00446B57">
        <w:rPr>
          <w:rFonts w:ascii="Cambria" w:hAnsi="Cambria" w:cs="Arial"/>
          <w:b/>
          <w:sz w:val="22"/>
          <w:szCs w:val="22"/>
        </w:rPr>
        <w:t>MINUTA DA ATA DE REGISTRO DE PREÇOS</w:t>
      </w:r>
    </w:p>
    <w:p w14:paraId="47208DD3" w14:textId="77777777" w:rsidR="00400AC9" w:rsidRPr="00446B57" w:rsidRDefault="00400AC9" w:rsidP="00400AC9">
      <w:pPr>
        <w:ind w:firstLine="2835"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</w:p>
    <w:p w14:paraId="46EDA5E1" w14:textId="77777777" w:rsidR="00400AC9" w:rsidRPr="00446B57" w:rsidRDefault="00400AC9" w:rsidP="00400AC9">
      <w:pPr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</w:p>
    <w:p w14:paraId="2601747E" w14:textId="77777777" w:rsidR="00400AC9" w:rsidRPr="00446B57" w:rsidRDefault="00400AC9" w:rsidP="00400AC9">
      <w:pPr>
        <w:jc w:val="center"/>
        <w:rPr>
          <w:rFonts w:ascii="Cambria" w:hAnsi="Cambria" w:cs="Calibri"/>
          <w:b/>
          <w:bCs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      </w:t>
      </w:r>
      <w:r w:rsidRPr="00446B57">
        <w:rPr>
          <w:rFonts w:ascii="Cambria" w:hAnsi="Cambria" w:cs="Calibri"/>
          <w:b/>
          <w:sz w:val="22"/>
          <w:szCs w:val="22"/>
        </w:rPr>
        <w:t xml:space="preserve"> </w:t>
      </w:r>
      <w:r w:rsidRPr="00446B57">
        <w:rPr>
          <w:rFonts w:ascii="Cambria" w:hAnsi="Cambria" w:cs="Calibri"/>
          <w:b/>
          <w:bCs/>
          <w:sz w:val="22"/>
          <w:szCs w:val="22"/>
        </w:rPr>
        <w:t>ATA DE REGISTRO DE PREÇOS Nº .....</w:t>
      </w:r>
    </w:p>
    <w:p w14:paraId="20DED1C1" w14:textId="77777777" w:rsidR="00400AC9" w:rsidRPr="00446B57" w:rsidRDefault="00400AC9" w:rsidP="00400AC9">
      <w:pPr>
        <w:jc w:val="center"/>
        <w:rPr>
          <w:rFonts w:ascii="Cambria" w:hAnsi="Cambria" w:cs="Calibri"/>
          <w:b/>
          <w:bCs/>
          <w:sz w:val="22"/>
          <w:szCs w:val="22"/>
          <w:u w:val="single"/>
        </w:rPr>
      </w:pPr>
    </w:p>
    <w:p w14:paraId="1F2193A2" w14:textId="77777777" w:rsidR="00400AC9" w:rsidRPr="00446B57" w:rsidRDefault="00400AC9" w:rsidP="00400AC9">
      <w:pPr>
        <w:jc w:val="center"/>
        <w:rPr>
          <w:rFonts w:ascii="Cambria" w:hAnsi="Cambria" w:cs="Calibri"/>
          <w:b/>
          <w:bCs/>
          <w:sz w:val="22"/>
          <w:szCs w:val="22"/>
          <w:u w:val="single"/>
        </w:rPr>
      </w:pPr>
    </w:p>
    <w:p w14:paraId="6629825E" w14:textId="6B7025FC" w:rsidR="00400AC9" w:rsidRPr="00446B57" w:rsidRDefault="00400AC9" w:rsidP="00400AC9">
      <w:pPr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Aos ... </w:t>
      </w:r>
      <w:proofErr w:type="spellStart"/>
      <w:r w:rsidRPr="00446B57">
        <w:rPr>
          <w:rFonts w:ascii="Cambria" w:hAnsi="Cambria" w:cs="Calibri"/>
          <w:sz w:val="22"/>
          <w:szCs w:val="22"/>
        </w:rPr>
        <w:t>dias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sz w:val="22"/>
          <w:szCs w:val="22"/>
        </w:rPr>
        <w:t>mês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......... de </w:t>
      </w:r>
      <w:proofErr w:type="spellStart"/>
      <w:r w:rsidRPr="00446B57">
        <w:rPr>
          <w:rFonts w:ascii="Cambria" w:hAnsi="Cambria" w:cs="Calibri"/>
          <w:sz w:val="22"/>
          <w:szCs w:val="22"/>
        </w:rPr>
        <w:t>dois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mil e </w:t>
      </w:r>
      <w:proofErr w:type="spellStart"/>
      <w:r w:rsidRPr="00446B57">
        <w:rPr>
          <w:rFonts w:ascii="Cambria" w:hAnsi="Cambria" w:cs="Calibri"/>
          <w:sz w:val="22"/>
          <w:szCs w:val="22"/>
        </w:rPr>
        <w:t>vinte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sz w:val="22"/>
          <w:szCs w:val="22"/>
        </w:rPr>
        <w:t>dois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autorizado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no </w:t>
      </w:r>
      <w:proofErr w:type="spellStart"/>
      <w:r w:rsidRPr="00446B57">
        <w:rPr>
          <w:rFonts w:ascii="Cambria" w:hAnsi="Cambria" w:cs="Calibri"/>
          <w:sz w:val="22"/>
          <w:szCs w:val="22"/>
        </w:rPr>
        <w:t>processo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r w:rsidRPr="00446B57">
        <w:rPr>
          <w:rFonts w:ascii="Cambria" w:hAnsi="Cambria" w:cs="Calibri"/>
          <w:b/>
          <w:sz w:val="22"/>
          <w:szCs w:val="22"/>
        </w:rPr>
        <w:t xml:space="preserve">PREGÃO ELETRÔNICO Nº </w:t>
      </w:r>
      <w:r w:rsidR="00C3621A" w:rsidRPr="00446B57">
        <w:rPr>
          <w:rFonts w:ascii="Cambria" w:hAnsi="Cambria" w:cs="Calibri"/>
          <w:b/>
          <w:sz w:val="22"/>
          <w:szCs w:val="22"/>
        </w:rPr>
        <w:t>036/2023</w:t>
      </w:r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foi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expedida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a </w:t>
      </w:r>
      <w:proofErr w:type="spellStart"/>
      <w:r w:rsidRPr="00446B57">
        <w:rPr>
          <w:rFonts w:ascii="Cambria" w:hAnsi="Cambria" w:cs="Calibri"/>
          <w:sz w:val="22"/>
          <w:szCs w:val="22"/>
        </w:rPr>
        <w:t>presente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Ata de </w:t>
      </w:r>
      <w:proofErr w:type="spellStart"/>
      <w:r w:rsidRPr="00446B57">
        <w:rPr>
          <w:rFonts w:ascii="Cambria" w:hAnsi="Cambria" w:cs="Calibri"/>
          <w:sz w:val="22"/>
          <w:szCs w:val="22"/>
        </w:rPr>
        <w:t>Registro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Preços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nos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termos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Lei Federal nº 10.520, de 17 de </w:t>
      </w:r>
      <w:proofErr w:type="spellStart"/>
      <w:r w:rsidRPr="00446B57">
        <w:rPr>
          <w:rFonts w:ascii="Cambria" w:hAnsi="Cambria" w:cs="Calibri"/>
          <w:sz w:val="22"/>
          <w:szCs w:val="22"/>
        </w:rPr>
        <w:t>julho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2002, o </w:t>
      </w:r>
      <w:proofErr w:type="spellStart"/>
      <w:r w:rsidRPr="00446B57">
        <w:rPr>
          <w:rFonts w:ascii="Cambria" w:hAnsi="Cambria" w:cs="Calibri"/>
          <w:sz w:val="22"/>
          <w:szCs w:val="22"/>
        </w:rPr>
        <w:t>Decreto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Municipal nº 1.819, de 17 de </w:t>
      </w:r>
      <w:proofErr w:type="spellStart"/>
      <w:r w:rsidRPr="00446B57">
        <w:rPr>
          <w:rFonts w:ascii="Cambria" w:hAnsi="Cambria" w:cs="Calibri"/>
          <w:sz w:val="22"/>
          <w:szCs w:val="22"/>
        </w:rPr>
        <w:t>julho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2006 e  </w:t>
      </w:r>
      <w:proofErr w:type="spellStart"/>
      <w:r w:rsidRPr="00446B57">
        <w:rPr>
          <w:rFonts w:ascii="Cambria" w:hAnsi="Cambria" w:cs="Arial"/>
          <w:sz w:val="22"/>
          <w:szCs w:val="22"/>
        </w:rPr>
        <w:t>Decreto</w:t>
      </w:r>
      <w:proofErr w:type="spellEnd"/>
      <w:r w:rsidRPr="00446B57">
        <w:rPr>
          <w:rFonts w:ascii="Cambria" w:hAnsi="Cambria" w:cs="Arial"/>
          <w:sz w:val="22"/>
          <w:szCs w:val="22"/>
        </w:rPr>
        <w:t xml:space="preserve"> Municipal nº 40, de 06/04/2006, </w:t>
      </w:r>
      <w:proofErr w:type="spellStart"/>
      <w:r w:rsidRPr="00446B57">
        <w:rPr>
          <w:rFonts w:ascii="Cambria" w:hAnsi="Cambria" w:cs="Arial"/>
          <w:sz w:val="22"/>
          <w:szCs w:val="22"/>
        </w:rPr>
        <w:t>Decreto</w:t>
      </w:r>
      <w:proofErr w:type="spellEnd"/>
      <w:r w:rsidRPr="00446B57">
        <w:rPr>
          <w:rFonts w:ascii="Cambria" w:hAnsi="Cambria" w:cs="Arial"/>
          <w:sz w:val="22"/>
          <w:szCs w:val="22"/>
        </w:rPr>
        <w:t xml:space="preserve"> Municipal n° 312, de 22/11/2013</w:t>
      </w:r>
      <w:r w:rsidRPr="00446B57">
        <w:rPr>
          <w:rFonts w:ascii="Cambria" w:hAnsi="Cambria" w:cs="Calibri"/>
          <w:sz w:val="22"/>
          <w:szCs w:val="22"/>
        </w:rPr>
        <w:t xml:space="preserve">, a Lei Federal nº 8.666, de 21 de </w:t>
      </w:r>
      <w:proofErr w:type="spellStart"/>
      <w:r w:rsidRPr="00446B57">
        <w:rPr>
          <w:rFonts w:ascii="Cambria" w:hAnsi="Cambria" w:cs="Calibri"/>
          <w:sz w:val="22"/>
          <w:szCs w:val="22"/>
        </w:rPr>
        <w:t>junho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1993 e </w:t>
      </w:r>
      <w:proofErr w:type="spellStart"/>
      <w:r w:rsidRPr="00446B57">
        <w:rPr>
          <w:rFonts w:ascii="Cambria" w:hAnsi="Cambria" w:cs="Calibri"/>
          <w:sz w:val="22"/>
          <w:szCs w:val="22"/>
        </w:rPr>
        <w:t>suas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alterações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conjuntamente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com as </w:t>
      </w:r>
      <w:proofErr w:type="spellStart"/>
      <w:r w:rsidRPr="00446B57">
        <w:rPr>
          <w:rFonts w:ascii="Cambria" w:hAnsi="Cambria" w:cs="Calibri"/>
          <w:sz w:val="22"/>
          <w:szCs w:val="22"/>
        </w:rPr>
        <w:t>condições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a </w:t>
      </w:r>
      <w:proofErr w:type="spellStart"/>
      <w:r w:rsidRPr="00446B57">
        <w:rPr>
          <w:rFonts w:ascii="Cambria" w:hAnsi="Cambria" w:cs="Calibri"/>
          <w:sz w:val="22"/>
          <w:szCs w:val="22"/>
        </w:rPr>
        <w:t>seguir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estipuladas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regem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o </w:t>
      </w:r>
      <w:proofErr w:type="spellStart"/>
      <w:r w:rsidRPr="00446B57">
        <w:rPr>
          <w:rFonts w:ascii="Cambria" w:hAnsi="Cambria" w:cs="Calibri"/>
          <w:sz w:val="22"/>
          <w:szCs w:val="22"/>
        </w:rPr>
        <w:t>relacionamento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obrigacional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entre o </w:t>
      </w:r>
      <w:r w:rsidRPr="00446B57">
        <w:rPr>
          <w:rFonts w:ascii="Cambria" w:hAnsi="Cambria" w:cs="Calibri"/>
          <w:b/>
          <w:sz w:val="22"/>
          <w:szCs w:val="22"/>
        </w:rPr>
        <w:t xml:space="preserve">ÓRGÃO GERENCIADOR, a PREFEITURA MUNICIPAL DE TAQUARITUBA, </w:t>
      </w:r>
      <w:proofErr w:type="spellStart"/>
      <w:r w:rsidRPr="00446B57">
        <w:rPr>
          <w:rFonts w:ascii="Cambria" w:hAnsi="Cambria" w:cs="Calibri"/>
          <w:b/>
          <w:sz w:val="22"/>
          <w:szCs w:val="22"/>
        </w:rPr>
        <w:t>inscrita</w:t>
      </w:r>
      <w:proofErr w:type="spellEnd"/>
      <w:r w:rsidRPr="00446B57">
        <w:rPr>
          <w:rFonts w:ascii="Cambria" w:hAnsi="Cambria" w:cs="Calibri"/>
          <w:b/>
          <w:sz w:val="22"/>
          <w:szCs w:val="22"/>
        </w:rPr>
        <w:t xml:space="preserve"> no CNPJ: 46.634.218/0001-07 </w:t>
      </w:r>
      <w:r w:rsidRPr="00446B57">
        <w:rPr>
          <w:rFonts w:ascii="Cambria" w:hAnsi="Cambria" w:cs="Calibri"/>
          <w:sz w:val="22"/>
          <w:szCs w:val="22"/>
        </w:rPr>
        <w:t xml:space="preserve">e o </w:t>
      </w:r>
      <w:r w:rsidRPr="00446B57">
        <w:rPr>
          <w:rFonts w:ascii="Cambria" w:hAnsi="Cambria" w:cs="Calibri"/>
          <w:b/>
          <w:sz w:val="22"/>
          <w:szCs w:val="22"/>
        </w:rPr>
        <w:t xml:space="preserve">FORNECEDOR DETENTOR DA ATA: </w:t>
      </w:r>
      <w:r w:rsidRPr="00446B57">
        <w:rPr>
          <w:rFonts w:ascii="Cambria" w:hAnsi="Cambria" w:cs="Calibri"/>
          <w:sz w:val="22"/>
          <w:szCs w:val="22"/>
        </w:rPr>
        <w:t xml:space="preserve">............., com </w:t>
      </w:r>
      <w:proofErr w:type="spellStart"/>
      <w:r w:rsidRPr="00446B57">
        <w:rPr>
          <w:rFonts w:ascii="Cambria" w:hAnsi="Cambria" w:cs="Calibri"/>
          <w:sz w:val="22"/>
          <w:szCs w:val="22"/>
        </w:rPr>
        <w:t>sede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na Rua ...... n..., ......., </w:t>
      </w:r>
      <w:proofErr w:type="spellStart"/>
      <w:r w:rsidRPr="00446B57">
        <w:rPr>
          <w:rFonts w:ascii="Cambria" w:hAnsi="Cambria" w:cs="Calibri"/>
          <w:sz w:val="22"/>
          <w:szCs w:val="22"/>
        </w:rPr>
        <w:t>em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......../SP, </w:t>
      </w:r>
      <w:proofErr w:type="spellStart"/>
      <w:r w:rsidRPr="00446B57">
        <w:rPr>
          <w:rFonts w:ascii="Cambria" w:hAnsi="Cambria" w:cs="Calibri"/>
          <w:sz w:val="22"/>
          <w:szCs w:val="22"/>
        </w:rPr>
        <w:t>inscrita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no CNPJ n. ........., </w:t>
      </w:r>
      <w:proofErr w:type="spellStart"/>
      <w:r w:rsidRPr="00446B57">
        <w:rPr>
          <w:rFonts w:ascii="Cambria" w:hAnsi="Cambria" w:cs="Calibri"/>
          <w:sz w:val="22"/>
          <w:szCs w:val="22"/>
        </w:rPr>
        <w:t>neste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ato </w:t>
      </w:r>
      <w:proofErr w:type="spellStart"/>
      <w:r w:rsidRPr="00446B57">
        <w:rPr>
          <w:rFonts w:ascii="Cambria" w:hAnsi="Cambria" w:cs="Calibri"/>
          <w:sz w:val="22"/>
          <w:szCs w:val="22"/>
        </w:rPr>
        <w:t>representada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pelo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Sr. _______, </w:t>
      </w:r>
      <w:proofErr w:type="spellStart"/>
      <w:r w:rsidRPr="00446B57">
        <w:rPr>
          <w:rFonts w:ascii="Cambria" w:hAnsi="Cambria" w:cs="Calibri"/>
          <w:sz w:val="22"/>
          <w:szCs w:val="22"/>
        </w:rPr>
        <w:t>portador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sz w:val="22"/>
          <w:szCs w:val="22"/>
        </w:rPr>
        <w:t>Carteira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Identidade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n. _______, </w:t>
      </w:r>
      <w:proofErr w:type="spellStart"/>
      <w:r w:rsidRPr="00446B57">
        <w:rPr>
          <w:rFonts w:ascii="Cambria" w:hAnsi="Cambria" w:cs="Calibri"/>
          <w:sz w:val="22"/>
          <w:szCs w:val="22"/>
        </w:rPr>
        <w:t>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do CPF n. _______.</w:t>
      </w:r>
    </w:p>
    <w:p w14:paraId="617B4C27" w14:textId="77777777" w:rsidR="00400AC9" w:rsidRPr="00446B57" w:rsidRDefault="00400AC9" w:rsidP="00400AC9">
      <w:pPr>
        <w:pStyle w:val="Corpodetexto31"/>
        <w:tabs>
          <w:tab w:val="left" w:pos="1080"/>
          <w:tab w:val="left" w:pos="2280"/>
        </w:tabs>
        <w:rPr>
          <w:rFonts w:ascii="Cambria" w:hAnsi="Cambria" w:cs="Calibri"/>
          <w:szCs w:val="22"/>
        </w:rPr>
      </w:pPr>
    </w:p>
    <w:p w14:paraId="5225659C" w14:textId="77777777" w:rsidR="00400AC9" w:rsidRPr="00446B57" w:rsidRDefault="00400AC9" w:rsidP="00400AC9">
      <w:pPr>
        <w:pStyle w:val="Ttulo5"/>
        <w:keepNext/>
        <w:numPr>
          <w:ilvl w:val="4"/>
          <w:numId w:val="24"/>
        </w:numPr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mbria" w:hAnsi="Cambria" w:cs="Calibri"/>
          <w:i w:val="0"/>
          <w:sz w:val="22"/>
          <w:szCs w:val="22"/>
        </w:rPr>
      </w:pPr>
      <w:r w:rsidRPr="00446B57">
        <w:rPr>
          <w:rFonts w:ascii="Cambria" w:hAnsi="Cambria" w:cs="Calibri"/>
          <w:i w:val="0"/>
          <w:sz w:val="22"/>
          <w:szCs w:val="22"/>
        </w:rPr>
        <w:t xml:space="preserve">CLÁUSULA PRIMEIRA - DO OBJETO </w:t>
      </w:r>
    </w:p>
    <w:p w14:paraId="7FB7EBA8" w14:textId="77777777" w:rsidR="00400AC9" w:rsidRPr="00446B57" w:rsidRDefault="00400AC9" w:rsidP="00400AC9">
      <w:pPr>
        <w:suppressAutoHyphens/>
        <w:rPr>
          <w:rFonts w:ascii="Cambria" w:hAnsi="Cambria" w:cs="Calibri"/>
          <w:sz w:val="22"/>
          <w:szCs w:val="22"/>
        </w:rPr>
      </w:pPr>
    </w:p>
    <w:p w14:paraId="285FEBEA" w14:textId="77777777" w:rsidR="00892862" w:rsidRPr="00446B57" w:rsidRDefault="00400AC9" w:rsidP="00892862">
      <w:pPr>
        <w:jc w:val="both"/>
        <w:rPr>
          <w:rFonts w:ascii="Cambria" w:hAnsi="Cambria" w:cs="Arial"/>
          <w:sz w:val="22"/>
          <w:szCs w:val="22"/>
        </w:rPr>
      </w:pPr>
      <w:r w:rsidRPr="00446B57">
        <w:rPr>
          <w:rFonts w:ascii="Cambria" w:hAnsi="Cambria" w:cs="Arial"/>
          <w:sz w:val="22"/>
          <w:szCs w:val="22"/>
        </w:rPr>
        <w:t xml:space="preserve">1.1 - </w:t>
      </w:r>
      <w:proofErr w:type="spellStart"/>
      <w:r w:rsidRPr="00446B57">
        <w:rPr>
          <w:rFonts w:ascii="Cambria" w:hAnsi="Cambria" w:cs="Arial"/>
          <w:b/>
          <w:sz w:val="22"/>
          <w:szCs w:val="22"/>
        </w:rPr>
        <w:t>Descrição</w:t>
      </w:r>
      <w:proofErr w:type="spellEnd"/>
      <w:r w:rsidRPr="00446B57">
        <w:rPr>
          <w:rFonts w:ascii="Cambria" w:hAnsi="Cambria" w:cs="Arial"/>
          <w:b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Arial"/>
          <w:b/>
          <w:sz w:val="22"/>
          <w:szCs w:val="22"/>
        </w:rPr>
        <w:t>objeto</w:t>
      </w:r>
      <w:proofErr w:type="spellEnd"/>
      <w:r w:rsidRPr="00446B57">
        <w:rPr>
          <w:rFonts w:ascii="Cambria" w:hAnsi="Cambria" w:cs="Arial"/>
          <w:sz w:val="22"/>
          <w:szCs w:val="22"/>
        </w:rPr>
        <w:t xml:space="preserve">: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Registro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Preço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para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aquisições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futuras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parceladas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de 400 (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quatrocentos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)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elementos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pré-moldados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artefato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cimento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tipo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módulo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medindo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0,60 m de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largura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, 1,80 m de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profundidade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na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cobertura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e 1,40 m de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profundidade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do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piso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com 2,50 m de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altura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os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quais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serão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utilizados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para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pontos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ônibus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em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lugares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pré-determinados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no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Município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Taquarituba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durante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o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período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de 12 (doze) meses,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conforme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solicitação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da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Coordenadoria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Municipal de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Obras</w:t>
      </w:r>
      <w:proofErr w:type="spellEnd"/>
      <w:r w:rsidR="00892862"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="00892862" w:rsidRPr="00446B57">
        <w:rPr>
          <w:rFonts w:ascii="Cambria" w:hAnsi="Cambria" w:cs="Calibri"/>
          <w:sz w:val="22"/>
          <w:szCs w:val="22"/>
        </w:rPr>
        <w:t>Serviços</w:t>
      </w:r>
      <w:proofErr w:type="spellEnd"/>
    </w:p>
    <w:p w14:paraId="08660184" w14:textId="77777777" w:rsidR="00400AC9" w:rsidRPr="00446B57" w:rsidRDefault="00400AC9" w:rsidP="00400AC9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67"/>
        <w:gridCol w:w="709"/>
        <w:gridCol w:w="3647"/>
        <w:gridCol w:w="1417"/>
        <w:gridCol w:w="1134"/>
        <w:gridCol w:w="1296"/>
      </w:tblGrid>
      <w:tr w:rsidR="00400AC9" w:rsidRPr="00446B57" w14:paraId="126179F5" w14:textId="77777777" w:rsidTr="00381E78">
        <w:trPr>
          <w:jc w:val="center"/>
        </w:trPr>
        <w:tc>
          <w:tcPr>
            <w:tcW w:w="550" w:type="dxa"/>
            <w:tcBorders>
              <w:left w:val="nil"/>
            </w:tcBorders>
            <w:shd w:val="clear" w:color="auto" w:fill="auto"/>
            <w:vAlign w:val="center"/>
          </w:tcPr>
          <w:p w14:paraId="4C54CD90" w14:textId="77777777" w:rsidR="00400AC9" w:rsidRPr="00446B57" w:rsidRDefault="00400AC9" w:rsidP="00381E78">
            <w:pPr>
              <w:ind w:left="-77" w:right="-108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46B57">
              <w:rPr>
                <w:rFonts w:ascii="Cambria" w:hAnsi="Cambria" w:cs="Arial"/>
                <w:b/>
                <w:sz w:val="22"/>
                <w:szCs w:val="22"/>
              </w:rPr>
              <w:t>ITEM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EF862" w14:textId="77777777" w:rsidR="00400AC9" w:rsidRPr="00446B57" w:rsidRDefault="00400AC9" w:rsidP="00381E78">
            <w:pPr>
              <w:ind w:left="-86" w:right="-108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46B57">
              <w:rPr>
                <w:rFonts w:ascii="Cambria" w:hAnsi="Cambria" w:cs="Arial"/>
                <w:b/>
                <w:sz w:val="22"/>
                <w:szCs w:val="22"/>
              </w:rPr>
              <w:t>QTD.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BB719" w14:textId="77777777" w:rsidR="00400AC9" w:rsidRPr="00446B57" w:rsidRDefault="00400AC9" w:rsidP="00381E78">
            <w:pPr>
              <w:ind w:left="-108" w:right="-13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46B57">
              <w:rPr>
                <w:rFonts w:ascii="Cambria" w:hAnsi="Cambria" w:cs="Arial"/>
                <w:b/>
                <w:sz w:val="22"/>
                <w:szCs w:val="22"/>
              </w:rPr>
              <w:t>UNID.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495BF859" w14:textId="77777777" w:rsidR="00400AC9" w:rsidRPr="00446B57" w:rsidRDefault="00400AC9" w:rsidP="00381E78">
            <w:pPr>
              <w:ind w:right="-1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46B57">
              <w:rPr>
                <w:rFonts w:ascii="Cambria" w:hAnsi="Cambria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5345FF" w14:textId="77777777" w:rsidR="00400AC9" w:rsidRPr="00446B57" w:rsidRDefault="00400AC9" w:rsidP="00381E78">
            <w:pPr>
              <w:ind w:left="-108" w:right="-108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46B57">
              <w:rPr>
                <w:rFonts w:ascii="Cambria" w:hAnsi="Cambria" w:cs="Arial"/>
                <w:b/>
                <w:sz w:val="22"/>
                <w:szCs w:val="22"/>
              </w:rPr>
              <w:t>MARCA/</w:t>
            </w:r>
          </w:p>
          <w:p w14:paraId="5DB13568" w14:textId="77777777" w:rsidR="00400AC9" w:rsidRPr="00446B57" w:rsidRDefault="00400AC9" w:rsidP="00381E78">
            <w:pPr>
              <w:ind w:left="-108" w:right="-108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46B57">
              <w:rPr>
                <w:rFonts w:ascii="Cambria" w:hAnsi="Cambria" w:cs="Arial"/>
                <w:b/>
                <w:sz w:val="22"/>
                <w:szCs w:val="22"/>
              </w:rPr>
              <w:t>PROCEDÊNCIA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AB497" w14:textId="77777777" w:rsidR="00400AC9" w:rsidRPr="00446B57" w:rsidRDefault="00400AC9" w:rsidP="00381E78">
            <w:pPr>
              <w:ind w:right="-1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46B57">
              <w:rPr>
                <w:rFonts w:ascii="Cambria" w:hAnsi="Cambria" w:cs="Arial"/>
                <w:b/>
                <w:sz w:val="22"/>
                <w:szCs w:val="22"/>
              </w:rPr>
              <w:t>VALOR</w:t>
            </w:r>
          </w:p>
          <w:p w14:paraId="1CCEEE95" w14:textId="77777777" w:rsidR="00400AC9" w:rsidRPr="00446B57" w:rsidRDefault="00400AC9" w:rsidP="00381E78">
            <w:pPr>
              <w:ind w:right="-1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46B57">
              <w:rPr>
                <w:rFonts w:ascii="Cambria" w:hAnsi="Cambria" w:cs="Arial"/>
                <w:b/>
                <w:sz w:val="22"/>
                <w:szCs w:val="22"/>
              </w:rPr>
              <w:t>UNIT. (R$)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49A388FE" w14:textId="77777777" w:rsidR="00400AC9" w:rsidRPr="00446B57" w:rsidRDefault="00400AC9" w:rsidP="00381E78">
            <w:pPr>
              <w:ind w:right="-1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46B57">
              <w:rPr>
                <w:rFonts w:ascii="Cambria" w:hAnsi="Cambria" w:cs="Arial"/>
                <w:b/>
                <w:sz w:val="22"/>
                <w:szCs w:val="22"/>
              </w:rPr>
              <w:t>VALOR</w:t>
            </w:r>
          </w:p>
          <w:p w14:paraId="21CB6153" w14:textId="77777777" w:rsidR="00400AC9" w:rsidRPr="00446B57" w:rsidRDefault="00400AC9" w:rsidP="00381E78">
            <w:pPr>
              <w:ind w:right="-1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46B57">
              <w:rPr>
                <w:rFonts w:ascii="Cambria" w:hAnsi="Cambria" w:cs="Arial"/>
                <w:b/>
                <w:sz w:val="22"/>
                <w:szCs w:val="22"/>
              </w:rPr>
              <w:t>TOTAL(R$)</w:t>
            </w:r>
          </w:p>
        </w:tc>
      </w:tr>
      <w:tr w:rsidR="00400AC9" w:rsidRPr="00446B57" w14:paraId="75B27814" w14:textId="77777777" w:rsidTr="00381E78">
        <w:trPr>
          <w:jc w:val="center"/>
        </w:trPr>
        <w:tc>
          <w:tcPr>
            <w:tcW w:w="550" w:type="dxa"/>
            <w:tcBorders>
              <w:left w:val="nil"/>
            </w:tcBorders>
            <w:shd w:val="clear" w:color="auto" w:fill="auto"/>
            <w:vAlign w:val="center"/>
          </w:tcPr>
          <w:p w14:paraId="40906673" w14:textId="77777777" w:rsidR="00400AC9" w:rsidRPr="00446B57" w:rsidRDefault="00400AC9" w:rsidP="00381E78">
            <w:pPr>
              <w:ind w:left="-47" w:right="-10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6B57">
              <w:rPr>
                <w:rFonts w:ascii="Cambria" w:hAnsi="Cambria" w:cs="Arial"/>
                <w:sz w:val="22"/>
                <w:szCs w:val="22"/>
              </w:rPr>
              <w:t>XX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71753" w14:textId="77777777" w:rsidR="00400AC9" w:rsidRPr="00446B57" w:rsidRDefault="00400AC9" w:rsidP="00381E78">
            <w:pPr>
              <w:ind w:left="-86" w:right="-10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6B57">
              <w:rPr>
                <w:rFonts w:ascii="Cambria" w:hAnsi="Cambria" w:cs="Arial"/>
                <w:sz w:val="22"/>
                <w:szCs w:val="22"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6CB47" w14:textId="77777777" w:rsidR="00400AC9" w:rsidRPr="00446B57" w:rsidRDefault="00400AC9" w:rsidP="00381E78">
            <w:pPr>
              <w:ind w:left="-108" w:right="-13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6B57">
              <w:rPr>
                <w:rFonts w:ascii="Cambria" w:hAnsi="Cambria" w:cs="Arial"/>
                <w:sz w:val="22"/>
                <w:szCs w:val="22"/>
              </w:rPr>
              <w:t>XXX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0CB15403" w14:textId="77777777" w:rsidR="00400AC9" w:rsidRPr="00446B57" w:rsidRDefault="00400AC9" w:rsidP="00381E78">
            <w:pPr>
              <w:ind w:right="-1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6B57">
              <w:rPr>
                <w:rFonts w:ascii="Cambria" w:hAnsi="Cambria" w:cs="Arial"/>
                <w:sz w:val="22"/>
                <w:szCs w:val="22"/>
              </w:rPr>
              <w:t>XXXXXXXXXXXX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F0BC2D" w14:textId="77777777" w:rsidR="00400AC9" w:rsidRPr="00446B57" w:rsidRDefault="00400AC9" w:rsidP="00381E78">
            <w:pPr>
              <w:ind w:left="-37" w:right="-10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6B57">
              <w:rPr>
                <w:rFonts w:ascii="Cambria" w:hAnsi="Cambria" w:cs="Arial"/>
                <w:sz w:val="22"/>
                <w:szCs w:val="22"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FCFF4" w14:textId="77777777" w:rsidR="00400AC9" w:rsidRPr="00446B57" w:rsidRDefault="00400AC9" w:rsidP="00381E78">
            <w:pPr>
              <w:ind w:right="-1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6B57">
              <w:rPr>
                <w:rFonts w:ascii="Cambria" w:hAnsi="Cambria" w:cs="Arial"/>
                <w:sz w:val="22"/>
                <w:szCs w:val="22"/>
              </w:rPr>
              <w:t>XXXX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2389BA08" w14:textId="77777777" w:rsidR="00400AC9" w:rsidRPr="00446B57" w:rsidRDefault="00400AC9" w:rsidP="00381E78">
            <w:pPr>
              <w:ind w:right="-1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6B57">
              <w:rPr>
                <w:rFonts w:ascii="Cambria" w:hAnsi="Cambria" w:cs="Arial"/>
                <w:sz w:val="22"/>
                <w:szCs w:val="22"/>
              </w:rPr>
              <w:t>XXXXX</w:t>
            </w:r>
          </w:p>
        </w:tc>
      </w:tr>
      <w:tr w:rsidR="00400AC9" w:rsidRPr="00446B57" w14:paraId="55A5F31F" w14:textId="77777777" w:rsidTr="00381E78">
        <w:trPr>
          <w:jc w:val="center"/>
        </w:trPr>
        <w:tc>
          <w:tcPr>
            <w:tcW w:w="550" w:type="dxa"/>
            <w:tcBorders>
              <w:left w:val="nil"/>
            </w:tcBorders>
            <w:shd w:val="clear" w:color="auto" w:fill="auto"/>
            <w:vAlign w:val="center"/>
          </w:tcPr>
          <w:p w14:paraId="5AB599CA" w14:textId="77777777" w:rsidR="00400AC9" w:rsidRPr="00446B57" w:rsidRDefault="00400AC9" w:rsidP="00381E78">
            <w:pPr>
              <w:ind w:left="-47" w:right="-10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6B57">
              <w:rPr>
                <w:rFonts w:ascii="Cambria" w:hAnsi="Cambria" w:cs="Arial"/>
                <w:sz w:val="22"/>
                <w:szCs w:val="22"/>
              </w:rPr>
              <w:t>XX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9C469" w14:textId="77777777" w:rsidR="00400AC9" w:rsidRPr="00446B57" w:rsidRDefault="00400AC9" w:rsidP="00381E78">
            <w:pPr>
              <w:ind w:left="-86" w:right="-10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6B57">
              <w:rPr>
                <w:rFonts w:ascii="Cambria" w:hAnsi="Cambria" w:cs="Arial"/>
                <w:sz w:val="22"/>
                <w:szCs w:val="22"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50A472" w14:textId="77777777" w:rsidR="00400AC9" w:rsidRPr="00446B57" w:rsidRDefault="00400AC9" w:rsidP="00381E78">
            <w:pPr>
              <w:ind w:left="-108" w:right="-13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6B57">
              <w:rPr>
                <w:rFonts w:ascii="Cambria" w:hAnsi="Cambria" w:cs="Arial"/>
                <w:sz w:val="22"/>
                <w:szCs w:val="22"/>
              </w:rPr>
              <w:t>XXX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34C17B03" w14:textId="77777777" w:rsidR="00400AC9" w:rsidRPr="00446B57" w:rsidRDefault="00400AC9" w:rsidP="00381E78">
            <w:pPr>
              <w:ind w:right="-1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6B57">
              <w:rPr>
                <w:rFonts w:ascii="Cambria" w:hAnsi="Cambria" w:cs="Arial"/>
                <w:sz w:val="22"/>
                <w:szCs w:val="22"/>
              </w:rPr>
              <w:t>XXXXXXXXXXXX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98F482" w14:textId="77777777" w:rsidR="00400AC9" w:rsidRPr="00446B57" w:rsidRDefault="00400AC9" w:rsidP="00381E78">
            <w:pPr>
              <w:ind w:left="-37" w:right="-10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6B57">
              <w:rPr>
                <w:rFonts w:ascii="Cambria" w:hAnsi="Cambria" w:cs="Arial"/>
                <w:sz w:val="22"/>
                <w:szCs w:val="22"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917EF" w14:textId="77777777" w:rsidR="00400AC9" w:rsidRPr="00446B57" w:rsidRDefault="00400AC9" w:rsidP="00381E78">
            <w:pPr>
              <w:ind w:right="-1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6B57">
              <w:rPr>
                <w:rFonts w:ascii="Cambria" w:hAnsi="Cambria" w:cs="Arial"/>
                <w:sz w:val="22"/>
                <w:szCs w:val="22"/>
              </w:rPr>
              <w:t>XXXX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5C481DA4" w14:textId="77777777" w:rsidR="00400AC9" w:rsidRPr="00446B57" w:rsidRDefault="00400AC9" w:rsidP="00381E78">
            <w:pPr>
              <w:ind w:right="-1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6B57">
              <w:rPr>
                <w:rFonts w:ascii="Cambria" w:hAnsi="Cambria" w:cs="Arial"/>
                <w:sz w:val="22"/>
                <w:szCs w:val="22"/>
              </w:rPr>
              <w:t>XXXXX</w:t>
            </w:r>
          </w:p>
        </w:tc>
      </w:tr>
    </w:tbl>
    <w:p w14:paraId="5A6CBE3B" w14:textId="77777777" w:rsidR="00400AC9" w:rsidRPr="00446B57" w:rsidRDefault="00400AC9" w:rsidP="00400AC9">
      <w:pPr>
        <w:tabs>
          <w:tab w:val="left" w:pos="284"/>
        </w:tabs>
        <w:suppressAutoHyphens/>
        <w:spacing w:line="276" w:lineRule="auto"/>
        <w:ind w:right="-1"/>
        <w:jc w:val="both"/>
        <w:rPr>
          <w:rFonts w:ascii="Cambria" w:hAnsi="Cambria" w:cs="Calibri"/>
          <w:sz w:val="22"/>
          <w:szCs w:val="22"/>
        </w:rPr>
      </w:pPr>
    </w:p>
    <w:p w14:paraId="18CAD2B3" w14:textId="77777777" w:rsidR="00400AC9" w:rsidRPr="00446B57" w:rsidRDefault="00400AC9" w:rsidP="00400AC9">
      <w:pPr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-As </w:t>
      </w:r>
      <w:proofErr w:type="spellStart"/>
      <w:r w:rsidRPr="00446B57">
        <w:rPr>
          <w:rFonts w:ascii="Cambria" w:hAnsi="Cambria" w:cs="Calibri"/>
          <w:sz w:val="22"/>
          <w:szCs w:val="22"/>
        </w:rPr>
        <w:t>mercadorias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deverão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ser de </w:t>
      </w:r>
      <w:proofErr w:type="spellStart"/>
      <w:r w:rsidRPr="00446B57">
        <w:rPr>
          <w:rFonts w:ascii="Cambria" w:hAnsi="Cambria" w:cs="Calibri"/>
          <w:sz w:val="22"/>
          <w:szCs w:val="22"/>
        </w:rPr>
        <w:t>primeira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qualidade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; </w:t>
      </w:r>
    </w:p>
    <w:p w14:paraId="3801DAC5" w14:textId="77777777" w:rsidR="00400AC9" w:rsidRPr="00446B57" w:rsidRDefault="00400AC9" w:rsidP="00400AC9">
      <w:pPr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-As </w:t>
      </w:r>
      <w:proofErr w:type="spellStart"/>
      <w:r w:rsidRPr="00446B57">
        <w:rPr>
          <w:rFonts w:ascii="Cambria" w:hAnsi="Cambria" w:cs="Calibri"/>
          <w:sz w:val="22"/>
          <w:szCs w:val="22"/>
        </w:rPr>
        <w:t>mercadorias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deverão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ser </w:t>
      </w:r>
      <w:proofErr w:type="spellStart"/>
      <w:r w:rsidRPr="00446B57">
        <w:rPr>
          <w:rFonts w:ascii="Cambria" w:hAnsi="Cambria" w:cs="Calibri"/>
          <w:sz w:val="22"/>
          <w:szCs w:val="22"/>
        </w:rPr>
        <w:t>entregues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em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até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45 (</w:t>
      </w:r>
      <w:proofErr w:type="spellStart"/>
      <w:r w:rsidRPr="00446B57">
        <w:rPr>
          <w:rFonts w:ascii="Cambria" w:hAnsi="Cambria" w:cs="Calibri"/>
          <w:sz w:val="22"/>
          <w:szCs w:val="22"/>
        </w:rPr>
        <w:t>quarenta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sz w:val="22"/>
          <w:szCs w:val="22"/>
        </w:rPr>
        <w:t>cinco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) </w:t>
      </w:r>
      <w:proofErr w:type="spellStart"/>
      <w:r w:rsidRPr="00446B57">
        <w:rPr>
          <w:rFonts w:ascii="Cambria" w:hAnsi="Cambria" w:cs="Calibri"/>
          <w:sz w:val="22"/>
          <w:szCs w:val="22"/>
        </w:rPr>
        <w:t>dias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úteis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acordo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com a </w:t>
      </w:r>
      <w:proofErr w:type="spellStart"/>
      <w:r w:rsidRPr="00446B57">
        <w:rPr>
          <w:rFonts w:ascii="Cambria" w:hAnsi="Cambria" w:cs="Calibri"/>
          <w:sz w:val="22"/>
          <w:szCs w:val="22"/>
        </w:rPr>
        <w:t>solicitação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no </w:t>
      </w:r>
      <w:proofErr w:type="spellStart"/>
      <w:r w:rsidRPr="00446B57">
        <w:rPr>
          <w:rFonts w:ascii="Cambria" w:hAnsi="Cambria" w:cs="Calibri"/>
          <w:sz w:val="22"/>
          <w:szCs w:val="22"/>
        </w:rPr>
        <w:t>endereço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citado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na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requisição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compras</w:t>
      </w:r>
      <w:proofErr w:type="spellEnd"/>
      <w:r w:rsidRPr="00446B57">
        <w:rPr>
          <w:rFonts w:ascii="Cambria" w:hAnsi="Cambria" w:cs="Calibri"/>
          <w:sz w:val="22"/>
          <w:szCs w:val="22"/>
        </w:rPr>
        <w:t>;</w:t>
      </w:r>
    </w:p>
    <w:p w14:paraId="3A3284D1" w14:textId="77777777" w:rsidR="00400AC9" w:rsidRPr="00446B57" w:rsidRDefault="00400AC9" w:rsidP="00400AC9">
      <w:pPr>
        <w:tabs>
          <w:tab w:val="left" w:pos="284"/>
        </w:tabs>
        <w:suppressAutoHyphens/>
        <w:ind w:right="-1"/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- As </w:t>
      </w:r>
      <w:proofErr w:type="spellStart"/>
      <w:r w:rsidRPr="00446B57">
        <w:rPr>
          <w:rFonts w:ascii="Cambria" w:hAnsi="Cambria" w:cs="Calibri"/>
          <w:sz w:val="22"/>
          <w:szCs w:val="22"/>
        </w:rPr>
        <w:t>mercadorias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deverão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estar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íntegras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no </w:t>
      </w:r>
      <w:proofErr w:type="spellStart"/>
      <w:r w:rsidRPr="00446B57">
        <w:rPr>
          <w:rFonts w:ascii="Cambria" w:hAnsi="Cambria" w:cs="Calibri"/>
          <w:sz w:val="22"/>
          <w:szCs w:val="22"/>
        </w:rPr>
        <w:t>momento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sz w:val="22"/>
          <w:szCs w:val="22"/>
        </w:rPr>
        <w:t>entrega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. Caso </w:t>
      </w:r>
      <w:proofErr w:type="spellStart"/>
      <w:r w:rsidRPr="00446B57">
        <w:rPr>
          <w:rFonts w:ascii="Cambria" w:hAnsi="Cambria" w:cs="Calibri"/>
          <w:sz w:val="22"/>
          <w:szCs w:val="22"/>
        </w:rPr>
        <w:t>contrário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serão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devolvidas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à </w:t>
      </w:r>
      <w:proofErr w:type="spellStart"/>
      <w:r w:rsidRPr="00446B57">
        <w:rPr>
          <w:rFonts w:ascii="Cambria" w:hAnsi="Cambria" w:cs="Calibri"/>
          <w:sz w:val="22"/>
          <w:szCs w:val="22"/>
        </w:rPr>
        <w:t>distribuidora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em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questão</w:t>
      </w:r>
      <w:proofErr w:type="spellEnd"/>
      <w:r w:rsidRPr="00446B57">
        <w:rPr>
          <w:rFonts w:ascii="Cambria" w:hAnsi="Cambria" w:cs="Calibri"/>
          <w:sz w:val="22"/>
          <w:szCs w:val="22"/>
        </w:rPr>
        <w:t>.</w:t>
      </w:r>
    </w:p>
    <w:p w14:paraId="3F1E2A2E" w14:textId="77777777" w:rsidR="00400AC9" w:rsidRPr="00446B57" w:rsidRDefault="00400AC9" w:rsidP="00400AC9">
      <w:pPr>
        <w:tabs>
          <w:tab w:val="left" w:pos="284"/>
        </w:tabs>
        <w:suppressAutoHyphens/>
        <w:ind w:right="-1"/>
        <w:jc w:val="both"/>
        <w:rPr>
          <w:rFonts w:ascii="Cambria" w:hAnsi="Cambria" w:cs="Calibri"/>
          <w:sz w:val="22"/>
          <w:szCs w:val="22"/>
        </w:rPr>
      </w:pPr>
    </w:p>
    <w:p w14:paraId="034501E7" w14:textId="36897A29" w:rsidR="00400AC9" w:rsidRPr="00446B57" w:rsidRDefault="00400AC9" w:rsidP="00400AC9">
      <w:pPr>
        <w:ind w:left="720" w:hanging="720"/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1.2 - O valor total </w:t>
      </w:r>
      <w:proofErr w:type="spellStart"/>
      <w:r w:rsidRPr="00446B57">
        <w:rPr>
          <w:rFonts w:ascii="Cambria" w:hAnsi="Cambria" w:cs="Calibri"/>
          <w:sz w:val="22"/>
          <w:szCs w:val="22"/>
        </w:rPr>
        <w:t>estimado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com o </w:t>
      </w:r>
      <w:proofErr w:type="spellStart"/>
      <w:r w:rsidRPr="00446B57">
        <w:rPr>
          <w:rFonts w:ascii="Cambria" w:hAnsi="Cambria" w:cs="Calibri"/>
          <w:sz w:val="22"/>
          <w:szCs w:val="22"/>
        </w:rPr>
        <w:t>presente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registro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preços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é de R$ ...... (......).</w:t>
      </w:r>
    </w:p>
    <w:p w14:paraId="0966B092" w14:textId="77777777" w:rsidR="00400AC9" w:rsidRPr="00446B57" w:rsidRDefault="00400AC9" w:rsidP="00400AC9">
      <w:pPr>
        <w:pStyle w:val="Recuodecorpodetexto31"/>
        <w:tabs>
          <w:tab w:val="left" w:pos="567"/>
        </w:tabs>
        <w:ind w:left="720" w:hanging="720"/>
        <w:rPr>
          <w:rFonts w:ascii="Cambria" w:hAnsi="Cambria" w:cs="Calibri"/>
          <w:sz w:val="22"/>
          <w:szCs w:val="22"/>
        </w:rPr>
      </w:pPr>
    </w:p>
    <w:p w14:paraId="4390869E" w14:textId="77777777" w:rsidR="00400AC9" w:rsidRPr="00446B57" w:rsidRDefault="00400AC9" w:rsidP="00400AC9">
      <w:pPr>
        <w:pStyle w:val="Recuodecorpodetexto31"/>
        <w:tabs>
          <w:tab w:val="left" w:pos="567"/>
        </w:tabs>
        <w:ind w:firstLine="0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>1.3 - A existência de preços registrados não obriga a Prefeitura a contratar, sendo facultada a realização de licitação específica para a aquisição pretendida, assegurado ao beneficiário do registro a preferência de fornecimento em igualdade de condições.</w:t>
      </w:r>
    </w:p>
    <w:p w14:paraId="1A892100" w14:textId="77777777" w:rsidR="00400AC9" w:rsidRPr="00446B57" w:rsidRDefault="00400AC9" w:rsidP="00400AC9">
      <w:pPr>
        <w:jc w:val="both"/>
        <w:rPr>
          <w:rFonts w:ascii="Cambria" w:hAnsi="Cambria" w:cs="Calibri"/>
          <w:sz w:val="22"/>
          <w:szCs w:val="22"/>
        </w:rPr>
      </w:pPr>
    </w:p>
    <w:p w14:paraId="19C3BDBE" w14:textId="27DF399A" w:rsidR="00400AC9" w:rsidRPr="00446B57" w:rsidRDefault="00AD743C" w:rsidP="00AD743C">
      <w:pPr>
        <w:pStyle w:val="Lista"/>
        <w:tabs>
          <w:tab w:val="left" w:pos="0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1.4.</w:t>
      </w:r>
      <w:r w:rsidR="00400AC9" w:rsidRPr="00446B57">
        <w:rPr>
          <w:rFonts w:ascii="Cambria" w:hAnsi="Cambria" w:cs="Calibri"/>
          <w:sz w:val="22"/>
          <w:szCs w:val="22"/>
        </w:rPr>
        <w:t xml:space="preserve"> </w:t>
      </w:r>
      <w:r w:rsidR="00400AC9" w:rsidRPr="00446B57">
        <w:rPr>
          <w:rFonts w:ascii="Cambria" w:hAnsi="Cambria" w:cs="Arial"/>
          <w:sz w:val="22"/>
          <w:szCs w:val="22"/>
        </w:rPr>
        <w:t xml:space="preserve">As </w:t>
      </w:r>
      <w:proofErr w:type="spellStart"/>
      <w:r w:rsidR="00400AC9" w:rsidRPr="00446B57">
        <w:rPr>
          <w:rFonts w:ascii="Cambria" w:hAnsi="Cambria" w:cs="Arial"/>
          <w:sz w:val="22"/>
          <w:szCs w:val="22"/>
        </w:rPr>
        <w:t>despesas</w:t>
      </w:r>
      <w:proofErr w:type="spellEnd"/>
      <w:r w:rsidR="00400AC9" w:rsidRPr="00446B57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400AC9" w:rsidRPr="00446B57">
        <w:rPr>
          <w:rFonts w:ascii="Cambria" w:hAnsi="Cambria" w:cs="Arial"/>
          <w:sz w:val="22"/>
          <w:szCs w:val="22"/>
        </w:rPr>
        <w:t>decorrentes</w:t>
      </w:r>
      <w:proofErr w:type="spellEnd"/>
      <w:r w:rsidR="00400AC9" w:rsidRPr="00446B57">
        <w:rPr>
          <w:rFonts w:ascii="Cambria" w:hAnsi="Cambria" w:cs="Arial"/>
          <w:sz w:val="22"/>
          <w:szCs w:val="22"/>
        </w:rPr>
        <w:t xml:space="preserve"> da </w:t>
      </w:r>
      <w:proofErr w:type="spellStart"/>
      <w:r w:rsidR="00400AC9" w:rsidRPr="00446B57">
        <w:rPr>
          <w:rFonts w:ascii="Cambria" w:hAnsi="Cambria" w:cs="Arial"/>
          <w:sz w:val="22"/>
          <w:szCs w:val="22"/>
        </w:rPr>
        <w:t>presente</w:t>
      </w:r>
      <w:proofErr w:type="spellEnd"/>
      <w:r w:rsidR="00400AC9" w:rsidRPr="00446B57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400AC9" w:rsidRPr="00446B57">
        <w:rPr>
          <w:rFonts w:ascii="Cambria" w:hAnsi="Cambria" w:cs="Arial"/>
          <w:sz w:val="22"/>
          <w:szCs w:val="22"/>
        </w:rPr>
        <w:t>aquisição</w:t>
      </w:r>
      <w:proofErr w:type="spellEnd"/>
      <w:r w:rsidR="00400AC9" w:rsidRPr="00446B57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400AC9" w:rsidRPr="00446B57">
        <w:rPr>
          <w:rFonts w:ascii="Cambria" w:hAnsi="Cambria" w:cs="Arial"/>
          <w:sz w:val="22"/>
          <w:szCs w:val="22"/>
        </w:rPr>
        <w:t>onerarão</w:t>
      </w:r>
      <w:proofErr w:type="spellEnd"/>
      <w:r w:rsidR="00400AC9" w:rsidRPr="00446B57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400AC9" w:rsidRPr="00446B57">
        <w:rPr>
          <w:rFonts w:ascii="Cambria" w:hAnsi="Cambria" w:cs="Arial"/>
          <w:sz w:val="22"/>
          <w:szCs w:val="22"/>
        </w:rPr>
        <w:t>os</w:t>
      </w:r>
      <w:proofErr w:type="spellEnd"/>
      <w:r w:rsidR="00400AC9" w:rsidRPr="00446B57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400AC9" w:rsidRPr="00446B57">
        <w:rPr>
          <w:rFonts w:ascii="Cambria" w:hAnsi="Cambria" w:cs="Arial"/>
          <w:sz w:val="22"/>
          <w:szCs w:val="22"/>
        </w:rPr>
        <w:t>recursos</w:t>
      </w:r>
      <w:proofErr w:type="spellEnd"/>
      <w:r w:rsidR="00400AC9" w:rsidRPr="00446B57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400AC9" w:rsidRPr="00446B57">
        <w:rPr>
          <w:rFonts w:ascii="Cambria" w:hAnsi="Cambria" w:cs="Arial"/>
          <w:sz w:val="22"/>
          <w:szCs w:val="22"/>
        </w:rPr>
        <w:t>or</w:t>
      </w:r>
      <w:r w:rsidR="00C3621A" w:rsidRPr="00446B57">
        <w:rPr>
          <w:rFonts w:ascii="Cambria" w:hAnsi="Cambria" w:cs="Arial"/>
          <w:sz w:val="22"/>
          <w:szCs w:val="22"/>
        </w:rPr>
        <w:t>çamentários</w:t>
      </w:r>
      <w:proofErr w:type="spellEnd"/>
      <w:r w:rsidR="00C3621A" w:rsidRPr="00446B57">
        <w:rPr>
          <w:rFonts w:ascii="Cambria" w:hAnsi="Cambria" w:cs="Arial"/>
          <w:sz w:val="22"/>
          <w:szCs w:val="22"/>
        </w:rPr>
        <w:t xml:space="preserve"> do </w:t>
      </w:r>
      <w:proofErr w:type="spellStart"/>
      <w:r w:rsidR="00C3621A" w:rsidRPr="00446B57">
        <w:rPr>
          <w:rFonts w:ascii="Cambria" w:hAnsi="Cambria" w:cs="Arial"/>
          <w:sz w:val="22"/>
          <w:szCs w:val="22"/>
        </w:rPr>
        <w:t>exercício</w:t>
      </w:r>
      <w:proofErr w:type="spellEnd"/>
      <w:r w:rsidR="00C3621A" w:rsidRPr="00446B57">
        <w:rPr>
          <w:rFonts w:ascii="Cambria" w:hAnsi="Cambria" w:cs="Arial"/>
          <w:sz w:val="22"/>
          <w:szCs w:val="22"/>
        </w:rPr>
        <w:t xml:space="preserve"> de 2023</w:t>
      </w:r>
      <w:r w:rsidR="00400AC9" w:rsidRPr="00446B57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="00400AC9" w:rsidRPr="00446B57">
        <w:rPr>
          <w:rFonts w:ascii="Cambria" w:hAnsi="Cambria" w:cs="Arial"/>
          <w:sz w:val="22"/>
          <w:szCs w:val="22"/>
        </w:rPr>
        <w:t>nas</w:t>
      </w:r>
      <w:proofErr w:type="spellEnd"/>
      <w:r w:rsidR="00400AC9" w:rsidRPr="00446B57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400AC9" w:rsidRPr="00446B57">
        <w:rPr>
          <w:rFonts w:ascii="Cambria" w:hAnsi="Cambria" w:cs="Arial"/>
          <w:sz w:val="22"/>
          <w:szCs w:val="22"/>
        </w:rPr>
        <w:t>Unidades</w:t>
      </w:r>
      <w:proofErr w:type="spellEnd"/>
      <w:r w:rsidR="00400AC9" w:rsidRPr="00446B57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400AC9" w:rsidRPr="00446B57">
        <w:rPr>
          <w:rFonts w:ascii="Cambria" w:hAnsi="Cambria" w:cs="Arial"/>
          <w:sz w:val="22"/>
          <w:szCs w:val="22"/>
        </w:rPr>
        <w:t>Orçamentárias</w:t>
      </w:r>
      <w:proofErr w:type="spellEnd"/>
      <w:r w:rsidR="00400AC9" w:rsidRPr="00446B57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400AC9" w:rsidRPr="00446B57">
        <w:rPr>
          <w:rFonts w:ascii="Cambria" w:hAnsi="Cambria" w:cs="Arial"/>
          <w:sz w:val="22"/>
          <w:szCs w:val="22"/>
        </w:rPr>
        <w:t>abaixo</w:t>
      </w:r>
      <w:proofErr w:type="spellEnd"/>
      <w:r w:rsidR="00400AC9" w:rsidRPr="00446B57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400AC9" w:rsidRPr="00446B57">
        <w:rPr>
          <w:rFonts w:ascii="Cambria" w:hAnsi="Cambria" w:cs="Arial"/>
          <w:sz w:val="22"/>
          <w:szCs w:val="22"/>
        </w:rPr>
        <w:t>relacionadas</w:t>
      </w:r>
      <w:proofErr w:type="spellEnd"/>
      <w:r w:rsidR="00400AC9" w:rsidRPr="00446B57">
        <w:rPr>
          <w:rFonts w:ascii="Cambria" w:hAnsi="Cambria" w:cs="Arial"/>
          <w:sz w:val="22"/>
          <w:szCs w:val="22"/>
        </w:rPr>
        <w:t>.</w:t>
      </w:r>
    </w:p>
    <w:p w14:paraId="205F513A" w14:textId="77777777" w:rsidR="00A6066F" w:rsidRPr="00446B57" w:rsidRDefault="00A6066F" w:rsidP="00A6066F">
      <w:pPr>
        <w:pStyle w:val="Lista"/>
        <w:tabs>
          <w:tab w:val="left" w:pos="0"/>
        </w:tabs>
        <w:ind w:left="0" w:firstLine="0"/>
        <w:jc w:val="both"/>
        <w:rPr>
          <w:rFonts w:ascii="Cambria" w:hAnsi="Cambria" w:cs="Arial"/>
          <w:sz w:val="22"/>
          <w:szCs w:val="22"/>
        </w:rPr>
      </w:pPr>
    </w:p>
    <w:p w14:paraId="03BBE6E8" w14:textId="77777777" w:rsidR="00A6066F" w:rsidRPr="00446B57" w:rsidRDefault="00A6066F" w:rsidP="00A6066F">
      <w:pPr>
        <w:rPr>
          <w:rFonts w:ascii="Cambria" w:hAnsi="Cambria" w:cs="Calibri"/>
          <w:b/>
          <w:sz w:val="22"/>
          <w:szCs w:val="22"/>
        </w:rPr>
      </w:pPr>
      <w:r w:rsidRPr="00446B57">
        <w:rPr>
          <w:rFonts w:ascii="Cambria" w:hAnsi="Cambria" w:cs="Calibri"/>
          <w:b/>
          <w:sz w:val="22"/>
          <w:szCs w:val="22"/>
        </w:rPr>
        <w:t xml:space="preserve">FICHA 107  </w:t>
      </w:r>
    </w:p>
    <w:p w14:paraId="5A95F4AC" w14:textId="77777777" w:rsidR="00A6066F" w:rsidRPr="00446B57" w:rsidRDefault="00A6066F" w:rsidP="00A6066F">
      <w:pPr>
        <w:tabs>
          <w:tab w:val="left" w:pos="2268"/>
        </w:tabs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>02.06.01................................</w:t>
      </w:r>
      <w:r w:rsidRPr="00446B57">
        <w:rPr>
          <w:rFonts w:ascii="Cambria" w:hAnsi="Cambria" w:cs="Calibri"/>
          <w:sz w:val="22"/>
          <w:szCs w:val="22"/>
        </w:rPr>
        <w:tab/>
        <w:t>COORDENADORIA MUNICIPAL DE OBRAS E SERVIÇOS</w:t>
      </w:r>
    </w:p>
    <w:p w14:paraId="4F3A7CE8" w14:textId="77777777" w:rsidR="004D525C" w:rsidRDefault="004D525C" w:rsidP="00A6066F">
      <w:pPr>
        <w:jc w:val="both"/>
        <w:rPr>
          <w:rFonts w:ascii="Cambria" w:hAnsi="Cambria" w:cs="Calibri"/>
          <w:b/>
          <w:sz w:val="22"/>
          <w:szCs w:val="22"/>
        </w:rPr>
      </w:pPr>
    </w:p>
    <w:p w14:paraId="45D852A2" w14:textId="44DF8D3F" w:rsidR="00A6066F" w:rsidRPr="00A6066F" w:rsidRDefault="00A6066F" w:rsidP="00A6066F">
      <w:pPr>
        <w:jc w:val="both"/>
        <w:rPr>
          <w:rFonts w:ascii="Cambria" w:hAnsi="Cambria" w:cs="Calibri"/>
          <w:b/>
          <w:sz w:val="22"/>
          <w:szCs w:val="22"/>
        </w:rPr>
      </w:pPr>
      <w:r w:rsidRPr="00A6066F">
        <w:rPr>
          <w:rFonts w:ascii="Cambria" w:hAnsi="Cambria" w:cs="Calibri"/>
          <w:b/>
          <w:sz w:val="22"/>
          <w:szCs w:val="22"/>
        </w:rPr>
        <w:t>FICHA 152</w:t>
      </w:r>
    </w:p>
    <w:p w14:paraId="16E6FD20" w14:textId="77777777" w:rsidR="00A6066F" w:rsidRPr="00446B57" w:rsidRDefault="00A6066F" w:rsidP="00A6066F">
      <w:pPr>
        <w:tabs>
          <w:tab w:val="left" w:pos="2268"/>
        </w:tabs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02.09.01</w:t>
      </w:r>
      <w:r w:rsidRPr="00446B57">
        <w:rPr>
          <w:rFonts w:ascii="Cambria" w:hAnsi="Cambria" w:cs="Calibri"/>
          <w:sz w:val="22"/>
          <w:szCs w:val="22"/>
        </w:rPr>
        <w:t>................................</w:t>
      </w:r>
      <w:r w:rsidRPr="00446B57">
        <w:rPr>
          <w:rFonts w:ascii="Cambria" w:hAnsi="Cambria" w:cs="Calibri"/>
          <w:sz w:val="22"/>
          <w:szCs w:val="22"/>
        </w:rPr>
        <w:tab/>
        <w:t>COORDENADOR</w:t>
      </w:r>
      <w:r>
        <w:rPr>
          <w:rFonts w:ascii="Cambria" w:hAnsi="Cambria" w:cs="Calibri"/>
          <w:sz w:val="22"/>
          <w:szCs w:val="22"/>
        </w:rPr>
        <w:t>IA MUNICIPAL CONSERVAÇÃO E LIMPEZA PÚBLICA</w:t>
      </w:r>
    </w:p>
    <w:p w14:paraId="37C6AA52" w14:textId="77777777" w:rsidR="00400AC9" w:rsidRPr="00446B57" w:rsidRDefault="00400AC9" w:rsidP="00400AC9">
      <w:pPr>
        <w:pStyle w:val="Corpodetexto"/>
        <w:pBdr>
          <w:bottom w:val="single" w:sz="4" w:space="1" w:color="auto"/>
        </w:pBdr>
        <w:spacing w:after="0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b/>
          <w:sz w:val="22"/>
          <w:szCs w:val="22"/>
        </w:rPr>
        <w:lastRenderedPageBreak/>
        <w:t>CLÁUSULA SEGUNDA - DAS RESPONSABILIDADES</w:t>
      </w:r>
    </w:p>
    <w:p w14:paraId="5B80D0A6" w14:textId="77777777" w:rsidR="00400AC9" w:rsidRPr="00446B57" w:rsidRDefault="00400AC9" w:rsidP="00400AC9">
      <w:pPr>
        <w:pStyle w:val="Corpodetexto"/>
        <w:tabs>
          <w:tab w:val="left" w:pos="720"/>
          <w:tab w:val="left" w:pos="2280"/>
        </w:tabs>
        <w:spacing w:after="0"/>
        <w:ind w:left="600" w:hanging="600"/>
        <w:rPr>
          <w:rFonts w:ascii="Cambria" w:hAnsi="Cambria" w:cs="Calibri"/>
          <w:sz w:val="22"/>
          <w:szCs w:val="22"/>
        </w:rPr>
      </w:pPr>
    </w:p>
    <w:p w14:paraId="77D1475E" w14:textId="77777777" w:rsidR="00400AC9" w:rsidRPr="00446B57" w:rsidRDefault="00400AC9" w:rsidP="00400AC9">
      <w:pPr>
        <w:pStyle w:val="Corpodetexto"/>
        <w:tabs>
          <w:tab w:val="left" w:pos="-426"/>
        </w:tabs>
        <w:suppressAutoHyphens/>
        <w:spacing w:after="0"/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2.1 - O </w:t>
      </w:r>
      <w:r w:rsidRPr="00446B57">
        <w:rPr>
          <w:rFonts w:ascii="Cambria" w:hAnsi="Cambria" w:cs="Calibri"/>
          <w:b/>
          <w:sz w:val="22"/>
          <w:szCs w:val="22"/>
        </w:rPr>
        <w:t>FORNECEDOR DETENTOR DA ATA</w:t>
      </w:r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compromete</w:t>
      </w:r>
      <w:proofErr w:type="spellEnd"/>
      <w:r w:rsidRPr="00446B57">
        <w:rPr>
          <w:rFonts w:ascii="Cambria" w:hAnsi="Cambria" w:cs="Calibri"/>
          <w:sz w:val="22"/>
          <w:szCs w:val="22"/>
        </w:rPr>
        <w:t>-</w:t>
      </w:r>
      <w:proofErr w:type="spellStart"/>
      <w:r w:rsidRPr="00446B57">
        <w:rPr>
          <w:rFonts w:ascii="Cambria" w:hAnsi="Cambria" w:cs="Calibri"/>
          <w:sz w:val="22"/>
          <w:szCs w:val="22"/>
        </w:rPr>
        <w:t>se 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manter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durante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a </w:t>
      </w:r>
      <w:proofErr w:type="spellStart"/>
      <w:r w:rsidRPr="00446B57">
        <w:rPr>
          <w:rFonts w:ascii="Cambria" w:hAnsi="Cambria" w:cs="Calibri"/>
          <w:sz w:val="22"/>
          <w:szCs w:val="22"/>
        </w:rPr>
        <w:t>vigência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sz w:val="22"/>
          <w:szCs w:val="22"/>
        </w:rPr>
        <w:t>presente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todas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as </w:t>
      </w:r>
      <w:proofErr w:type="spellStart"/>
      <w:r w:rsidRPr="00446B57">
        <w:rPr>
          <w:rFonts w:ascii="Cambria" w:hAnsi="Cambria" w:cs="Calibri"/>
          <w:sz w:val="22"/>
          <w:szCs w:val="22"/>
        </w:rPr>
        <w:t>condições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habilitação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sz w:val="22"/>
          <w:szCs w:val="22"/>
        </w:rPr>
        <w:t>qualificação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exigidas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no </w:t>
      </w:r>
      <w:proofErr w:type="spellStart"/>
      <w:r w:rsidRPr="00446B57">
        <w:rPr>
          <w:rFonts w:ascii="Cambria" w:hAnsi="Cambria" w:cs="Calibri"/>
          <w:sz w:val="22"/>
          <w:szCs w:val="22"/>
        </w:rPr>
        <w:t>processo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licitatório</w:t>
      </w:r>
      <w:proofErr w:type="spellEnd"/>
      <w:r w:rsidRPr="00446B57">
        <w:rPr>
          <w:rFonts w:ascii="Cambria" w:hAnsi="Cambria" w:cs="Calibri"/>
          <w:sz w:val="22"/>
          <w:szCs w:val="22"/>
        </w:rPr>
        <w:t>.</w:t>
      </w:r>
    </w:p>
    <w:p w14:paraId="32ABE3E6" w14:textId="77777777" w:rsidR="00400AC9" w:rsidRPr="00446B57" w:rsidRDefault="00400AC9" w:rsidP="00400AC9">
      <w:pPr>
        <w:pStyle w:val="Corpodetexto"/>
        <w:tabs>
          <w:tab w:val="left" w:pos="2280"/>
        </w:tabs>
        <w:spacing w:after="0"/>
        <w:rPr>
          <w:rFonts w:ascii="Cambria" w:hAnsi="Cambria" w:cs="Calibri"/>
          <w:sz w:val="22"/>
          <w:szCs w:val="22"/>
        </w:rPr>
      </w:pPr>
    </w:p>
    <w:p w14:paraId="0752C70C" w14:textId="77777777" w:rsidR="00400AC9" w:rsidRPr="00446B57" w:rsidRDefault="00400AC9" w:rsidP="00400AC9">
      <w:pPr>
        <w:pStyle w:val="Corpodetexto"/>
        <w:tabs>
          <w:tab w:val="left" w:pos="2280"/>
        </w:tabs>
        <w:suppressAutoHyphens/>
        <w:spacing w:after="0"/>
        <w:jc w:val="both"/>
        <w:rPr>
          <w:rFonts w:ascii="Cambria" w:hAnsi="Cambria" w:cs="Calibri"/>
          <w:sz w:val="22"/>
          <w:szCs w:val="22"/>
          <w:lang w:val="pt-PT"/>
        </w:rPr>
      </w:pPr>
      <w:r w:rsidRPr="00446B57">
        <w:rPr>
          <w:rFonts w:ascii="Cambria" w:hAnsi="Cambria" w:cs="Calibri"/>
          <w:sz w:val="22"/>
          <w:szCs w:val="22"/>
          <w:lang w:val="pt-PT"/>
        </w:rPr>
        <w:t>2.2 - A Adjudicatária da Ata de Registro de Preços é responsável pelos encargos trabalhistas, previdenciários, fiscais e comerciais resultantes da execução desta Ata.</w:t>
      </w:r>
    </w:p>
    <w:p w14:paraId="0DAADEB2" w14:textId="77777777" w:rsidR="00400AC9" w:rsidRPr="00446B57" w:rsidRDefault="00400AC9" w:rsidP="00400AC9">
      <w:pPr>
        <w:pStyle w:val="Corpodetexto"/>
        <w:tabs>
          <w:tab w:val="left" w:pos="2280"/>
        </w:tabs>
        <w:suppressAutoHyphens/>
        <w:spacing w:after="0"/>
        <w:jc w:val="both"/>
        <w:rPr>
          <w:rFonts w:ascii="Cambria" w:hAnsi="Cambria" w:cs="Calibri"/>
          <w:sz w:val="22"/>
          <w:szCs w:val="22"/>
        </w:rPr>
      </w:pPr>
    </w:p>
    <w:p w14:paraId="6F2E0324" w14:textId="77777777" w:rsidR="00400AC9" w:rsidRPr="00446B57" w:rsidRDefault="00400AC9" w:rsidP="00400AC9">
      <w:pPr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2.3 - O </w:t>
      </w:r>
      <w:r w:rsidRPr="00446B57">
        <w:rPr>
          <w:rFonts w:ascii="Cambria" w:hAnsi="Cambria" w:cs="Calibri"/>
          <w:b/>
          <w:sz w:val="22"/>
          <w:szCs w:val="22"/>
        </w:rPr>
        <w:t xml:space="preserve">ÓRGÃO GERENCIADOR </w:t>
      </w:r>
      <w:proofErr w:type="spellStart"/>
      <w:r w:rsidRPr="00446B57">
        <w:rPr>
          <w:rFonts w:ascii="Cambria" w:hAnsi="Cambria" w:cs="Calibri"/>
          <w:sz w:val="22"/>
          <w:szCs w:val="22"/>
        </w:rPr>
        <w:t>designa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o </w:t>
      </w:r>
      <w:proofErr w:type="spellStart"/>
      <w:r w:rsidRPr="00446B57">
        <w:rPr>
          <w:rFonts w:ascii="Cambria" w:hAnsi="Cambria" w:cs="Calibri"/>
          <w:sz w:val="22"/>
          <w:szCs w:val="22"/>
        </w:rPr>
        <w:t>Coordenador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Municipal de </w:t>
      </w:r>
      <w:proofErr w:type="spellStart"/>
      <w:r w:rsidRPr="00446B57">
        <w:rPr>
          <w:rFonts w:ascii="Cambria" w:hAnsi="Cambria" w:cs="Calibri"/>
          <w:sz w:val="22"/>
          <w:szCs w:val="22"/>
        </w:rPr>
        <w:t>Obras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Públicas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sz w:val="22"/>
          <w:szCs w:val="22"/>
        </w:rPr>
        <w:t>seus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colaboradores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responsáveis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pelo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setor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Almoxarifado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encarregados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sz w:val="22"/>
          <w:szCs w:val="22"/>
        </w:rPr>
        <w:t>fiscalização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sz w:val="22"/>
          <w:szCs w:val="22"/>
        </w:rPr>
        <w:t>acompanhamento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sz w:val="22"/>
          <w:szCs w:val="22"/>
        </w:rPr>
        <w:t>execução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sz w:val="22"/>
          <w:szCs w:val="22"/>
        </w:rPr>
        <w:t>objeto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sz w:val="22"/>
          <w:szCs w:val="22"/>
        </w:rPr>
        <w:t>presente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registro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durante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sua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vigência</w:t>
      </w:r>
      <w:proofErr w:type="spellEnd"/>
      <w:r w:rsidRPr="00446B57">
        <w:rPr>
          <w:rFonts w:ascii="Cambria" w:hAnsi="Cambria" w:cs="Calibri"/>
          <w:sz w:val="22"/>
          <w:szCs w:val="22"/>
        </w:rPr>
        <w:t>.</w:t>
      </w:r>
    </w:p>
    <w:p w14:paraId="533B69EC" w14:textId="77777777" w:rsidR="00400AC9" w:rsidRPr="00446B57" w:rsidRDefault="00400AC9" w:rsidP="00400AC9">
      <w:pPr>
        <w:pStyle w:val="Corpodetexto"/>
        <w:tabs>
          <w:tab w:val="left" w:pos="720"/>
          <w:tab w:val="left" w:pos="2280"/>
        </w:tabs>
        <w:spacing w:after="0"/>
        <w:ind w:left="600" w:hanging="600"/>
        <w:rPr>
          <w:rFonts w:ascii="Cambria" w:hAnsi="Cambria" w:cs="Calibri"/>
          <w:sz w:val="22"/>
          <w:szCs w:val="22"/>
        </w:rPr>
      </w:pPr>
    </w:p>
    <w:p w14:paraId="295B67AA" w14:textId="77777777" w:rsidR="00400AC9" w:rsidRPr="00446B57" w:rsidRDefault="00400AC9" w:rsidP="00400AC9">
      <w:pPr>
        <w:pStyle w:val="Corpodetexto31"/>
        <w:pBdr>
          <w:bottom w:val="single" w:sz="4" w:space="1" w:color="auto"/>
        </w:pBdr>
        <w:tabs>
          <w:tab w:val="left" w:pos="708"/>
        </w:tabs>
        <w:rPr>
          <w:rFonts w:ascii="Cambria" w:hAnsi="Cambria" w:cs="Calibri"/>
          <w:szCs w:val="22"/>
        </w:rPr>
      </w:pPr>
      <w:r w:rsidRPr="00446B57">
        <w:rPr>
          <w:rFonts w:ascii="Cambria" w:hAnsi="Cambria" w:cs="Calibri"/>
          <w:b/>
          <w:bCs/>
          <w:szCs w:val="22"/>
        </w:rPr>
        <w:t xml:space="preserve">CLÁUSULA TERCEIRA - </w:t>
      </w:r>
      <w:r w:rsidRPr="00446B57">
        <w:rPr>
          <w:rFonts w:ascii="Cambria" w:hAnsi="Cambria" w:cs="Calibri"/>
          <w:b/>
          <w:szCs w:val="22"/>
        </w:rPr>
        <w:t>DAS ALTERAÇÕES DOS PREÇOS</w:t>
      </w:r>
    </w:p>
    <w:p w14:paraId="32A4B1EF" w14:textId="77777777" w:rsidR="00400AC9" w:rsidRPr="00446B57" w:rsidRDefault="00400AC9" w:rsidP="00400AC9">
      <w:pPr>
        <w:jc w:val="both"/>
        <w:rPr>
          <w:rFonts w:ascii="Cambria" w:hAnsi="Cambria" w:cs="Calibri"/>
          <w:sz w:val="22"/>
          <w:szCs w:val="22"/>
        </w:rPr>
      </w:pPr>
    </w:p>
    <w:p w14:paraId="734AFB1B" w14:textId="77777777" w:rsidR="00400AC9" w:rsidRPr="00446B57" w:rsidRDefault="00400AC9" w:rsidP="00400A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3.1 - As </w:t>
      </w:r>
      <w:proofErr w:type="spellStart"/>
      <w:r w:rsidRPr="00446B57">
        <w:rPr>
          <w:rFonts w:ascii="Cambria" w:hAnsi="Cambria" w:cs="Calibri"/>
          <w:sz w:val="22"/>
          <w:szCs w:val="22"/>
        </w:rPr>
        <w:t>alterações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preços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eventualmente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necessárias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em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face do </w:t>
      </w:r>
      <w:proofErr w:type="spellStart"/>
      <w:r w:rsidRPr="00446B57">
        <w:rPr>
          <w:rFonts w:ascii="Cambria" w:hAnsi="Cambria" w:cs="Calibri"/>
          <w:sz w:val="22"/>
          <w:szCs w:val="22"/>
        </w:rPr>
        <w:t>comportamento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do mercado </w:t>
      </w:r>
      <w:proofErr w:type="spellStart"/>
      <w:r w:rsidRPr="00446B57">
        <w:rPr>
          <w:rFonts w:ascii="Cambria" w:hAnsi="Cambria" w:cs="Calibri"/>
          <w:sz w:val="22"/>
          <w:szCs w:val="22"/>
        </w:rPr>
        <w:t>fornecedor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 do </w:t>
      </w:r>
      <w:proofErr w:type="spellStart"/>
      <w:r w:rsidRPr="00446B57">
        <w:rPr>
          <w:rFonts w:ascii="Cambria" w:hAnsi="Cambria" w:cs="Calibri"/>
          <w:sz w:val="22"/>
          <w:szCs w:val="22"/>
        </w:rPr>
        <w:t>equilíbrio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sz w:val="22"/>
          <w:szCs w:val="22"/>
        </w:rPr>
        <w:t>ajuste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para </w:t>
      </w:r>
      <w:proofErr w:type="spellStart"/>
      <w:r w:rsidRPr="00446B57">
        <w:rPr>
          <w:rFonts w:ascii="Cambria" w:hAnsi="Cambria" w:cs="Calibri"/>
          <w:sz w:val="22"/>
          <w:szCs w:val="22"/>
        </w:rPr>
        <w:t>maior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ou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menor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serão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processadas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através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requerimento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formulado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pelo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r w:rsidRPr="00446B57">
        <w:rPr>
          <w:rFonts w:ascii="Cambria" w:hAnsi="Cambria" w:cs="Calibri"/>
          <w:b/>
          <w:sz w:val="22"/>
          <w:szCs w:val="22"/>
        </w:rPr>
        <w:t>FORNECEDOR DETENTOR DA ATA</w:t>
      </w:r>
      <w:r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sz w:val="22"/>
          <w:szCs w:val="22"/>
        </w:rPr>
        <w:t>dirigido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r w:rsidRPr="00446B57">
        <w:rPr>
          <w:rFonts w:ascii="Cambria" w:hAnsi="Cambria" w:cs="Calibri"/>
          <w:b/>
          <w:sz w:val="22"/>
          <w:szCs w:val="22"/>
        </w:rPr>
        <w:t>ÓRGÃO GERENCIADOR</w:t>
      </w:r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onde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será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indicado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o percentual de </w:t>
      </w:r>
      <w:proofErr w:type="spellStart"/>
      <w:r w:rsidRPr="00446B57">
        <w:rPr>
          <w:rFonts w:ascii="Cambria" w:hAnsi="Cambria" w:cs="Calibri"/>
          <w:sz w:val="22"/>
          <w:szCs w:val="22"/>
        </w:rPr>
        <w:t>alteração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acompanhado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cópias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xerográficas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autenticadas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das </w:t>
      </w:r>
      <w:proofErr w:type="spellStart"/>
      <w:r w:rsidRPr="00446B57">
        <w:rPr>
          <w:rFonts w:ascii="Cambria" w:hAnsi="Cambria" w:cs="Calibri"/>
          <w:sz w:val="22"/>
          <w:szCs w:val="22"/>
        </w:rPr>
        <w:t>notas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fiscais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compra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antecessora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sz w:val="22"/>
          <w:szCs w:val="22"/>
        </w:rPr>
        <w:t>atual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que </w:t>
      </w:r>
      <w:proofErr w:type="spellStart"/>
      <w:r w:rsidRPr="00446B57">
        <w:rPr>
          <w:rFonts w:ascii="Cambria" w:hAnsi="Cambria" w:cs="Calibri"/>
          <w:sz w:val="22"/>
          <w:szCs w:val="22"/>
        </w:rPr>
        <w:t>permitam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a </w:t>
      </w:r>
      <w:proofErr w:type="spellStart"/>
      <w:r w:rsidRPr="00446B57">
        <w:rPr>
          <w:rFonts w:ascii="Cambria" w:hAnsi="Cambria" w:cs="Calibri"/>
          <w:sz w:val="22"/>
          <w:szCs w:val="22"/>
        </w:rPr>
        <w:t>comparação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 a </w:t>
      </w:r>
      <w:proofErr w:type="spellStart"/>
      <w:r w:rsidRPr="00446B57">
        <w:rPr>
          <w:rFonts w:ascii="Cambria" w:hAnsi="Cambria" w:cs="Calibri"/>
          <w:sz w:val="22"/>
          <w:szCs w:val="22"/>
        </w:rPr>
        <w:t>verificação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sz w:val="22"/>
          <w:szCs w:val="22"/>
        </w:rPr>
        <w:t>compatibilidade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do(s) </w:t>
      </w:r>
      <w:proofErr w:type="spellStart"/>
      <w:r w:rsidRPr="00446B57">
        <w:rPr>
          <w:rFonts w:ascii="Cambria" w:hAnsi="Cambria" w:cs="Calibri"/>
          <w:sz w:val="22"/>
          <w:szCs w:val="22"/>
        </w:rPr>
        <w:t>custo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(s) com a(s) </w:t>
      </w:r>
      <w:proofErr w:type="spellStart"/>
      <w:r w:rsidRPr="00446B57">
        <w:rPr>
          <w:rFonts w:ascii="Cambria" w:hAnsi="Cambria" w:cs="Calibri"/>
          <w:sz w:val="22"/>
          <w:szCs w:val="22"/>
        </w:rPr>
        <w:t>alteração</w:t>
      </w:r>
      <w:proofErr w:type="spellEnd"/>
      <w:r w:rsidRPr="00446B57">
        <w:rPr>
          <w:rFonts w:ascii="Cambria" w:hAnsi="Cambria" w:cs="Calibri"/>
          <w:sz w:val="22"/>
          <w:szCs w:val="22"/>
        </w:rPr>
        <w:t>(</w:t>
      </w:r>
      <w:proofErr w:type="spellStart"/>
      <w:r w:rsidRPr="00446B57">
        <w:rPr>
          <w:rFonts w:ascii="Cambria" w:hAnsi="Cambria" w:cs="Calibri"/>
          <w:sz w:val="22"/>
          <w:szCs w:val="22"/>
        </w:rPr>
        <w:t>ões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) </w:t>
      </w:r>
      <w:proofErr w:type="spellStart"/>
      <w:r w:rsidRPr="00446B57">
        <w:rPr>
          <w:rFonts w:ascii="Cambria" w:hAnsi="Cambria" w:cs="Calibri"/>
          <w:sz w:val="22"/>
          <w:szCs w:val="22"/>
        </w:rPr>
        <w:t>proposta</w:t>
      </w:r>
      <w:proofErr w:type="spellEnd"/>
      <w:r w:rsidRPr="00446B57">
        <w:rPr>
          <w:rFonts w:ascii="Cambria" w:hAnsi="Cambria" w:cs="Calibri"/>
          <w:sz w:val="22"/>
          <w:szCs w:val="22"/>
        </w:rPr>
        <w:t>(s).</w:t>
      </w:r>
    </w:p>
    <w:p w14:paraId="1E90407C" w14:textId="77777777" w:rsidR="00400AC9" w:rsidRPr="00446B57" w:rsidRDefault="00400AC9" w:rsidP="00400AC9">
      <w:pPr>
        <w:jc w:val="both"/>
        <w:rPr>
          <w:rFonts w:ascii="Cambria" w:hAnsi="Cambria" w:cs="Calibri"/>
          <w:color w:val="FF0000"/>
          <w:sz w:val="22"/>
          <w:szCs w:val="22"/>
        </w:rPr>
      </w:pPr>
    </w:p>
    <w:p w14:paraId="1F068A53" w14:textId="77777777" w:rsidR="00400AC9" w:rsidRPr="00446B57" w:rsidRDefault="00400AC9" w:rsidP="00400AC9">
      <w:pPr>
        <w:pStyle w:val="Corpodetexto31"/>
        <w:tabs>
          <w:tab w:val="clear" w:pos="2552"/>
          <w:tab w:val="left" w:pos="2520"/>
        </w:tabs>
        <w:ind w:right="0"/>
        <w:jc w:val="both"/>
        <w:rPr>
          <w:rFonts w:ascii="Cambria" w:hAnsi="Cambria" w:cs="Calibri"/>
          <w:szCs w:val="22"/>
        </w:rPr>
      </w:pPr>
      <w:r w:rsidRPr="00446B57">
        <w:rPr>
          <w:rFonts w:ascii="Cambria" w:hAnsi="Cambria" w:cs="Calibri"/>
          <w:szCs w:val="22"/>
        </w:rPr>
        <w:t xml:space="preserve">3.2 - O </w:t>
      </w:r>
      <w:r w:rsidRPr="00446B57">
        <w:rPr>
          <w:rFonts w:ascii="Cambria" w:hAnsi="Cambria" w:cs="Calibri"/>
          <w:b/>
          <w:szCs w:val="22"/>
        </w:rPr>
        <w:t xml:space="preserve">ÓRGÃO GERENCIADOR </w:t>
      </w:r>
      <w:r w:rsidRPr="00446B57">
        <w:rPr>
          <w:rFonts w:ascii="Cambria" w:hAnsi="Cambria" w:cs="Calibri"/>
          <w:szCs w:val="22"/>
        </w:rPr>
        <w:t>adotará como critério para autorizar a elevação ou redução dos preços o resultado de pesquisa efetuada pelo Setor de Compras da Prefeitura Municipal junto às demais empresas fornecedoras, de forma a verificar a compatibilidade da atualização solicitada com os preços praticados no mercado, no resguardo do interesse público e na procura da manutenção do equilíbrio financeiro da Ata.</w:t>
      </w:r>
    </w:p>
    <w:p w14:paraId="58F54B3F" w14:textId="77777777" w:rsidR="00400AC9" w:rsidRPr="00446B57" w:rsidRDefault="00400AC9" w:rsidP="00400AC9">
      <w:pPr>
        <w:suppressAutoHyphens/>
        <w:jc w:val="both"/>
        <w:rPr>
          <w:rFonts w:ascii="Cambria" w:hAnsi="Cambria" w:cs="Calibri"/>
          <w:sz w:val="22"/>
          <w:szCs w:val="22"/>
        </w:rPr>
      </w:pPr>
    </w:p>
    <w:p w14:paraId="55549976" w14:textId="77777777" w:rsidR="00400AC9" w:rsidRPr="00446B57" w:rsidRDefault="00400AC9" w:rsidP="00400A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3.3 - O </w:t>
      </w:r>
      <w:proofErr w:type="spellStart"/>
      <w:r w:rsidRPr="00446B57">
        <w:rPr>
          <w:rFonts w:ascii="Cambria" w:hAnsi="Cambria" w:cs="Calibri"/>
          <w:sz w:val="22"/>
          <w:szCs w:val="22"/>
        </w:rPr>
        <w:t>atraso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na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apresentação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requerimento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ajuste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preços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quando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se </w:t>
      </w:r>
      <w:proofErr w:type="spellStart"/>
      <w:r w:rsidRPr="00446B57">
        <w:rPr>
          <w:rFonts w:ascii="Cambria" w:hAnsi="Cambria" w:cs="Calibri"/>
          <w:sz w:val="22"/>
          <w:szCs w:val="22"/>
        </w:rPr>
        <w:t>tratar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diminuição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acarretará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à </w:t>
      </w:r>
      <w:proofErr w:type="spellStart"/>
      <w:r w:rsidRPr="00446B57">
        <w:rPr>
          <w:rFonts w:ascii="Cambria" w:hAnsi="Cambria" w:cs="Calibri"/>
          <w:sz w:val="22"/>
          <w:szCs w:val="22"/>
        </w:rPr>
        <w:t>empresa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adjudicatária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multa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10% (</w:t>
      </w:r>
      <w:proofErr w:type="spellStart"/>
      <w:r w:rsidRPr="00446B57">
        <w:rPr>
          <w:rFonts w:ascii="Cambria" w:hAnsi="Cambria" w:cs="Calibri"/>
          <w:sz w:val="22"/>
          <w:szCs w:val="22"/>
        </w:rPr>
        <w:t>dez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por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cento), </w:t>
      </w:r>
      <w:proofErr w:type="spellStart"/>
      <w:r w:rsidRPr="00446B57">
        <w:rPr>
          <w:rFonts w:ascii="Cambria" w:hAnsi="Cambria" w:cs="Calibri"/>
          <w:sz w:val="22"/>
          <w:szCs w:val="22"/>
        </w:rPr>
        <w:t>calculada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sobre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o valor do </w:t>
      </w:r>
      <w:proofErr w:type="spellStart"/>
      <w:r w:rsidRPr="00446B57">
        <w:rPr>
          <w:rFonts w:ascii="Cambria" w:hAnsi="Cambria" w:cs="Calibri"/>
          <w:sz w:val="22"/>
          <w:szCs w:val="22"/>
        </w:rPr>
        <w:t>fornecimento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sz w:val="22"/>
          <w:szCs w:val="22"/>
        </w:rPr>
        <w:t>última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semana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sem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prejuízo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sz w:val="22"/>
          <w:szCs w:val="22"/>
        </w:rPr>
        <w:t>retroatividade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sz w:val="22"/>
          <w:szCs w:val="22"/>
        </w:rPr>
        <w:t>redução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dos </w:t>
      </w:r>
      <w:proofErr w:type="spellStart"/>
      <w:r w:rsidRPr="00446B57">
        <w:rPr>
          <w:rFonts w:ascii="Cambria" w:hAnsi="Cambria" w:cs="Calibri"/>
          <w:sz w:val="22"/>
          <w:szCs w:val="22"/>
        </w:rPr>
        <w:t>preços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com as </w:t>
      </w:r>
      <w:proofErr w:type="spellStart"/>
      <w:r w:rsidRPr="00446B57">
        <w:rPr>
          <w:rFonts w:ascii="Cambria" w:hAnsi="Cambria" w:cs="Calibri"/>
          <w:sz w:val="22"/>
          <w:szCs w:val="22"/>
        </w:rPr>
        <w:t>compensações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devidas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na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forma </w:t>
      </w:r>
      <w:proofErr w:type="spellStart"/>
      <w:r w:rsidRPr="00446B57">
        <w:rPr>
          <w:rFonts w:ascii="Cambria" w:hAnsi="Cambria" w:cs="Calibri"/>
          <w:sz w:val="22"/>
          <w:szCs w:val="22"/>
        </w:rPr>
        <w:t>apurada</w:t>
      </w:r>
      <w:proofErr w:type="spellEnd"/>
      <w:r w:rsidRPr="00446B57">
        <w:rPr>
          <w:rFonts w:ascii="Cambria" w:hAnsi="Cambria" w:cs="Calibri"/>
          <w:sz w:val="22"/>
          <w:szCs w:val="22"/>
        </w:rPr>
        <w:t>.</w:t>
      </w:r>
    </w:p>
    <w:p w14:paraId="29901B16" w14:textId="77777777" w:rsidR="00400AC9" w:rsidRPr="00446B57" w:rsidRDefault="00400AC9" w:rsidP="00400AC9">
      <w:pPr>
        <w:pStyle w:val="Corpodetexto31"/>
        <w:tabs>
          <w:tab w:val="left" w:pos="708"/>
        </w:tabs>
        <w:rPr>
          <w:rFonts w:ascii="Cambria" w:hAnsi="Cambria" w:cs="Calibri"/>
          <w:szCs w:val="22"/>
        </w:rPr>
      </w:pPr>
    </w:p>
    <w:p w14:paraId="186BDEF4" w14:textId="77777777" w:rsidR="00400AC9" w:rsidRPr="00446B57" w:rsidRDefault="00400AC9" w:rsidP="00400AC9">
      <w:pPr>
        <w:pStyle w:val="Corpodetexto31"/>
        <w:tabs>
          <w:tab w:val="clear" w:pos="2552"/>
          <w:tab w:val="left" w:pos="2520"/>
        </w:tabs>
        <w:ind w:right="0"/>
        <w:jc w:val="both"/>
        <w:rPr>
          <w:rFonts w:ascii="Cambria" w:hAnsi="Cambria" w:cs="Calibri"/>
          <w:szCs w:val="22"/>
        </w:rPr>
      </w:pPr>
      <w:r w:rsidRPr="00446B57">
        <w:rPr>
          <w:rFonts w:ascii="Cambria" w:hAnsi="Cambria" w:cs="Calibri"/>
          <w:szCs w:val="22"/>
        </w:rPr>
        <w:t xml:space="preserve">3.4 - No caso da constatação, através da pesquisa a que se refere o item anterior, de que o aumento de preço pleiteado pelo </w:t>
      </w:r>
      <w:r w:rsidRPr="00446B57">
        <w:rPr>
          <w:rFonts w:ascii="Cambria" w:hAnsi="Cambria" w:cs="Calibri"/>
          <w:b/>
          <w:szCs w:val="22"/>
        </w:rPr>
        <w:t>FORNECEDOR DETENTOR DA ATA</w:t>
      </w:r>
      <w:r w:rsidRPr="00446B57">
        <w:rPr>
          <w:rFonts w:ascii="Cambria" w:hAnsi="Cambria" w:cs="Calibri"/>
          <w:szCs w:val="22"/>
        </w:rPr>
        <w:t xml:space="preserve"> tornará igual, conforme o caso, ou acima do da pesquisa de mercado, o reajuste não será autorizado e, persistindo o impasse, o procedimento poderá ser revisto pela Administração Municipal, conforme previsto no edital.</w:t>
      </w:r>
    </w:p>
    <w:p w14:paraId="7D5506CF" w14:textId="77777777" w:rsidR="00400AC9" w:rsidRPr="00446B57" w:rsidRDefault="00400AC9" w:rsidP="00400AC9">
      <w:pPr>
        <w:pStyle w:val="Corpodetexto"/>
        <w:tabs>
          <w:tab w:val="left" w:pos="720"/>
          <w:tab w:val="left" w:pos="2280"/>
        </w:tabs>
        <w:spacing w:after="0"/>
        <w:ind w:left="600" w:hanging="600"/>
        <w:rPr>
          <w:rFonts w:ascii="Cambria" w:hAnsi="Cambria" w:cs="Calibri"/>
          <w:sz w:val="22"/>
          <w:szCs w:val="22"/>
        </w:rPr>
      </w:pPr>
    </w:p>
    <w:p w14:paraId="41F3410A" w14:textId="77777777" w:rsidR="00400AC9" w:rsidRPr="00446B57" w:rsidRDefault="00400AC9" w:rsidP="00400AC9">
      <w:pPr>
        <w:pStyle w:val="Ttulo5"/>
        <w:keepNext/>
        <w:numPr>
          <w:ilvl w:val="4"/>
          <w:numId w:val="24"/>
        </w:numPr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mbria" w:hAnsi="Cambria" w:cs="Calibri"/>
          <w:i w:val="0"/>
          <w:sz w:val="22"/>
          <w:szCs w:val="22"/>
        </w:rPr>
      </w:pPr>
      <w:r w:rsidRPr="00446B57">
        <w:rPr>
          <w:rFonts w:ascii="Cambria" w:hAnsi="Cambria" w:cs="Calibri"/>
          <w:i w:val="0"/>
          <w:sz w:val="22"/>
          <w:szCs w:val="22"/>
        </w:rPr>
        <w:t xml:space="preserve">CLÁUSULA QUARTA - DO PRAZO E DAS CONDIÇÕES DE ENTREGA </w:t>
      </w:r>
    </w:p>
    <w:p w14:paraId="2C12F0A1" w14:textId="77777777" w:rsidR="00400AC9" w:rsidRPr="00446B57" w:rsidRDefault="00400AC9" w:rsidP="00400AC9">
      <w:pPr>
        <w:jc w:val="both"/>
        <w:rPr>
          <w:rFonts w:ascii="Cambria" w:hAnsi="Cambria" w:cs="Calibri"/>
          <w:sz w:val="22"/>
          <w:szCs w:val="22"/>
        </w:rPr>
      </w:pPr>
    </w:p>
    <w:p w14:paraId="6DA61BB7" w14:textId="77777777" w:rsidR="00400AC9" w:rsidRPr="00446B57" w:rsidRDefault="00400AC9" w:rsidP="00400AC9">
      <w:pPr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4.1 - A </w:t>
      </w:r>
      <w:proofErr w:type="spellStart"/>
      <w:r w:rsidRPr="00446B57">
        <w:rPr>
          <w:rFonts w:ascii="Cambria" w:hAnsi="Cambria" w:cs="Calibri"/>
          <w:sz w:val="22"/>
          <w:szCs w:val="22"/>
        </w:rPr>
        <w:t>Prefeitura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durante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a </w:t>
      </w:r>
      <w:proofErr w:type="spellStart"/>
      <w:r w:rsidRPr="00446B57">
        <w:rPr>
          <w:rFonts w:ascii="Cambria" w:hAnsi="Cambria" w:cs="Calibri"/>
          <w:sz w:val="22"/>
          <w:szCs w:val="22"/>
        </w:rPr>
        <w:t>vigência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sz w:val="22"/>
          <w:szCs w:val="22"/>
        </w:rPr>
        <w:t>presente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Ata de </w:t>
      </w:r>
      <w:proofErr w:type="spellStart"/>
      <w:r w:rsidRPr="00446B57">
        <w:rPr>
          <w:rFonts w:ascii="Cambria" w:hAnsi="Cambria" w:cs="Calibri"/>
          <w:sz w:val="22"/>
          <w:szCs w:val="22"/>
        </w:rPr>
        <w:t>Registro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Preços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solicitará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o </w:t>
      </w:r>
      <w:proofErr w:type="spellStart"/>
      <w:r w:rsidRPr="00446B57">
        <w:rPr>
          <w:rFonts w:ascii="Cambria" w:hAnsi="Cambria" w:cs="Calibri"/>
          <w:sz w:val="22"/>
          <w:szCs w:val="22"/>
        </w:rPr>
        <w:t>fornecimento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das </w:t>
      </w:r>
      <w:proofErr w:type="spellStart"/>
      <w:r w:rsidRPr="00446B57">
        <w:rPr>
          <w:rFonts w:ascii="Cambria" w:hAnsi="Cambria" w:cs="Calibri"/>
          <w:sz w:val="22"/>
          <w:szCs w:val="22"/>
        </w:rPr>
        <w:t>mercadorias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registradas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na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cláusula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primeira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na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quantidade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estimada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para um </w:t>
      </w:r>
      <w:proofErr w:type="spellStart"/>
      <w:r w:rsidRPr="00446B57">
        <w:rPr>
          <w:rFonts w:ascii="Cambria" w:hAnsi="Cambria" w:cs="Calibri"/>
          <w:sz w:val="22"/>
          <w:szCs w:val="22"/>
        </w:rPr>
        <w:t>período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mediante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Autorização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Compra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emitida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pelo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Setor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Compras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sz w:val="22"/>
          <w:szCs w:val="22"/>
        </w:rPr>
        <w:t>Municipalidade</w:t>
      </w:r>
      <w:proofErr w:type="spellEnd"/>
      <w:r w:rsidRPr="00446B57">
        <w:rPr>
          <w:rFonts w:ascii="Cambria" w:hAnsi="Cambria" w:cs="Calibri"/>
          <w:sz w:val="22"/>
          <w:szCs w:val="22"/>
        </w:rPr>
        <w:t>.</w:t>
      </w:r>
    </w:p>
    <w:p w14:paraId="18822369" w14:textId="77777777" w:rsidR="00400AC9" w:rsidRPr="00446B57" w:rsidRDefault="00400AC9" w:rsidP="00400AC9">
      <w:pPr>
        <w:ind w:left="600" w:hanging="600"/>
        <w:jc w:val="both"/>
        <w:rPr>
          <w:rFonts w:ascii="Cambria" w:hAnsi="Cambria" w:cs="Calibri"/>
          <w:sz w:val="22"/>
          <w:szCs w:val="22"/>
        </w:rPr>
      </w:pPr>
    </w:p>
    <w:p w14:paraId="53952439" w14:textId="77777777" w:rsidR="00400AC9" w:rsidRPr="00446B57" w:rsidRDefault="00400AC9" w:rsidP="00400AC9">
      <w:pPr>
        <w:pStyle w:val="Corpodetexto"/>
        <w:spacing w:after="0"/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4.2 - A </w:t>
      </w:r>
      <w:proofErr w:type="spellStart"/>
      <w:r w:rsidRPr="00446B57">
        <w:rPr>
          <w:rFonts w:ascii="Cambria" w:hAnsi="Cambria" w:cs="Calibri"/>
          <w:sz w:val="22"/>
          <w:szCs w:val="22"/>
        </w:rPr>
        <w:t>Autorização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Compra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sz w:val="22"/>
          <w:szCs w:val="22"/>
        </w:rPr>
        <w:t>toda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comunicação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referente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à </w:t>
      </w:r>
      <w:proofErr w:type="spellStart"/>
      <w:r w:rsidRPr="00446B57">
        <w:rPr>
          <w:rFonts w:ascii="Cambria" w:hAnsi="Cambria" w:cs="Calibri"/>
          <w:sz w:val="22"/>
          <w:szCs w:val="22"/>
        </w:rPr>
        <w:t>execução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Ata </w:t>
      </w:r>
      <w:proofErr w:type="spellStart"/>
      <w:r w:rsidRPr="00446B57">
        <w:rPr>
          <w:rFonts w:ascii="Cambria" w:hAnsi="Cambria" w:cs="Calibri"/>
          <w:sz w:val="22"/>
          <w:szCs w:val="22"/>
        </w:rPr>
        <w:t>como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notificação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pedidos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etc. </w:t>
      </w:r>
      <w:proofErr w:type="spellStart"/>
      <w:r w:rsidRPr="00446B57">
        <w:rPr>
          <w:rFonts w:ascii="Cambria" w:hAnsi="Cambria" w:cs="Calibri"/>
          <w:sz w:val="22"/>
          <w:szCs w:val="22"/>
        </w:rPr>
        <w:t>Será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realizado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por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meio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eletrônico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(fax </w:t>
      </w:r>
      <w:proofErr w:type="spellStart"/>
      <w:r w:rsidRPr="00446B57">
        <w:rPr>
          <w:rFonts w:ascii="Cambria" w:hAnsi="Cambria" w:cs="Calibri"/>
          <w:sz w:val="22"/>
          <w:szCs w:val="22"/>
        </w:rPr>
        <w:t>ou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e-mail) </w:t>
      </w:r>
      <w:proofErr w:type="spellStart"/>
      <w:r w:rsidRPr="00446B57">
        <w:rPr>
          <w:rFonts w:ascii="Cambria" w:hAnsi="Cambria" w:cs="Calibri"/>
          <w:sz w:val="22"/>
          <w:szCs w:val="22"/>
        </w:rPr>
        <w:t>ao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fornecedor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o qual </w:t>
      </w:r>
      <w:proofErr w:type="spellStart"/>
      <w:r w:rsidRPr="00446B57">
        <w:rPr>
          <w:rFonts w:ascii="Cambria" w:hAnsi="Cambria" w:cs="Calibri"/>
          <w:sz w:val="22"/>
          <w:szCs w:val="22"/>
        </w:rPr>
        <w:t>deverá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confirmar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o </w:t>
      </w:r>
      <w:proofErr w:type="spellStart"/>
      <w:r w:rsidRPr="00446B57">
        <w:rPr>
          <w:rFonts w:ascii="Cambria" w:hAnsi="Cambria" w:cs="Calibri"/>
          <w:sz w:val="22"/>
          <w:szCs w:val="22"/>
        </w:rPr>
        <w:t>recebimento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no </w:t>
      </w:r>
      <w:proofErr w:type="spellStart"/>
      <w:r w:rsidRPr="00446B57">
        <w:rPr>
          <w:rFonts w:ascii="Cambria" w:hAnsi="Cambria" w:cs="Calibri"/>
          <w:sz w:val="22"/>
          <w:szCs w:val="22"/>
        </w:rPr>
        <w:t>prazo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01 (um) dia. </w:t>
      </w:r>
    </w:p>
    <w:p w14:paraId="1B9B7793" w14:textId="77777777" w:rsidR="00400AC9" w:rsidRPr="00446B57" w:rsidRDefault="00400AC9" w:rsidP="00400AC9">
      <w:pPr>
        <w:ind w:left="600" w:hanging="600"/>
        <w:jc w:val="both"/>
        <w:rPr>
          <w:rFonts w:ascii="Cambria" w:hAnsi="Cambria" w:cs="Calibri"/>
          <w:sz w:val="22"/>
          <w:szCs w:val="22"/>
        </w:rPr>
      </w:pPr>
    </w:p>
    <w:p w14:paraId="36470637" w14:textId="77777777" w:rsidR="00400AC9" w:rsidRPr="00446B57" w:rsidRDefault="00400AC9" w:rsidP="00400A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4.2.1 - O </w:t>
      </w:r>
      <w:proofErr w:type="spellStart"/>
      <w:r w:rsidRPr="00446B57">
        <w:rPr>
          <w:rFonts w:ascii="Cambria" w:hAnsi="Cambria" w:cs="Calibri"/>
          <w:sz w:val="22"/>
          <w:szCs w:val="22"/>
        </w:rPr>
        <w:t>prazo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para </w:t>
      </w:r>
      <w:proofErr w:type="spellStart"/>
      <w:r w:rsidRPr="00446B57">
        <w:rPr>
          <w:rFonts w:ascii="Cambria" w:hAnsi="Cambria" w:cs="Calibri"/>
          <w:sz w:val="22"/>
          <w:szCs w:val="22"/>
        </w:rPr>
        <w:t>confirmação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sz w:val="22"/>
          <w:szCs w:val="22"/>
        </w:rPr>
        <w:t>recebimento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ou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para </w:t>
      </w:r>
      <w:proofErr w:type="spellStart"/>
      <w:r w:rsidRPr="00446B57">
        <w:rPr>
          <w:rFonts w:ascii="Cambria" w:hAnsi="Cambria" w:cs="Calibri"/>
          <w:sz w:val="22"/>
          <w:szCs w:val="22"/>
        </w:rPr>
        <w:t>retirada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sz w:val="22"/>
          <w:szCs w:val="22"/>
        </w:rPr>
        <w:t>Autorização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Compra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poderá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ser </w:t>
      </w:r>
      <w:proofErr w:type="spellStart"/>
      <w:r w:rsidRPr="00446B57">
        <w:rPr>
          <w:rFonts w:ascii="Cambria" w:hAnsi="Cambria" w:cs="Calibri"/>
          <w:sz w:val="22"/>
          <w:szCs w:val="22"/>
        </w:rPr>
        <w:t>prorrogado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por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uma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vez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por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igual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período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quando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solicitado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pela </w:t>
      </w:r>
      <w:proofErr w:type="spellStart"/>
      <w:r w:rsidRPr="00446B57">
        <w:rPr>
          <w:rFonts w:ascii="Cambria" w:hAnsi="Cambria" w:cs="Calibri"/>
          <w:sz w:val="22"/>
          <w:szCs w:val="22"/>
        </w:rPr>
        <w:t>empresa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adjudicatária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durante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seu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transcurso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sz w:val="22"/>
          <w:szCs w:val="22"/>
        </w:rPr>
        <w:t>desde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que </w:t>
      </w:r>
      <w:proofErr w:type="spellStart"/>
      <w:r w:rsidRPr="00446B57">
        <w:rPr>
          <w:rFonts w:ascii="Cambria" w:hAnsi="Cambria" w:cs="Calibri"/>
          <w:sz w:val="22"/>
          <w:szCs w:val="22"/>
        </w:rPr>
        <w:t>ocorra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motivo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justificado</w:t>
      </w:r>
      <w:proofErr w:type="spellEnd"/>
      <w:r w:rsidRPr="00446B57">
        <w:rPr>
          <w:rFonts w:ascii="Cambria" w:hAnsi="Cambria" w:cs="Calibri"/>
          <w:sz w:val="22"/>
          <w:szCs w:val="22"/>
        </w:rPr>
        <w:t>.</w:t>
      </w:r>
    </w:p>
    <w:p w14:paraId="5DC62E37" w14:textId="77777777" w:rsidR="00400AC9" w:rsidRPr="00446B57" w:rsidRDefault="00400AC9" w:rsidP="00400AC9">
      <w:pPr>
        <w:ind w:left="1440" w:hanging="840"/>
        <w:jc w:val="both"/>
        <w:rPr>
          <w:rFonts w:ascii="Cambria" w:hAnsi="Cambria" w:cs="Calibri"/>
          <w:sz w:val="22"/>
          <w:szCs w:val="22"/>
        </w:rPr>
      </w:pPr>
    </w:p>
    <w:p w14:paraId="16E7E3B4" w14:textId="77777777" w:rsidR="00400AC9" w:rsidRPr="00446B57" w:rsidRDefault="00400AC9" w:rsidP="00400AC9">
      <w:pPr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lastRenderedPageBreak/>
        <w:t xml:space="preserve">4.2.2 - A </w:t>
      </w:r>
      <w:proofErr w:type="spellStart"/>
      <w:r w:rsidRPr="00446B57">
        <w:rPr>
          <w:rFonts w:ascii="Cambria" w:hAnsi="Cambria" w:cs="Calibri"/>
          <w:sz w:val="22"/>
          <w:szCs w:val="22"/>
        </w:rPr>
        <w:t>não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confirmação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sz w:val="22"/>
          <w:szCs w:val="22"/>
        </w:rPr>
        <w:t>recebimento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ou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a </w:t>
      </w:r>
      <w:proofErr w:type="spellStart"/>
      <w:r w:rsidRPr="00446B57">
        <w:rPr>
          <w:rFonts w:ascii="Cambria" w:hAnsi="Cambria" w:cs="Calibri"/>
          <w:sz w:val="22"/>
          <w:szCs w:val="22"/>
        </w:rPr>
        <w:t>não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retirada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sz w:val="22"/>
          <w:szCs w:val="22"/>
        </w:rPr>
        <w:t>Autorização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Compra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no </w:t>
      </w:r>
      <w:proofErr w:type="spellStart"/>
      <w:r w:rsidRPr="00446B57">
        <w:rPr>
          <w:rFonts w:ascii="Cambria" w:hAnsi="Cambria" w:cs="Calibri"/>
          <w:sz w:val="22"/>
          <w:szCs w:val="22"/>
        </w:rPr>
        <w:t>prazo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previsto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implicará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aplicação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multa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1 % (um </w:t>
      </w:r>
      <w:proofErr w:type="spellStart"/>
      <w:r w:rsidRPr="00446B57">
        <w:rPr>
          <w:rFonts w:ascii="Cambria" w:hAnsi="Cambria" w:cs="Calibri"/>
          <w:sz w:val="22"/>
          <w:szCs w:val="22"/>
        </w:rPr>
        <w:t>por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cento) </w:t>
      </w:r>
      <w:proofErr w:type="spellStart"/>
      <w:r w:rsidRPr="00446B57">
        <w:rPr>
          <w:rFonts w:ascii="Cambria" w:hAnsi="Cambria" w:cs="Calibri"/>
          <w:sz w:val="22"/>
          <w:szCs w:val="22"/>
        </w:rPr>
        <w:t>sobre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o valor da nota de </w:t>
      </w:r>
      <w:proofErr w:type="spellStart"/>
      <w:r w:rsidRPr="00446B57">
        <w:rPr>
          <w:rFonts w:ascii="Cambria" w:hAnsi="Cambria" w:cs="Calibri"/>
          <w:sz w:val="22"/>
          <w:szCs w:val="22"/>
        </w:rPr>
        <w:t>empenho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sem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prejuízo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outras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penalidades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cabíveis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. </w:t>
      </w:r>
    </w:p>
    <w:p w14:paraId="59171D32" w14:textId="77777777" w:rsidR="00400AC9" w:rsidRPr="00446B57" w:rsidRDefault="00400AC9" w:rsidP="00400AC9">
      <w:pPr>
        <w:tabs>
          <w:tab w:val="left" w:pos="5900"/>
        </w:tabs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ab/>
      </w:r>
      <w:r w:rsidRPr="00446B57">
        <w:rPr>
          <w:rFonts w:ascii="Cambria" w:hAnsi="Cambria" w:cs="Calibri"/>
          <w:sz w:val="22"/>
          <w:szCs w:val="22"/>
        </w:rPr>
        <w:tab/>
      </w:r>
    </w:p>
    <w:p w14:paraId="66C7F8D4" w14:textId="77777777" w:rsidR="00400AC9" w:rsidRPr="00446B57" w:rsidRDefault="00400AC9" w:rsidP="00400AC9">
      <w:pPr>
        <w:jc w:val="both"/>
        <w:rPr>
          <w:rFonts w:ascii="Cambria" w:hAnsi="Cambria" w:cs="Calibri"/>
          <w:b/>
          <w:bCs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4.3 - A </w:t>
      </w:r>
      <w:proofErr w:type="spellStart"/>
      <w:r w:rsidRPr="00446B57">
        <w:rPr>
          <w:rFonts w:ascii="Cambria" w:hAnsi="Cambria" w:cs="Calibri"/>
          <w:sz w:val="22"/>
          <w:szCs w:val="22"/>
        </w:rPr>
        <w:t>empresa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adjudicatária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responsabilizar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-se-á pela </w:t>
      </w:r>
      <w:proofErr w:type="spellStart"/>
      <w:r w:rsidRPr="00446B57">
        <w:rPr>
          <w:rFonts w:ascii="Cambria" w:hAnsi="Cambria" w:cs="Calibri"/>
          <w:sz w:val="22"/>
          <w:szCs w:val="22"/>
        </w:rPr>
        <w:t>qualidade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sz w:val="22"/>
          <w:szCs w:val="22"/>
        </w:rPr>
        <w:t>produto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registrado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sz w:val="22"/>
          <w:szCs w:val="22"/>
        </w:rPr>
        <w:t>fornecido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especialmente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para </w:t>
      </w:r>
      <w:proofErr w:type="spellStart"/>
      <w:r w:rsidRPr="00446B57">
        <w:rPr>
          <w:rFonts w:ascii="Cambria" w:hAnsi="Cambria" w:cs="Calibri"/>
          <w:sz w:val="22"/>
          <w:szCs w:val="22"/>
        </w:rPr>
        <w:t>efeito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substituição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imediata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no </w:t>
      </w:r>
      <w:proofErr w:type="spellStart"/>
      <w:r w:rsidRPr="00446B57">
        <w:rPr>
          <w:rFonts w:ascii="Cambria" w:hAnsi="Cambria" w:cs="Calibri"/>
          <w:sz w:val="22"/>
          <w:szCs w:val="22"/>
        </w:rPr>
        <w:t>caso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não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atendimento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solicitado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. </w:t>
      </w:r>
    </w:p>
    <w:p w14:paraId="20A1CBE9" w14:textId="77777777" w:rsidR="00400AC9" w:rsidRPr="00446B57" w:rsidRDefault="00400AC9" w:rsidP="00400AC9">
      <w:pPr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7A187CE3" w14:textId="77777777" w:rsidR="00400AC9" w:rsidRPr="00446B57" w:rsidRDefault="00400AC9" w:rsidP="00400AC9">
      <w:pPr>
        <w:pStyle w:val="Ttulo5"/>
        <w:keepNext/>
        <w:numPr>
          <w:ilvl w:val="4"/>
          <w:numId w:val="24"/>
        </w:numPr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mbria" w:hAnsi="Cambria" w:cs="Calibri"/>
          <w:i w:val="0"/>
          <w:sz w:val="22"/>
          <w:szCs w:val="22"/>
        </w:rPr>
      </w:pPr>
      <w:r w:rsidRPr="00446B57">
        <w:rPr>
          <w:rFonts w:ascii="Cambria" w:hAnsi="Cambria" w:cs="Calibri"/>
          <w:i w:val="0"/>
          <w:sz w:val="22"/>
          <w:szCs w:val="22"/>
        </w:rPr>
        <w:t>CLÁUSULA QUINTA DAS CONDIÇÕES DE RECEBIMENTO E PAGAMENTO</w:t>
      </w:r>
    </w:p>
    <w:p w14:paraId="187C091A" w14:textId="77777777" w:rsidR="00400AC9" w:rsidRPr="00446B57" w:rsidRDefault="00400AC9" w:rsidP="00400AC9">
      <w:pPr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6975EF01" w14:textId="77777777" w:rsidR="00400AC9" w:rsidRPr="00446B57" w:rsidRDefault="00400AC9" w:rsidP="00400AC9">
      <w:pPr>
        <w:tabs>
          <w:tab w:val="left" w:pos="720"/>
        </w:tabs>
        <w:autoSpaceDE w:val="0"/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5.1 - O </w:t>
      </w:r>
      <w:proofErr w:type="spellStart"/>
      <w:r w:rsidRPr="00446B57">
        <w:rPr>
          <w:rFonts w:ascii="Cambria" w:hAnsi="Cambria" w:cs="Calibri"/>
          <w:sz w:val="22"/>
          <w:szCs w:val="22"/>
        </w:rPr>
        <w:t>pagamento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será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feito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pela </w:t>
      </w:r>
      <w:proofErr w:type="spellStart"/>
      <w:r w:rsidRPr="00446B57">
        <w:rPr>
          <w:rFonts w:ascii="Cambria" w:hAnsi="Cambria" w:cs="Calibri"/>
          <w:sz w:val="22"/>
          <w:szCs w:val="22"/>
        </w:rPr>
        <w:t>Prefeitura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em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até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30 (</w:t>
      </w:r>
      <w:proofErr w:type="spellStart"/>
      <w:r w:rsidRPr="00446B57">
        <w:rPr>
          <w:rFonts w:ascii="Cambria" w:hAnsi="Cambria" w:cs="Calibri"/>
          <w:sz w:val="22"/>
          <w:szCs w:val="22"/>
        </w:rPr>
        <w:t>trinta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) </w:t>
      </w:r>
      <w:proofErr w:type="spellStart"/>
      <w:r w:rsidRPr="00446B57">
        <w:rPr>
          <w:rFonts w:ascii="Cambria" w:hAnsi="Cambria" w:cs="Calibri"/>
          <w:sz w:val="22"/>
          <w:szCs w:val="22"/>
        </w:rPr>
        <w:t>dias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após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a </w:t>
      </w:r>
      <w:proofErr w:type="spellStart"/>
      <w:r w:rsidRPr="00446B57">
        <w:rPr>
          <w:rFonts w:ascii="Cambria" w:hAnsi="Cambria" w:cs="Calibri"/>
          <w:sz w:val="22"/>
          <w:szCs w:val="22"/>
        </w:rPr>
        <w:t>entrega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das </w:t>
      </w:r>
      <w:proofErr w:type="spellStart"/>
      <w:r w:rsidRPr="00446B57">
        <w:rPr>
          <w:rFonts w:ascii="Cambria" w:hAnsi="Cambria" w:cs="Calibri"/>
          <w:sz w:val="22"/>
          <w:szCs w:val="22"/>
        </w:rPr>
        <w:t>mercadorias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sz w:val="22"/>
          <w:szCs w:val="22"/>
        </w:rPr>
        <w:t>apresentação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sz w:val="22"/>
          <w:szCs w:val="22"/>
        </w:rPr>
        <w:t>Documento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Fiscal, </w:t>
      </w:r>
      <w:proofErr w:type="spellStart"/>
      <w:r w:rsidRPr="00446B57">
        <w:rPr>
          <w:rFonts w:ascii="Cambria" w:hAnsi="Cambria" w:cs="Calibri"/>
          <w:sz w:val="22"/>
          <w:szCs w:val="22"/>
        </w:rPr>
        <w:t>devidamente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conferido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sz w:val="22"/>
          <w:szCs w:val="22"/>
        </w:rPr>
        <w:t>liberado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pelo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setor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responsável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; </w:t>
      </w:r>
      <w:proofErr w:type="spellStart"/>
      <w:r w:rsidRPr="00446B57">
        <w:rPr>
          <w:rFonts w:ascii="Cambria" w:hAnsi="Cambria" w:cs="Calibri"/>
          <w:sz w:val="22"/>
          <w:szCs w:val="22"/>
        </w:rPr>
        <w:t>através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depósito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em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conta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corrente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sz w:val="22"/>
          <w:szCs w:val="22"/>
        </w:rPr>
        <w:t>empresa</w:t>
      </w:r>
      <w:proofErr w:type="spellEnd"/>
      <w:r w:rsidRPr="00446B57">
        <w:rPr>
          <w:rFonts w:ascii="Cambria" w:hAnsi="Cambria" w:cs="Calibri"/>
          <w:b/>
          <w:sz w:val="22"/>
          <w:szCs w:val="22"/>
        </w:rPr>
        <w:t xml:space="preserve">: Banco; </w:t>
      </w:r>
      <w:proofErr w:type="spellStart"/>
      <w:r w:rsidRPr="00446B57">
        <w:rPr>
          <w:rFonts w:ascii="Cambria" w:hAnsi="Cambria" w:cs="Calibri"/>
          <w:b/>
          <w:sz w:val="22"/>
          <w:szCs w:val="22"/>
        </w:rPr>
        <w:t>Agência</w:t>
      </w:r>
      <w:proofErr w:type="spellEnd"/>
      <w:r w:rsidRPr="00446B57">
        <w:rPr>
          <w:rFonts w:ascii="Cambria" w:hAnsi="Cambria" w:cs="Calibri"/>
          <w:b/>
          <w:sz w:val="22"/>
          <w:szCs w:val="22"/>
        </w:rPr>
        <w:t xml:space="preserve"> nº; </w:t>
      </w:r>
      <w:proofErr w:type="spellStart"/>
      <w:r w:rsidRPr="00446B57">
        <w:rPr>
          <w:rFonts w:ascii="Cambria" w:hAnsi="Cambria" w:cs="Calibri"/>
          <w:b/>
          <w:sz w:val="22"/>
          <w:szCs w:val="22"/>
        </w:rPr>
        <w:t>Conta</w:t>
      </w:r>
      <w:proofErr w:type="spellEnd"/>
      <w:r w:rsidRPr="00446B57"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/>
          <w:sz w:val="22"/>
          <w:szCs w:val="22"/>
        </w:rPr>
        <w:t>Corrente</w:t>
      </w:r>
      <w:proofErr w:type="spellEnd"/>
      <w:r w:rsidRPr="00446B57">
        <w:rPr>
          <w:rFonts w:ascii="Cambria" w:hAnsi="Cambria" w:cs="Calibri"/>
          <w:b/>
          <w:sz w:val="22"/>
          <w:szCs w:val="22"/>
        </w:rPr>
        <w:t xml:space="preserve"> nº</w:t>
      </w:r>
      <w:r w:rsidRPr="00446B57">
        <w:rPr>
          <w:rFonts w:ascii="Cambria" w:hAnsi="Cambria" w:cs="Calibri"/>
          <w:sz w:val="22"/>
          <w:szCs w:val="22"/>
        </w:rPr>
        <w:t xml:space="preserve">: </w:t>
      </w:r>
      <w:proofErr w:type="spellStart"/>
      <w:r w:rsidRPr="00446B57">
        <w:rPr>
          <w:rFonts w:ascii="Cambria" w:hAnsi="Cambria" w:cs="Calibri"/>
          <w:sz w:val="22"/>
          <w:szCs w:val="22"/>
        </w:rPr>
        <w:t>conforme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fornecido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pela </w:t>
      </w:r>
      <w:proofErr w:type="spellStart"/>
      <w:r w:rsidRPr="00446B57">
        <w:rPr>
          <w:rFonts w:ascii="Cambria" w:hAnsi="Cambria" w:cs="Calibri"/>
          <w:sz w:val="22"/>
          <w:szCs w:val="22"/>
        </w:rPr>
        <w:t>Adjudicatária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.  </w:t>
      </w:r>
    </w:p>
    <w:p w14:paraId="6C5EDAEB" w14:textId="77777777" w:rsidR="00400AC9" w:rsidRPr="00446B57" w:rsidRDefault="00400AC9" w:rsidP="00400AC9">
      <w:pPr>
        <w:tabs>
          <w:tab w:val="left" w:pos="720"/>
        </w:tabs>
        <w:autoSpaceDE w:val="0"/>
        <w:ind w:left="567" w:hanging="567"/>
        <w:jc w:val="both"/>
        <w:rPr>
          <w:rFonts w:ascii="Cambria" w:hAnsi="Cambria" w:cs="Calibri"/>
          <w:sz w:val="22"/>
          <w:szCs w:val="22"/>
        </w:rPr>
      </w:pPr>
    </w:p>
    <w:p w14:paraId="0E01563F" w14:textId="77777777" w:rsidR="00400AC9" w:rsidRPr="00446B57" w:rsidRDefault="00400AC9" w:rsidP="00400AC9">
      <w:pPr>
        <w:tabs>
          <w:tab w:val="left" w:pos="720"/>
        </w:tabs>
        <w:autoSpaceDE w:val="0"/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5.1.1. - As </w:t>
      </w:r>
      <w:proofErr w:type="spellStart"/>
      <w:r w:rsidRPr="00446B57">
        <w:rPr>
          <w:rFonts w:ascii="Cambria" w:hAnsi="Cambria" w:cs="Calibri"/>
          <w:sz w:val="22"/>
          <w:szCs w:val="22"/>
        </w:rPr>
        <w:t>notas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fiscais</w:t>
      </w:r>
      <w:proofErr w:type="spellEnd"/>
      <w:r w:rsidRPr="00446B57">
        <w:rPr>
          <w:rFonts w:ascii="Cambria" w:hAnsi="Cambria" w:cs="Calibri"/>
          <w:sz w:val="22"/>
          <w:szCs w:val="22"/>
        </w:rPr>
        <w:t>/</w:t>
      </w:r>
      <w:proofErr w:type="spellStart"/>
      <w:r w:rsidRPr="00446B57">
        <w:rPr>
          <w:rFonts w:ascii="Cambria" w:hAnsi="Cambria" w:cs="Calibri"/>
          <w:sz w:val="22"/>
          <w:szCs w:val="22"/>
        </w:rPr>
        <w:t>fatura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que </w:t>
      </w:r>
      <w:proofErr w:type="spellStart"/>
      <w:r w:rsidRPr="00446B57">
        <w:rPr>
          <w:rFonts w:ascii="Cambria" w:hAnsi="Cambria" w:cs="Calibri"/>
          <w:sz w:val="22"/>
          <w:szCs w:val="22"/>
        </w:rPr>
        <w:t>apresentarem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incorreções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serão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devolvidas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à </w:t>
      </w:r>
      <w:proofErr w:type="spellStart"/>
      <w:r w:rsidRPr="00446B57">
        <w:rPr>
          <w:rFonts w:ascii="Cambria" w:hAnsi="Cambria" w:cs="Calibri"/>
          <w:sz w:val="22"/>
          <w:szCs w:val="22"/>
        </w:rPr>
        <w:t>Prefeitura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sz w:val="22"/>
          <w:szCs w:val="22"/>
        </w:rPr>
        <w:t>seu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vencimento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ocorrerá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em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10 (</w:t>
      </w:r>
      <w:proofErr w:type="spellStart"/>
      <w:r w:rsidRPr="00446B57">
        <w:rPr>
          <w:rFonts w:ascii="Cambria" w:hAnsi="Cambria" w:cs="Calibri"/>
          <w:sz w:val="22"/>
          <w:szCs w:val="22"/>
        </w:rPr>
        <w:t>dez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) </w:t>
      </w:r>
      <w:proofErr w:type="spellStart"/>
      <w:r w:rsidRPr="00446B57">
        <w:rPr>
          <w:rFonts w:ascii="Cambria" w:hAnsi="Cambria" w:cs="Calibri"/>
          <w:sz w:val="22"/>
          <w:szCs w:val="22"/>
        </w:rPr>
        <w:t>dias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após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a data de </w:t>
      </w:r>
      <w:proofErr w:type="spellStart"/>
      <w:r w:rsidRPr="00446B57">
        <w:rPr>
          <w:rFonts w:ascii="Cambria" w:hAnsi="Cambria" w:cs="Calibri"/>
          <w:sz w:val="22"/>
          <w:szCs w:val="22"/>
        </w:rPr>
        <w:t>sua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apresentação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válida</w:t>
      </w:r>
      <w:proofErr w:type="spellEnd"/>
      <w:r w:rsidRPr="00446B57">
        <w:rPr>
          <w:rFonts w:ascii="Cambria" w:hAnsi="Cambria" w:cs="Calibri"/>
          <w:sz w:val="22"/>
          <w:szCs w:val="22"/>
        </w:rPr>
        <w:t>.</w:t>
      </w:r>
    </w:p>
    <w:p w14:paraId="64565F83" w14:textId="77777777" w:rsidR="00400AC9" w:rsidRPr="00446B57" w:rsidRDefault="00400AC9" w:rsidP="00400AC9">
      <w:pPr>
        <w:jc w:val="both"/>
        <w:rPr>
          <w:rFonts w:ascii="Cambria" w:hAnsi="Cambria" w:cs="Calibri"/>
          <w:sz w:val="22"/>
          <w:szCs w:val="22"/>
        </w:rPr>
      </w:pPr>
    </w:p>
    <w:p w14:paraId="609B205F" w14:textId="122F562D" w:rsidR="00400AC9" w:rsidRPr="00446B57" w:rsidRDefault="00400AC9" w:rsidP="00400AC9">
      <w:pPr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5.1.2. - No </w:t>
      </w:r>
      <w:proofErr w:type="spellStart"/>
      <w:r w:rsidRPr="00446B57">
        <w:rPr>
          <w:rFonts w:ascii="Cambria" w:hAnsi="Cambria" w:cs="Calibri"/>
          <w:sz w:val="22"/>
          <w:szCs w:val="22"/>
        </w:rPr>
        <w:t>texto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nota fiscal/</w:t>
      </w:r>
      <w:proofErr w:type="spellStart"/>
      <w:r w:rsidRPr="00446B57">
        <w:rPr>
          <w:rFonts w:ascii="Cambria" w:hAnsi="Cambria" w:cs="Calibri"/>
          <w:sz w:val="22"/>
          <w:szCs w:val="22"/>
        </w:rPr>
        <w:t>fatura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deverá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constar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obrigatoriamente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o </w:t>
      </w:r>
      <w:proofErr w:type="spellStart"/>
      <w:r w:rsidRPr="00446B57">
        <w:rPr>
          <w:rFonts w:ascii="Cambria" w:hAnsi="Cambria" w:cs="Calibri"/>
          <w:sz w:val="22"/>
          <w:szCs w:val="22"/>
        </w:rPr>
        <w:t>objeto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sz w:val="22"/>
          <w:szCs w:val="22"/>
        </w:rPr>
        <w:t>licitação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a </w:t>
      </w:r>
      <w:proofErr w:type="spellStart"/>
      <w:r w:rsidRPr="00446B57">
        <w:rPr>
          <w:rFonts w:ascii="Cambria" w:hAnsi="Cambria" w:cs="Calibri"/>
          <w:sz w:val="22"/>
          <w:szCs w:val="22"/>
        </w:rPr>
        <w:t>procedência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valores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unitários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sz w:val="22"/>
          <w:szCs w:val="22"/>
        </w:rPr>
        <w:t>totais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 o </w:t>
      </w:r>
      <w:proofErr w:type="spellStart"/>
      <w:r w:rsidRPr="00446B57">
        <w:rPr>
          <w:rFonts w:ascii="Cambria" w:hAnsi="Cambria" w:cs="Calibri"/>
          <w:sz w:val="22"/>
          <w:szCs w:val="22"/>
        </w:rPr>
        <w:t>número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sz w:val="22"/>
          <w:szCs w:val="22"/>
        </w:rPr>
        <w:t>processo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que </w:t>
      </w:r>
      <w:proofErr w:type="spellStart"/>
      <w:r w:rsidRPr="00446B57">
        <w:rPr>
          <w:rFonts w:ascii="Cambria" w:hAnsi="Cambria" w:cs="Calibri"/>
          <w:sz w:val="22"/>
          <w:szCs w:val="22"/>
        </w:rPr>
        <w:t>deu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origem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à </w:t>
      </w:r>
      <w:proofErr w:type="spellStart"/>
      <w:r w:rsidRPr="00446B57">
        <w:rPr>
          <w:rFonts w:ascii="Cambria" w:hAnsi="Cambria" w:cs="Calibri"/>
          <w:sz w:val="22"/>
          <w:szCs w:val="22"/>
        </w:rPr>
        <w:t>aquisição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(</w:t>
      </w:r>
      <w:proofErr w:type="spellStart"/>
      <w:r w:rsidRPr="00446B57">
        <w:rPr>
          <w:rFonts w:ascii="Cambria" w:hAnsi="Cambria" w:cs="Calibri"/>
          <w:b/>
          <w:sz w:val="22"/>
          <w:szCs w:val="22"/>
        </w:rPr>
        <w:t>Pregão</w:t>
      </w:r>
      <w:proofErr w:type="spellEnd"/>
      <w:r w:rsidRPr="00446B57"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/>
          <w:sz w:val="22"/>
          <w:szCs w:val="22"/>
        </w:rPr>
        <w:t>Eletrônico</w:t>
      </w:r>
      <w:proofErr w:type="spellEnd"/>
      <w:r w:rsidRPr="00446B57">
        <w:rPr>
          <w:rFonts w:ascii="Cambria" w:hAnsi="Cambria" w:cs="Calibri"/>
          <w:b/>
          <w:sz w:val="22"/>
          <w:szCs w:val="22"/>
        </w:rPr>
        <w:t xml:space="preserve"> n° 036/2023</w:t>
      </w:r>
      <w:r w:rsidRPr="00446B57">
        <w:rPr>
          <w:rFonts w:ascii="Cambria" w:hAnsi="Cambria" w:cs="Calibri"/>
          <w:sz w:val="22"/>
          <w:szCs w:val="22"/>
        </w:rPr>
        <w:t>).</w:t>
      </w:r>
    </w:p>
    <w:p w14:paraId="3A35B90D" w14:textId="77777777" w:rsidR="00400AC9" w:rsidRPr="00446B57" w:rsidRDefault="00400AC9" w:rsidP="00400AC9">
      <w:pPr>
        <w:jc w:val="both"/>
        <w:rPr>
          <w:rFonts w:ascii="Cambria" w:hAnsi="Cambria" w:cs="Calibri"/>
          <w:sz w:val="22"/>
          <w:szCs w:val="22"/>
        </w:rPr>
      </w:pPr>
    </w:p>
    <w:p w14:paraId="3A08E7B6" w14:textId="22E74471" w:rsidR="00400AC9" w:rsidRPr="00446B57" w:rsidRDefault="00400AC9" w:rsidP="00400AC9">
      <w:pPr>
        <w:pBdr>
          <w:bottom w:val="single" w:sz="4" w:space="1" w:color="auto"/>
        </w:pBdr>
        <w:jc w:val="both"/>
        <w:rPr>
          <w:rFonts w:ascii="Cambria" w:hAnsi="Cambria" w:cs="Calibri"/>
          <w:bCs/>
          <w:sz w:val="22"/>
          <w:szCs w:val="22"/>
        </w:rPr>
      </w:pPr>
      <w:r w:rsidRPr="00446B57">
        <w:rPr>
          <w:rFonts w:ascii="Cambria" w:hAnsi="Cambria" w:cs="Calibri"/>
          <w:b/>
          <w:sz w:val="22"/>
          <w:szCs w:val="22"/>
        </w:rPr>
        <w:t>CLÁUSULA S</w:t>
      </w:r>
      <w:r w:rsidR="00C3621A" w:rsidRPr="00446B57">
        <w:rPr>
          <w:rFonts w:ascii="Cambria" w:hAnsi="Cambria" w:cs="Calibri"/>
          <w:b/>
          <w:sz w:val="22"/>
          <w:szCs w:val="22"/>
        </w:rPr>
        <w:t xml:space="preserve">EXTA - DA DOCUMENTAÇÃO </w:t>
      </w:r>
    </w:p>
    <w:p w14:paraId="02AE0F9B" w14:textId="77777777" w:rsidR="00400AC9" w:rsidRPr="00446B57" w:rsidRDefault="00400AC9" w:rsidP="00400AC9">
      <w:pPr>
        <w:pStyle w:val="Recuodecorpodetexto"/>
        <w:tabs>
          <w:tab w:val="left" w:pos="2338"/>
          <w:tab w:val="left" w:pos="2520"/>
        </w:tabs>
        <w:ind w:left="600" w:hanging="600"/>
        <w:rPr>
          <w:rFonts w:ascii="Cambria" w:hAnsi="Cambria" w:cs="Calibri"/>
          <w:bCs/>
          <w:sz w:val="22"/>
          <w:szCs w:val="22"/>
        </w:rPr>
      </w:pPr>
    </w:p>
    <w:p w14:paraId="196AAD77" w14:textId="5B800B34" w:rsidR="00400AC9" w:rsidRPr="00446B57" w:rsidRDefault="00400AC9" w:rsidP="00A6066F">
      <w:pPr>
        <w:pStyle w:val="Recuodecorpodetexto"/>
        <w:tabs>
          <w:tab w:val="left" w:pos="2338"/>
          <w:tab w:val="left" w:pos="2520"/>
        </w:tabs>
        <w:ind w:left="0"/>
        <w:jc w:val="both"/>
        <w:rPr>
          <w:rFonts w:ascii="Cambria" w:hAnsi="Cambria" w:cs="Calibri"/>
          <w:bCs/>
          <w:sz w:val="22"/>
          <w:szCs w:val="22"/>
        </w:rPr>
      </w:pPr>
      <w:r w:rsidRPr="00446B57">
        <w:rPr>
          <w:rFonts w:ascii="Cambria" w:hAnsi="Cambria" w:cs="Calibri"/>
          <w:bCs/>
          <w:sz w:val="22"/>
          <w:szCs w:val="22"/>
        </w:rPr>
        <w:t>6.1-</w:t>
      </w:r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Ficam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integrados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a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esta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Ata de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Registro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independente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transcrição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os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seguintes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documentos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cujos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teores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são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conhecimento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do FORNECEDOR DETENTOR DA ATA DE REGISTRO: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edital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licitação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na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modalidade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Pregão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Eletrônico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nº 036/2023 e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seus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anexos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proposta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proponente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vencedora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atas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sessão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credenciamento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processamento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pregão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homologação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processo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licitatório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legislação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pertinente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à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espécie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>.</w:t>
      </w:r>
    </w:p>
    <w:p w14:paraId="465A74E4" w14:textId="3FA75D73" w:rsidR="00400AC9" w:rsidRPr="00446B57" w:rsidRDefault="00400AC9" w:rsidP="00A6066F">
      <w:pPr>
        <w:pStyle w:val="Recuodecorpodetexto"/>
        <w:tabs>
          <w:tab w:val="left" w:pos="2520"/>
        </w:tabs>
        <w:ind w:left="0"/>
        <w:jc w:val="both"/>
        <w:rPr>
          <w:rFonts w:ascii="Cambria" w:hAnsi="Cambria" w:cs="Calibri"/>
          <w:bCs/>
          <w:sz w:val="22"/>
          <w:szCs w:val="22"/>
        </w:rPr>
      </w:pPr>
      <w:r w:rsidRPr="00446B57">
        <w:rPr>
          <w:rFonts w:ascii="Cambria" w:hAnsi="Cambria" w:cs="Calibri"/>
          <w:bCs/>
          <w:sz w:val="22"/>
          <w:szCs w:val="22"/>
        </w:rPr>
        <w:t xml:space="preserve">6.2 -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Será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incorporada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a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esta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Ata,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mediante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alterações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qualquer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modificação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que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venha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a ser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necessária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durante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a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sua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vigência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>.</w:t>
      </w:r>
    </w:p>
    <w:p w14:paraId="17433675" w14:textId="77777777" w:rsidR="00400AC9" w:rsidRPr="00446B57" w:rsidRDefault="00400AC9" w:rsidP="00400AC9">
      <w:pPr>
        <w:pBdr>
          <w:bottom w:val="single" w:sz="4" w:space="1" w:color="auto"/>
        </w:pBdr>
        <w:jc w:val="both"/>
        <w:rPr>
          <w:rFonts w:ascii="Cambria" w:hAnsi="Cambria" w:cs="Calibri"/>
          <w:b/>
          <w:bCs/>
          <w:sz w:val="22"/>
          <w:szCs w:val="22"/>
        </w:rPr>
      </w:pPr>
      <w:r w:rsidRPr="00446B57">
        <w:rPr>
          <w:rFonts w:ascii="Cambria" w:hAnsi="Cambria" w:cs="Calibri"/>
          <w:b/>
          <w:sz w:val="22"/>
          <w:szCs w:val="22"/>
        </w:rPr>
        <w:t xml:space="preserve">CLÁUSULA SÉTIMA - DAS SANÇÕES </w:t>
      </w:r>
    </w:p>
    <w:p w14:paraId="088CE200" w14:textId="77777777" w:rsidR="00400AC9" w:rsidRPr="00446B57" w:rsidRDefault="00400AC9" w:rsidP="00400AC9">
      <w:pPr>
        <w:tabs>
          <w:tab w:val="left" w:pos="900"/>
          <w:tab w:val="left" w:pos="2760"/>
        </w:tabs>
        <w:autoSpaceDE w:val="0"/>
        <w:ind w:left="840" w:hanging="840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1FC6D605" w14:textId="11216641" w:rsidR="00400AC9" w:rsidRPr="00446B57" w:rsidRDefault="00400AC9" w:rsidP="00400AC9">
      <w:pPr>
        <w:autoSpaceDE w:val="0"/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bCs/>
          <w:sz w:val="22"/>
          <w:szCs w:val="22"/>
        </w:rPr>
        <w:t>7.1 -</w:t>
      </w:r>
      <w:r w:rsidRPr="00446B57">
        <w:rPr>
          <w:rFonts w:ascii="Cambria" w:hAnsi="Cambria" w:cs="Calibri"/>
          <w:b/>
          <w:bCs/>
          <w:sz w:val="22"/>
          <w:szCs w:val="22"/>
        </w:rPr>
        <w:t xml:space="preserve"> </w:t>
      </w:r>
      <w:r w:rsidRPr="00446B57">
        <w:rPr>
          <w:rFonts w:ascii="Cambria" w:hAnsi="Cambria" w:cs="Calibri"/>
          <w:sz w:val="22"/>
          <w:szCs w:val="22"/>
        </w:rPr>
        <w:t xml:space="preserve">O </w:t>
      </w:r>
      <w:proofErr w:type="spellStart"/>
      <w:r w:rsidRPr="00446B57">
        <w:rPr>
          <w:rFonts w:ascii="Cambria" w:hAnsi="Cambria" w:cs="Calibri"/>
          <w:sz w:val="22"/>
          <w:szCs w:val="22"/>
        </w:rPr>
        <w:t>atraso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injustificado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na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execução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Ata, </w:t>
      </w:r>
      <w:proofErr w:type="spellStart"/>
      <w:r w:rsidRPr="00446B57">
        <w:rPr>
          <w:rFonts w:ascii="Cambria" w:hAnsi="Cambria" w:cs="Calibri"/>
          <w:sz w:val="22"/>
          <w:szCs w:val="22"/>
        </w:rPr>
        <w:t>após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assinado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sem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prejuízo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do </w:t>
      </w:r>
      <w:proofErr w:type="spellStart"/>
      <w:r w:rsidRPr="00446B57">
        <w:rPr>
          <w:rFonts w:ascii="Cambria" w:hAnsi="Cambria" w:cs="Calibri"/>
          <w:sz w:val="22"/>
          <w:szCs w:val="22"/>
        </w:rPr>
        <w:t>disposto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no </w:t>
      </w:r>
      <w:proofErr w:type="spellStart"/>
      <w:r w:rsidRPr="00446B57">
        <w:rPr>
          <w:rFonts w:ascii="Cambria" w:hAnsi="Cambria" w:cs="Calibri"/>
          <w:sz w:val="22"/>
          <w:szCs w:val="22"/>
        </w:rPr>
        <w:t>parágrafo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1º do </w:t>
      </w:r>
      <w:proofErr w:type="spellStart"/>
      <w:r w:rsidRPr="00446B57">
        <w:rPr>
          <w:rFonts w:ascii="Cambria" w:hAnsi="Cambria" w:cs="Calibri"/>
          <w:sz w:val="22"/>
          <w:szCs w:val="22"/>
        </w:rPr>
        <w:t>artigo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86 da Lei nº 8.666/93, </w:t>
      </w:r>
      <w:proofErr w:type="spellStart"/>
      <w:r w:rsidRPr="00446B57">
        <w:rPr>
          <w:rFonts w:ascii="Cambria" w:hAnsi="Cambria" w:cs="Calibri"/>
          <w:sz w:val="22"/>
          <w:szCs w:val="22"/>
        </w:rPr>
        <w:t>sujeitará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a </w:t>
      </w:r>
      <w:proofErr w:type="spellStart"/>
      <w:r w:rsidRPr="00446B57">
        <w:rPr>
          <w:rFonts w:ascii="Cambria" w:hAnsi="Cambria" w:cs="Calibri"/>
          <w:sz w:val="22"/>
          <w:szCs w:val="22"/>
        </w:rPr>
        <w:t>adjudicatária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à </w:t>
      </w:r>
      <w:proofErr w:type="spellStart"/>
      <w:r w:rsidRPr="00446B57">
        <w:rPr>
          <w:rFonts w:ascii="Cambria" w:hAnsi="Cambria" w:cs="Calibri"/>
          <w:sz w:val="22"/>
          <w:szCs w:val="22"/>
        </w:rPr>
        <w:t>multa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mora de 1% (um </w:t>
      </w:r>
      <w:proofErr w:type="spellStart"/>
      <w:r w:rsidRPr="00446B57">
        <w:rPr>
          <w:rFonts w:ascii="Cambria" w:hAnsi="Cambria" w:cs="Calibri"/>
          <w:sz w:val="22"/>
          <w:szCs w:val="22"/>
        </w:rPr>
        <w:t>por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cento), </w:t>
      </w:r>
      <w:proofErr w:type="spellStart"/>
      <w:r w:rsidRPr="00446B57">
        <w:rPr>
          <w:rFonts w:ascii="Cambria" w:hAnsi="Cambria" w:cs="Calibri"/>
          <w:sz w:val="22"/>
          <w:szCs w:val="22"/>
        </w:rPr>
        <w:t>calculado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por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dia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atraso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até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no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máximo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de 10% (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dez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por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cento),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sobre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o valor </w:t>
      </w:r>
      <w:r w:rsidR="00A6066F">
        <w:rPr>
          <w:rFonts w:ascii="Cambria" w:hAnsi="Cambria" w:cs="Calibri"/>
          <w:bCs/>
          <w:sz w:val="22"/>
          <w:szCs w:val="22"/>
        </w:rPr>
        <w:t>ITEM</w:t>
      </w:r>
      <w:r w:rsidRPr="00446B57">
        <w:rPr>
          <w:rFonts w:ascii="Cambria" w:hAnsi="Cambria" w:cs="Calibri"/>
          <w:bCs/>
          <w:sz w:val="22"/>
          <w:szCs w:val="22"/>
        </w:rPr>
        <w:t xml:space="preserve"> da Ata; </w:t>
      </w:r>
    </w:p>
    <w:p w14:paraId="2A0D4440" w14:textId="77777777" w:rsidR="00400AC9" w:rsidRPr="00446B57" w:rsidRDefault="00400AC9" w:rsidP="00400AC9">
      <w:pPr>
        <w:autoSpaceDE w:val="0"/>
        <w:jc w:val="both"/>
        <w:rPr>
          <w:rFonts w:ascii="Cambria" w:hAnsi="Cambria" w:cs="Calibri"/>
          <w:sz w:val="22"/>
          <w:szCs w:val="22"/>
        </w:rPr>
      </w:pPr>
    </w:p>
    <w:p w14:paraId="5A001B32" w14:textId="77777777" w:rsidR="00400AC9" w:rsidRPr="00446B57" w:rsidRDefault="00400AC9" w:rsidP="00400AC9">
      <w:pPr>
        <w:autoSpaceDE w:val="0"/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bCs/>
          <w:sz w:val="22"/>
          <w:szCs w:val="22"/>
        </w:rPr>
        <w:t xml:space="preserve">7.2 - </w:t>
      </w:r>
      <w:r w:rsidRPr="00446B57">
        <w:rPr>
          <w:rFonts w:ascii="Cambria" w:hAnsi="Cambria" w:cs="Calibri"/>
          <w:sz w:val="22"/>
          <w:szCs w:val="22"/>
        </w:rPr>
        <w:t xml:space="preserve">Pela </w:t>
      </w:r>
      <w:proofErr w:type="spellStart"/>
      <w:r w:rsidRPr="00446B57">
        <w:rPr>
          <w:rFonts w:ascii="Cambria" w:hAnsi="Cambria" w:cs="Calibri"/>
          <w:sz w:val="22"/>
          <w:szCs w:val="22"/>
        </w:rPr>
        <w:t>inexecução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total </w:t>
      </w:r>
      <w:proofErr w:type="spellStart"/>
      <w:r w:rsidRPr="00446B57">
        <w:rPr>
          <w:rFonts w:ascii="Cambria" w:hAnsi="Cambria" w:cs="Calibri"/>
          <w:sz w:val="22"/>
          <w:szCs w:val="22"/>
        </w:rPr>
        <w:t>ou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parcial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Ata, a </w:t>
      </w:r>
      <w:proofErr w:type="spellStart"/>
      <w:r w:rsidRPr="00446B57">
        <w:rPr>
          <w:rFonts w:ascii="Cambria" w:hAnsi="Cambria" w:cs="Calibri"/>
          <w:sz w:val="22"/>
          <w:szCs w:val="22"/>
        </w:rPr>
        <w:t>administração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aplicará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a </w:t>
      </w:r>
      <w:proofErr w:type="spellStart"/>
      <w:r w:rsidRPr="00446B57">
        <w:rPr>
          <w:rFonts w:ascii="Cambria" w:hAnsi="Cambria" w:cs="Calibri"/>
          <w:sz w:val="22"/>
          <w:szCs w:val="22"/>
        </w:rPr>
        <w:t>adjudicatária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as </w:t>
      </w:r>
      <w:proofErr w:type="spellStart"/>
      <w:r w:rsidRPr="00446B57">
        <w:rPr>
          <w:rFonts w:ascii="Cambria" w:hAnsi="Cambria" w:cs="Calibri"/>
          <w:sz w:val="22"/>
          <w:szCs w:val="22"/>
        </w:rPr>
        <w:t>seguintes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penalidades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(art. 86 e 87, da Lei n º 8.666/93):</w:t>
      </w:r>
    </w:p>
    <w:p w14:paraId="51204619" w14:textId="77777777" w:rsidR="00400AC9" w:rsidRPr="00446B57" w:rsidRDefault="00400AC9" w:rsidP="00400AC9">
      <w:pPr>
        <w:autoSpaceDE w:val="0"/>
        <w:ind w:left="851" w:hanging="851"/>
        <w:jc w:val="both"/>
        <w:rPr>
          <w:rFonts w:ascii="Cambria" w:hAnsi="Cambria" w:cs="Calibri"/>
          <w:sz w:val="22"/>
          <w:szCs w:val="22"/>
        </w:rPr>
      </w:pPr>
    </w:p>
    <w:p w14:paraId="5E2E0D5D" w14:textId="77777777" w:rsidR="00400AC9" w:rsidRPr="00446B57" w:rsidRDefault="00400AC9" w:rsidP="00400AC9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a) </w:t>
      </w:r>
      <w:proofErr w:type="spellStart"/>
      <w:r w:rsidRPr="00446B57">
        <w:rPr>
          <w:rFonts w:ascii="Cambria" w:hAnsi="Cambria" w:cs="Calibri"/>
          <w:sz w:val="22"/>
          <w:szCs w:val="22"/>
        </w:rPr>
        <w:t>advertência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; </w:t>
      </w:r>
    </w:p>
    <w:p w14:paraId="27C39249" w14:textId="7BCC6F4D" w:rsidR="00400AC9" w:rsidRPr="00446B57" w:rsidRDefault="00400AC9" w:rsidP="00400AC9">
      <w:pPr>
        <w:autoSpaceDE w:val="0"/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bCs/>
          <w:sz w:val="22"/>
          <w:szCs w:val="22"/>
        </w:rPr>
        <w:t xml:space="preserve">b) </w:t>
      </w:r>
      <w:proofErr w:type="spellStart"/>
      <w:r w:rsidRPr="00446B57">
        <w:rPr>
          <w:rFonts w:ascii="Cambria" w:hAnsi="Cambria" w:cs="Calibri"/>
          <w:sz w:val="22"/>
          <w:szCs w:val="22"/>
        </w:rPr>
        <w:t>multa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r w:rsidRPr="00446B57">
        <w:rPr>
          <w:rFonts w:ascii="Cambria" w:hAnsi="Cambria" w:cs="Calibri"/>
          <w:bCs/>
          <w:sz w:val="22"/>
          <w:szCs w:val="22"/>
        </w:rPr>
        <w:t>10% (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dez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por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cento), </w:t>
      </w:r>
      <w:proofErr w:type="spellStart"/>
      <w:r w:rsidRPr="00446B57">
        <w:rPr>
          <w:rFonts w:ascii="Cambria" w:hAnsi="Cambria" w:cs="Calibri"/>
          <w:bCs/>
          <w:sz w:val="22"/>
          <w:szCs w:val="22"/>
        </w:rPr>
        <w:t>sobre</w:t>
      </w:r>
      <w:proofErr w:type="spellEnd"/>
      <w:r w:rsidRPr="00446B57">
        <w:rPr>
          <w:rFonts w:ascii="Cambria" w:hAnsi="Cambria" w:cs="Calibri"/>
          <w:bCs/>
          <w:sz w:val="22"/>
          <w:szCs w:val="22"/>
        </w:rPr>
        <w:t xml:space="preserve"> o valor </w:t>
      </w:r>
      <w:r w:rsidR="00A6066F">
        <w:rPr>
          <w:rFonts w:ascii="Cambria" w:hAnsi="Cambria" w:cs="Calibri"/>
          <w:bCs/>
          <w:sz w:val="22"/>
          <w:szCs w:val="22"/>
        </w:rPr>
        <w:t>ITEM</w:t>
      </w:r>
      <w:r w:rsidRPr="00446B57">
        <w:rPr>
          <w:rFonts w:ascii="Cambria" w:hAnsi="Cambria" w:cs="Calibri"/>
          <w:bCs/>
          <w:sz w:val="22"/>
          <w:szCs w:val="22"/>
        </w:rPr>
        <w:t xml:space="preserve"> da Ata; </w:t>
      </w:r>
    </w:p>
    <w:p w14:paraId="14CFCAC5" w14:textId="77777777" w:rsidR="00400AC9" w:rsidRPr="00446B57" w:rsidRDefault="00400AC9" w:rsidP="00400AC9">
      <w:pPr>
        <w:autoSpaceDE w:val="0"/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c) a </w:t>
      </w:r>
      <w:proofErr w:type="spellStart"/>
      <w:r w:rsidRPr="00446B57">
        <w:rPr>
          <w:rFonts w:ascii="Cambria" w:hAnsi="Cambria" w:cs="Calibri"/>
          <w:sz w:val="22"/>
          <w:szCs w:val="22"/>
        </w:rPr>
        <w:t>aplicação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suspensão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temporária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para </w:t>
      </w:r>
      <w:proofErr w:type="spellStart"/>
      <w:r w:rsidRPr="00446B57">
        <w:rPr>
          <w:rFonts w:ascii="Cambria" w:hAnsi="Cambria" w:cs="Calibri"/>
          <w:sz w:val="22"/>
          <w:szCs w:val="22"/>
        </w:rPr>
        <w:t>licitar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sz w:val="22"/>
          <w:szCs w:val="22"/>
        </w:rPr>
        <w:t>contratar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com a </w:t>
      </w:r>
      <w:proofErr w:type="spellStart"/>
      <w:r w:rsidRPr="00446B57">
        <w:rPr>
          <w:rFonts w:ascii="Cambria" w:hAnsi="Cambria" w:cs="Calibri"/>
          <w:sz w:val="22"/>
          <w:szCs w:val="22"/>
        </w:rPr>
        <w:t>Municipalidade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pelo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prazo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02 (</w:t>
      </w:r>
      <w:proofErr w:type="spellStart"/>
      <w:r w:rsidRPr="00446B57">
        <w:rPr>
          <w:rFonts w:ascii="Cambria" w:hAnsi="Cambria" w:cs="Calibri"/>
          <w:sz w:val="22"/>
          <w:szCs w:val="22"/>
        </w:rPr>
        <w:t>dois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) </w:t>
      </w:r>
      <w:proofErr w:type="spellStart"/>
      <w:r w:rsidRPr="00446B57">
        <w:rPr>
          <w:rFonts w:ascii="Cambria" w:hAnsi="Cambria" w:cs="Calibri"/>
          <w:sz w:val="22"/>
          <w:szCs w:val="22"/>
        </w:rPr>
        <w:t>anos</w:t>
      </w:r>
      <w:proofErr w:type="spellEnd"/>
      <w:r w:rsidRPr="00446B57">
        <w:rPr>
          <w:rFonts w:ascii="Cambria" w:hAnsi="Cambria" w:cs="Calibri"/>
          <w:sz w:val="22"/>
          <w:szCs w:val="22"/>
        </w:rPr>
        <w:t>;</w:t>
      </w:r>
    </w:p>
    <w:p w14:paraId="02A2AFA7" w14:textId="77777777" w:rsidR="00400AC9" w:rsidRPr="00446B57" w:rsidRDefault="00400AC9" w:rsidP="00400AC9">
      <w:pPr>
        <w:autoSpaceDE w:val="0"/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d) </w:t>
      </w:r>
      <w:proofErr w:type="spellStart"/>
      <w:r w:rsidRPr="00446B57">
        <w:rPr>
          <w:rFonts w:ascii="Cambria" w:hAnsi="Cambria" w:cs="Calibri"/>
          <w:sz w:val="22"/>
          <w:szCs w:val="22"/>
        </w:rPr>
        <w:t>declaração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inidoneidade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para </w:t>
      </w:r>
      <w:proofErr w:type="spellStart"/>
      <w:r w:rsidRPr="00446B57">
        <w:rPr>
          <w:rFonts w:ascii="Cambria" w:hAnsi="Cambria" w:cs="Calibri"/>
          <w:sz w:val="22"/>
          <w:szCs w:val="22"/>
        </w:rPr>
        <w:t>licitar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ou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contratar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com a </w:t>
      </w:r>
      <w:proofErr w:type="spellStart"/>
      <w:r w:rsidRPr="00446B57">
        <w:rPr>
          <w:rFonts w:ascii="Cambria" w:hAnsi="Cambria" w:cs="Calibri"/>
          <w:sz w:val="22"/>
          <w:szCs w:val="22"/>
        </w:rPr>
        <w:t>Administração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Pública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enquanto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perdurarem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motivos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determinantes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sz w:val="22"/>
          <w:szCs w:val="22"/>
        </w:rPr>
        <w:t>punição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ou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até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que </w:t>
      </w:r>
      <w:proofErr w:type="spellStart"/>
      <w:r w:rsidRPr="00446B57">
        <w:rPr>
          <w:rFonts w:ascii="Cambria" w:hAnsi="Cambria" w:cs="Calibri"/>
          <w:sz w:val="22"/>
          <w:szCs w:val="22"/>
        </w:rPr>
        <w:t>seja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promovida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sua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reabilitação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perante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a </w:t>
      </w:r>
      <w:proofErr w:type="spellStart"/>
      <w:r w:rsidRPr="00446B57">
        <w:rPr>
          <w:rFonts w:ascii="Cambria" w:hAnsi="Cambria" w:cs="Calibri"/>
          <w:sz w:val="22"/>
          <w:szCs w:val="22"/>
        </w:rPr>
        <w:t>própria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autoridade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que </w:t>
      </w:r>
      <w:proofErr w:type="spellStart"/>
      <w:r w:rsidRPr="00446B57">
        <w:rPr>
          <w:rFonts w:ascii="Cambria" w:hAnsi="Cambria" w:cs="Calibri"/>
          <w:sz w:val="22"/>
          <w:szCs w:val="22"/>
        </w:rPr>
        <w:t>aplicou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a </w:t>
      </w:r>
      <w:proofErr w:type="spellStart"/>
      <w:r w:rsidRPr="00446B57">
        <w:rPr>
          <w:rFonts w:ascii="Cambria" w:hAnsi="Cambria" w:cs="Calibri"/>
          <w:sz w:val="22"/>
          <w:szCs w:val="22"/>
        </w:rPr>
        <w:t>penalidade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que </w:t>
      </w:r>
      <w:proofErr w:type="spellStart"/>
      <w:r w:rsidRPr="00446B57">
        <w:rPr>
          <w:rFonts w:ascii="Cambria" w:hAnsi="Cambria" w:cs="Calibri"/>
          <w:sz w:val="22"/>
          <w:szCs w:val="22"/>
        </w:rPr>
        <w:t>será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concedida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sempre que a </w:t>
      </w:r>
      <w:proofErr w:type="spellStart"/>
      <w:r w:rsidRPr="00446B57">
        <w:rPr>
          <w:rFonts w:ascii="Cambria" w:hAnsi="Cambria" w:cs="Calibri"/>
          <w:sz w:val="22"/>
          <w:szCs w:val="22"/>
        </w:rPr>
        <w:t>Adjudicatária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ressarcir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a </w:t>
      </w:r>
      <w:proofErr w:type="spellStart"/>
      <w:r w:rsidRPr="00446B57">
        <w:rPr>
          <w:rFonts w:ascii="Cambria" w:hAnsi="Cambria" w:cs="Calibri"/>
          <w:sz w:val="22"/>
          <w:szCs w:val="22"/>
        </w:rPr>
        <w:t>Administração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pelos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prejuízos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resultantes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sz w:val="22"/>
          <w:szCs w:val="22"/>
        </w:rPr>
        <w:t>após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decorrido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o </w:t>
      </w:r>
      <w:proofErr w:type="spellStart"/>
      <w:r w:rsidRPr="00446B57">
        <w:rPr>
          <w:rFonts w:ascii="Cambria" w:hAnsi="Cambria" w:cs="Calibri"/>
          <w:sz w:val="22"/>
          <w:szCs w:val="22"/>
        </w:rPr>
        <w:t>prazo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sz w:val="22"/>
          <w:szCs w:val="22"/>
        </w:rPr>
        <w:t>sanção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aplicada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com base </w:t>
      </w:r>
      <w:proofErr w:type="spellStart"/>
      <w:r w:rsidRPr="00446B57">
        <w:rPr>
          <w:rFonts w:ascii="Cambria" w:hAnsi="Cambria" w:cs="Calibri"/>
          <w:sz w:val="22"/>
          <w:szCs w:val="22"/>
        </w:rPr>
        <w:t>na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alínea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anterior.</w:t>
      </w:r>
    </w:p>
    <w:p w14:paraId="3639431B" w14:textId="77777777" w:rsidR="00400AC9" w:rsidRPr="00446B57" w:rsidRDefault="00400AC9" w:rsidP="00400AC9">
      <w:pPr>
        <w:autoSpaceDE w:val="0"/>
        <w:jc w:val="both"/>
        <w:rPr>
          <w:rFonts w:ascii="Cambria" w:hAnsi="Cambria" w:cs="Calibri"/>
          <w:sz w:val="22"/>
          <w:szCs w:val="22"/>
        </w:rPr>
      </w:pPr>
    </w:p>
    <w:p w14:paraId="4DD02772" w14:textId="77777777" w:rsidR="00400AC9" w:rsidRPr="00446B57" w:rsidRDefault="00400AC9" w:rsidP="00400AC9">
      <w:pPr>
        <w:autoSpaceDE w:val="0"/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lastRenderedPageBreak/>
        <w:t xml:space="preserve">7.3 - A </w:t>
      </w:r>
      <w:proofErr w:type="spellStart"/>
      <w:r w:rsidRPr="00446B57">
        <w:rPr>
          <w:rFonts w:ascii="Cambria" w:hAnsi="Cambria" w:cs="Calibri"/>
          <w:sz w:val="22"/>
          <w:szCs w:val="22"/>
        </w:rPr>
        <w:t>aplicação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das </w:t>
      </w:r>
      <w:proofErr w:type="spellStart"/>
      <w:r w:rsidRPr="00446B57">
        <w:rPr>
          <w:rFonts w:ascii="Cambria" w:hAnsi="Cambria" w:cs="Calibri"/>
          <w:sz w:val="22"/>
          <w:szCs w:val="22"/>
        </w:rPr>
        <w:t>penalidades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previstas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nesta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cláusula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ocorrerá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na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forma e </w:t>
      </w:r>
      <w:proofErr w:type="spellStart"/>
      <w:r w:rsidRPr="00446B57">
        <w:rPr>
          <w:rFonts w:ascii="Cambria" w:hAnsi="Cambria" w:cs="Calibri"/>
          <w:sz w:val="22"/>
          <w:szCs w:val="22"/>
        </w:rPr>
        <w:t>nos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procedimentos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previstos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nos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r w:rsidRPr="00446B57">
        <w:rPr>
          <w:rFonts w:ascii="Cambria" w:hAnsi="Cambria" w:cs="Calibri"/>
          <w:bCs/>
          <w:sz w:val="22"/>
          <w:szCs w:val="22"/>
        </w:rPr>
        <w:t xml:space="preserve">§ 1º, 2º e 3º, no </w:t>
      </w:r>
      <w:r w:rsidRPr="00446B57">
        <w:rPr>
          <w:rFonts w:ascii="Cambria" w:hAnsi="Cambria" w:cs="Calibri"/>
          <w:sz w:val="22"/>
          <w:szCs w:val="22"/>
        </w:rPr>
        <w:t xml:space="preserve">art. 87, da Lei n º 8.666/93 e </w:t>
      </w:r>
      <w:proofErr w:type="spellStart"/>
      <w:r w:rsidRPr="00446B57">
        <w:rPr>
          <w:rFonts w:ascii="Cambria" w:hAnsi="Cambria" w:cs="Calibri"/>
          <w:sz w:val="22"/>
          <w:szCs w:val="22"/>
        </w:rPr>
        <w:t>atualizações</w:t>
      </w:r>
      <w:proofErr w:type="spellEnd"/>
      <w:r w:rsidRPr="00446B57">
        <w:rPr>
          <w:rFonts w:ascii="Cambria" w:hAnsi="Cambria" w:cs="Calibri"/>
          <w:sz w:val="22"/>
          <w:szCs w:val="22"/>
        </w:rPr>
        <w:t>.</w:t>
      </w:r>
    </w:p>
    <w:p w14:paraId="45861994" w14:textId="77777777" w:rsidR="00400AC9" w:rsidRPr="00446B57" w:rsidRDefault="00400AC9" w:rsidP="00400AC9">
      <w:pPr>
        <w:pStyle w:val="Commarcadores5"/>
        <w:numPr>
          <w:ilvl w:val="0"/>
          <w:numId w:val="0"/>
        </w:numPr>
        <w:jc w:val="both"/>
        <w:rPr>
          <w:rFonts w:ascii="Cambria" w:hAnsi="Cambria" w:cs="Calibri"/>
          <w:sz w:val="22"/>
          <w:szCs w:val="22"/>
        </w:rPr>
      </w:pPr>
    </w:p>
    <w:p w14:paraId="44902273" w14:textId="77777777" w:rsidR="00400AC9" w:rsidRPr="00446B57" w:rsidRDefault="00400AC9" w:rsidP="00400AC9">
      <w:pPr>
        <w:pStyle w:val="Commarcadores5"/>
        <w:numPr>
          <w:ilvl w:val="0"/>
          <w:numId w:val="0"/>
        </w:numPr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7.4 - O valor das </w:t>
      </w:r>
      <w:proofErr w:type="spellStart"/>
      <w:r w:rsidRPr="00446B57">
        <w:rPr>
          <w:rFonts w:ascii="Cambria" w:hAnsi="Cambria" w:cs="Calibri"/>
          <w:sz w:val="22"/>
          <w:szCs w:val="22"/>
        </w:rPr>
        <w:t>multas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deverá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recolhido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cofres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Municipais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a ser </w:t>
      </w:r>
      <w:proofErr w:type="spellStart"/>
      <w:r w:rsidRPr="00446B57">
        <w:rPr>
          <w:rFonts w:ascii="Cambria" w:hAnsi="Cambria" w:cs="Calibri"/>
          <w:sz w:val="22"/>
          <w:szCs w:val="22"/>
        </w:rPr>
        <w:t>descontado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possíveis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créditos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que a </w:t>
      </w:r>
      <w:r w:rsidRPr="00446B57">
        <w:rPr>
          <w:rFonts w:ascii="Cambria" w:hAnsi="Cambria" w:cs="Calibri"/>
          <w:b/>
          <w:sz w:val="22"/>
          <w:szCs w:val="22"/>
        </w:rPr>
        <w:t xml:space="preserve">DETENTORA </w:t>
      </w:r>
      <w:proofErr w:type="spellStart"/>
      <w:r w:rsidRPr="00446B57">
        <w:rPr>
          <w:rFonts w:ascii="Cambria" w:hAnsi="Cambria" w:cs="Calibri"/>
          <w:sz w:val="22"/>
          <w:szCs w:val="22"/>
        </w:rPr>
        <w:t>possa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ter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com a </w:t>
      </w:r>
      <w:proofErr w:type="spellStart"/>
      <w:r w:rsidRPr="00446B57">
        <w:rPr>
          <w:rFonts w:ascii="Cambria" w:hAnsi="Cambria" w:cs="Calibri"/>
          <w:sz w:val="22"/>
          <w:szCs w:val="22"/>
        </w:rPr>
        <w:t>Administração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ou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dentro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03 (</w:t>
      </w:r>
      <w:proofErr w:type="spellStart"/>
      <w:r w:rsidRPr="00446B57">
        <w:rPr>
          <w:rFonts w:ascii="Cambria" w:hAnsi="Cambria" w:cs="Calibri"/>
          <w:sz w:val="22"/>
          <w:szCs w:val="22"/>
        </w:rPr>
        <w:t>três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) </w:t>
      </w:r>
      <w:proofErr w:type="spellStart"/>
      <w:r w:rsidRPr="00446B57">
        <w:rPr>
          <w:rFonts w:ascii="Cambria" w:hAnsi="Cambria" w:cs="Calibri"/>
          <w:sz w:val="22"/>
          <w:szCs w:val="22"/>
        </w:rPr>
        <w:t>dias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úteis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data de </w:t>
      </w:r>
      <w:proofErr w:type="spellStart"/>
      <w:r w:rsidRPr="00446B57">
        <w:rPr>
          <w:rFonts w:ascii="Cambria" w:hAnsi="Cambria" w:cs="Calibri"/>
          <w:sz w:val="22"/>
          <w:szCs w:val="22"/>
        </w:rPr>
        <w:t>sua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cominação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mediante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guia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recolhimento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oficial</w:t>
      </w:r>
      <w:proofErr w:type="spellEnd"/>
      <w:r w:rsidRPr="00446B57">
        <w:rPr>
          <w:rFonts w:ascii="Cambria" w:hAnsi="Cambria" w:cs="Calibri"/>
          <w:sz w:val="22"/>
          <w:szCs w:val="22"/>
        </w:rPr>
        <w:t>.</w:t>
      </w:r>
    </w:p>
    <w:p w14:paraId="68866DE4" w14:textId="77777777" w:rsidR="00400AC9" w:rsidRPr="00446B57" w:rsidRDefault="00400AC9" w:rsidP="00400AC9">
      <w:pPr>
        <w:jc w:val="both"/>
        <w:rPr>
          <w:rFonts w:ascii="Cambria" w:hAnsi="Cambria" w:cs="Calibri"/>
          <w:sz w:val="22"/>
          <w:szCs w:val="22"/>
        </w:rPr>
      </w:pPr>
    </w:p>
    <w:p w14:paraId="0832B50C" w14:textId="77777777" w:rsidR="00400AC9" w:rsidRPr="00446B57" w:rsidRDefault="00400AC9" w:rsidP="00400AC9">
      <w:pPr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7.5 - A </w:t>
      </w:r>
      <w:proofErr w:type="spellStart"/>
      <w:r w:rsidRPr="00446B57">
        <w:rPr>
          <w:rFonts w:ascii="Cambria" w:hAnsi="Cambria" w:cs="Calibri"/>
          <w:sz w:val="22"/>
          <w:szCs w:val="22"/>
        </w:rPr>
        <w:t>Adjudicatária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receberá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as </w:t>
      </w:r>
      <w:proofErr w:type="spellStart"/>
      <w:r w:rsidRPr="00446B57">
        <w:rPr>
          <w:rFonts w:ascii="Cambria" w:hAnsi="Cambria" w:cs="Calibri"/>
          <w:sz w:val="22"/>
          <w:szCs w:val="22"/>
        </w:rPr>
        <w:t>notificações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sz w:val="22"/>
          <w:szCs w:val="22"/>
        </w:rPr>
        <w:t>atos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correspondentes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através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e-mail </w:t>
      </w:r>
      <w:proofErr w:type="spellStart"/>
      <w:r w:rsidRPr="00446B57">
        <w:rPr>
          <w:rFonts w:ascii="Cambria" w:hAnsi="Cambria" w:cs="Calibri"/>
          <w:sz w:val="22"/>
          <w:szCs w:val="22"/>
        </w:rPr>
        <w:t>ou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fax, </w:t>
      </w:r>
      <w:proofErr w:type="spellStart"/>
      <w:r w:rsidRPr="00446B57">
        <w:rPr>
          <w:rFonts w:ascii="Cambria" w:hAnsi="Cambria" w:cs="Calibri"/>
          <w:sz w:val="22"/>
          <w:szCs w:val="22"/>
        </w:rPr>
        <w:t>sem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prejuízo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utilização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outros </w:t>
      </w:r>
      <w:proofErr w:type="spellStart"/>
      <w:r w:rsidRPr="00446B57">
        <w:rPr>
          <w:rFonts w:ascii="Cambria" w:hAnsi="Cambria" w:cs="Calibri"/>
          <w:sz w:val="22"/>
          <w:szCs w:val="22"/>
        </w:rPr>
        <w:t>meios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comunicação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que a </w:t>
      </w:r>
      <w:proofErr w:type="spellStart"/>
      <w:r w:rsidRPr="00446B57">
        <w:rPr>
          <w:rFonts w:ascii="Cambria" w:hAnsi="Cambria" w:cs="Calibri"/>
          <w:sz w:val="22"/>
          <w:szCs w:val="22"/>
        </w:rPr>
        <w:t>critério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sz w:val="22"/>
          <w:szCs w:val="22"/>
        </w:rPr>
        <w:t>administração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poderá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ser </w:t>
      </w:r>
      <w:proofErr w:type="spellStart"/>
      <w:r w:rsidRPr="00446B57">
        <w:rPr>
          <w:rFonts w:ascii="Cambria" w:hAnsi="Cambria" w:cs="Calibri"/>
          <w:sz w:val="22"/>
          <w:szCs w:val="22"/>
        </w:rPr>
        <w:t>adotado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.    </w:t>
      </w:r>
    </w:p>
    <w:p w14:paraId="1C585272" w14:textId="77777777" w:rsidR="00400AC9" w:rsidRPr="00446B57" w:rsidRDefault="00400AC9" w:rsidP="00400AC9">
      <w:pPr>
        <w:rPr>
          <w:rFonts w:ascii="Cambria" w:hAnsi="Cambria"/>
          <w:sz w:val="22"/>
          <w:szCs w:val="22"/>
        </w:rPr>
      </w:pPr>
    </w:p>
    <w:p w14:paraId="035FA507" w14:textId="77777777" w:rsidR="00400AC9" w:rsidRPr="00446B57" w:rsidRDefault="00400AC9" w:rsidP="00400AC9">
      <w:pPr>
        <w:pStyle w:val="Ttulo5"/>
        <w:keepNext/>
        <w:numPr>
          <w:ilvl w:val="4"/>
          <w:numId w:val="24"/>
        </w:numPr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mbria" w:hAnsi="Cambria" w:cs="Calibri"/>
          <w:i w:val="0"/>
          <w:sz w:val="22"/>
          <w:szCs w:val="22"/>
        </w:rPr>
      </w:pPr>
      <w:r w:rsidRPr="00446B57">
        <w:rPr>
          <w:rFonts w:ascii="Cambria" w:hAnsi="Cambria" w:cs="Calibri"/>
          <w:i w:val="0"/>
          <w:sz w:val="22"/>
          <w:szCs w:val="22"/>
        </w:rPr>
        <w:t>CLÁUSULA OITAVA - DA VIGÊNCIA</w:t>
      </w:r>
    </w:p>
    <w:p w14:paraId="074AA735" w14:textId="77777777" w:rsidR="00400AC9" w:rsidRPr="00446B57" w:rsidRDefault="00400AC9" w:rsidP="00400AC9">
      <w:pPr>
        <w:jc w:val="both"/>
        <w:rPr>
          <w:rFonts w:ascii="Cambria" w:hAnsi="Cambria" w:cs="Calibri"/>
          <w:sz w:val="22"/>
          <w:szCs w:val="22"/>
        </w:rPr>
      </w:pPr>
    </w:p>
    <w:p w14:paraId="55FD4F6E" w14:textId="77777777" w:rsidR="00400AC9" w:rsidRPr="00446B57" w:rsidRDefault="00400AC9" w:rsidP="00400AC9">
      <w:pPr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8.1 - O </w:t>
      </w:r>
      <w:proofErr w:type="spellStart"/>
      <w:r w:rsidRPr="00446B57">
        <w:rPr>
          <w:rFonts w:ascii="Cambria" w:hAnsi="Cambria" w:cs="Calibri"/>
          <w:sz w:val="22"/>
          <w:szCs w:val="22"/>
        </w:rPr>
        <w:t>prazo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vigência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da </w:t>
      </w:r>
      <w:proofErr w:type="spellStart"/>
      <w:r w:rsidRPr="00446B57">
        <w:rPr>
          <w:rFonts w:ascii="Cambria" w:hAnsi="Cambria" w:cs="Calibri"/>
          <w:sz w:val="22"/>
          <w:szCs w:val="22"/>
        </w:rPr>
        <w:t>presente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terá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sua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vigência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no </w:t>
      </w:r>
      <w:proofErr w:type="spellStart"/>
      <w:r w:rsidRPr="00446B57">
        <w:rPr>
          <w:rFonts w:ascii="Cambria" w:hAnsi="Cambria" w:cs="Calibri"/>
          <w:sz w:val="22"/>
          <w:szCs w:val="22"/>
        </w:rPr>
        <w:t>período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compreendido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entre a data de </w:t>
      </w:r>
      <w:proofErr w:type="spellStart"/>
      <w:r w:rsidRPr="00446B57">
        <w:rPr>
          <w:rFonts w:ascii="Cambria" w:hAnsi="Cambria" w:cs="Calibri"/>
          <w:sz w:val="22"/>
          <w:szCs w:val="22"/>
        </w:rPr>
        <w:t>sua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assinatura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com </w:t>
      </w:r>
      <w:proofErr w:type="spellStart"/>
      <w:r w:rsidRPr="00446B57">
        <w:rPr>
          <w:rFonts w:ascii="Cambria" w:hAnsi="Cambria" w:cs="Calibri"/>
          <w:sz w:val="22"/>
          <w:szCs w:val="22"/>
        </w:rPr>
        <w:t>validade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12 (doze) meses, </w:t>
      </w:r>
      <w:proofErr w:type="spellStart"/>
      <w:r w:rsidRPr="00446B57">
        <w:rPr>
          <w:rFonts w:ascii="Cambria" w:hAnsi="Cambria" w:cs="Calibri"/>
          <w:sz w:val="22"/>
          <w:szCs w:val="22"/>
        </w:rPr>
        <w:t>período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---/---/---- a ---/---/----. </w:t>
      </w:r>
    </w:p>
    <w:p w14:paraId="71DD0B1F" w14:textId="77777777" w:rsidR="00400AC9" w:rsidRPr="00446B57" w:rsidRDefault="00400AC9" w:rsidP="00400AC9">
      <w:pPr>
        <w:tabs>
          <w:tab w:val="left" w:pos="600"/>
        </w:tabs>
        <w:jc w:val="both"/>
        <w:rPr>
          <w:rFonts w:ascii="Cambria" w:hAnsi="Cambria" w:cs="Calibri"/>
          <w:sz w:val="22"/>
          <w:szCs w:val="22"/>
        </w:rPr>
      </w:pPr>
    </w:p>
    <w:p w14:paraId="48008E23" w14:textId="77777777" w:rsidR="00400AC9" w:rsidRPr="00446B57" w:rsidRDefault="00400AC9" w:rsidP="00400AC9">
      <w:pPr>
        <w:tabs>
          <w:tab w:val="left" w:pos="600"/>
        </w:tabs>
        <w:jc w:val="both"/>
        <w:rPr>
          <w:rFonts w:ascii="Cambria" w:hAnsi="Cambria" w:cs="Calibri"/>
          <w:sz w:val="22"/>
          <w:szCs w:val="22"/>
        </w:rPr>
      </w:pPr>
      <w:r w:rsidRPr="00446B57">
        <w:rPr>
          <w:rFonts w:ascii="Cambria" w:hAnsi="Cambria" w:cs="Calibri"/>
          <w:sz w:val="22"/>
          <w:szCs w:val="22"/>
        </w:rPr>
        <w:t xml:space="preserve">E, </w:t>
      </w:r>
      <w:proofErr w:type="spellStart"/>
      <w:r w:rsidRPr="00446B57">
        <w:rPr>
          <w:rFonts w:ascii="Cambria" w:hAnsi="Cambria" w:cs="Calibri"/>
          <w:sz w:val="22"/>
          <w:szCs w:val="22"/>
        </w:rPr>
        <w:t>por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estarem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justas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sz w:val="22"/>
          <w:szCs w:val="22"/>
        </w:rPr>
        <w:t>contratadas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assinam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as </w:t>
      </w:r>
      <w:proofErr w:type="spellStart"/>
      <w:r w:rsidRPr="00446B57">
        <w:rPr>
          <w:rFonts w:ascii="Cambria" w:hAnsi="Cambria" w:cs="Calibri"/>
          <w:sz w:val="22"/>
          <w:szCs w:val="22"/>
        </w:rPr>
        <w:t>partes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o </w:t>
      </w:r>
      <w:proofErr w:type="spellStart"/>
      <w:r w:rsidRPr="00446B57">
        <w:rPr>
          <w:rFonts w:ascii="Cambria" w:hAnsi="Cambria" w:cs="Calibri"/>
          <w:sz w:val="22"/>
          <w:szCs w:val="22"/>
        </w:rPr>
        <w:t>presente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instrumento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em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duas vias de </w:t>
      </w:r>
      <w:proofErr w:type="spellStart"/>
      <w:r w:rsidRPr="00446B57">
        <w:rPr>
          <w:rFonts w:ascii="Cambria" w:hAnsi="Cambria" w:cs="Calibri"/>
          <w:sz w:val="22"/>
          <w:szCs w:val="22"/>
        </w:rPr>
        <w:t>igual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teor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obrigando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-se </w:t>
      </w:r>
      <w:proofErr w:type="spellStart"/>
      <w:r w:rsidRPr="00446B57">
        <w:rPr>
          <w:rFonts w:ascii="Cambria" w:hAnsi="Cambria" w:cs="Calibri"/>
          <w:sz w:val="22"/>
          <w:szCs w:val="22"/>
        </w:rPr>
        <w:t>por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si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sz w:val="22"/>
          <w:szCs w:val="22"/>
        </w:rPr>
        <w:t>sucessores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para que </w:t>
      </w:r>
      <w:proofErr w:type="spellStart"/>
      <w:r w:rsidRPr="00446B57">
        <w:rPr>
          <w:rFonts w:ascii="Cambria" w:hAnsi="Cambria" w:cs="Calibri"/>
          <w:sz w:val="22"/>
          <w:szCs w:val="22"/>
        </w:rPr>
        <w:t>surta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todos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efeitos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de </w:t>
      </w:r>
      <w:proofErr w:type="spellStart"/>
      <w:r w:rsidRPr="00446B57">
        <w:rPr>
          <w:rFonts w:ascii="Cambria" w:hAnsi="Cambria" w:cs="Calibri"/>
          <w:sz w:val="22"/>
          <w:szCs w:val="22"/>
        </w:rPr>
        <w:t>direito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o que </w:t>
      </w:r>
      <w:proofErr w:type="spellStart"/>
      <w:r w:rsidRPr="00446B57">
        <w:rPr>
          <w:rFonts w:ascii="Cambria" w:hAnsi="Cambria" w:cs="Calibri"/>
          <w:sz w:val="22"/>
          <w:szCs w:val="22"/>
        </w:rPr>
        <w:t>dão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por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446B57">
        <w:rPr>
          <w:rFonts w:ascii="Cambria" w:hAnsi="Cambria" w:cs="Calibri"/>
          <w:sz w:val="22"/>
          <w:szCs w:val="22"/>
        </w:rPr>
        <w:t>bom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, </w:t>
      </w:r>
      <w:proofErr w:type="spellStart"/>
      <w:r w:rsidRPr="00446B57">
        <w:rPr>
          <w:rFonts w:ascii="Cambria" w:hAnsi="Cambria" w:cs="Calibri"/>
          <w:sz w:val="22"/>
          <w:szCs w:val="22"/>
        </w:rPr>
        <w:t>firme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 e </w:t>
      </w:r>
      <w:proofErr w:type="spellStart"/>
      <w:r w:rsidRPr="00446B57">
        <w:rPr>
          <w:rFonts w:ascii="Cambria" w:hAnsi="Cambria" w:cs="Calibri"/>
          <w:sz w:val="22"/>
          <w:szCs w:val="22"/>
        </w:rPr>
        <w:t>valioso</w:t>
      </w:r>
      <w:proofErr w:type="spellEnd"/>
      <w:r w:rsidRPr="00446B57">
        <w:rPr>
          <w:rFonts w:ascii="Cambria" w:hAnsi="Cambria" w:cs="Calibri"/>
          <w:sz w:val="22"/>
          <w:szCs w:val="22"/>
        </w:rPr>
        <w:t xml:space="preserve">. </w:t>
      </w:r>
    </w:p>
    <w:p w14:paraId="5859A184" w14:textId="77777777" w:rsidR="00400AC9" w:rsidRPr="00446B57" w:rsidRDefault="00400AC9" w:rsidP="00400AC9">
      <w:pPr>
        <w:rPr>
          <w:rFonts w:ascii="Cambria" w:hAnsi="Cambria" w:cs="Calibri"/>
          <w:b/>
          <w:iCs/>
          <w:sz w:val="22"/>
          <w:szCs w:val="22"/>
        </w:rPr>
      </w:pPr>
    </w:p>
    <w:p w14:paraId="019625C4" w14:textId="77777777" w:rsidR="00400AC9" w:rsidRPr="00446B57" w:rsidRDefault="00400AC9" w:rsidP="00400AC9">
      <w:pPr>
        <w:jc w:val="center"/>
        <w:rPr>
          <w:rFonts w:ascii="Cambria" w:hAnsi="Cambria" w:cs="Calibri"/>
          <w:b/>
          <w:iCs/>
          <w:sz w:val="22"/>
          <w:szCs w:val="22"/>
        </w:rPr>
      </w:pPr>
    </w:p>
    <w:p w14:paraId="78337763" w14:textId="77777777" w:rsidR="00400AC9" w:rsidRPr="00446B57" w:rsidRDefault="00400AC9" w:rsidP="00400AC9">
      <w:pPr>
        <w:jc w:val="center"/>
        <w:rPr>
          <w:rFonts w:ascii="Cambria" w:hAnsi="Cambria" w:cs="Calibri"/>
          <w:b/>
          <w:iCs/>
          <w:sz w:val="22"/>
          <w:szCs w:val="22"/>
        </w:rPr>
      </w:pPr>
      <w:r w:rsidRPr="00446B57">
        <w:rPr>
          <w:rFonts w:ascii="Cambria" w:hAnsi="Cambria" w:cs="Calibri"/>
          <w:b/>
          <w:iCs/>
          <w:sz w:val="22"/>
          <w:szCs w:val="22"/>
        </w:rPr>
        <w:t>PREFEITURA MUNICIPAL</w:t>
      </w:r>
    </w:p>
    <w:p w14:paraId="69781117" w14:textId="77777777" w:rsidR="00400AC9" w:rsidRPr="00446B57" w:rsidRDefault="00400AC9" w:rsidP="00400AC9">
      <w:pPr>
        <w:pStyle w:val="Ttulo5"/>
        <w:keepNext/>
        <w:numPr>
          <w:ilvl w:val="4"/>
          <w:numId w:val="24"/>
        </w:numPr>
        <w:tabs>
          <w:tab w:val="left" w:pos="2640"/>
        </w:tabs>
        <w:suppressAutoHyphens/>
        <w:spacing w:before="0" w:after="0"/>
        <w:ind w:left="0" w:firstLine="0"/>
        <w:jc w:val="center"/>
        <w:rPr>
          <w:rFonts w:ascii="Cambria" w:hAnsi="Cambria" w:cs="Calibri"/>
          <w:bCs/>
          <w:i w:val="0"/>
          <w:sz w:val="22"/>
          <w:szCs w:val="22"/>
        </w:rPr>
      </w:pPr>
      <w:r w:rsidRPr="00446B57">
        <w:rPr>
          <w:rFonts w:ascii="Cambria" w:hAnsi="Cambria" w:cs="Calibri"/>
          <w:i w:val="0"/>
          <w:sz w:val="22"/>
          <w:szCs w:val="22"/>
        </w:rPr>
        <w:t>ÓRGÃO GERENCIADOR</w:t>
      </w:r>
    </w:p>
    <w:p w14:paraId="3E349BF6" w14:textId="77777777" w:rsidR="00400AC9" w:rsidRPr="00446B57" w:rsidRDefault="00400AC9" w:rsidP="00400AC9">
      <w:pPr>
        <w:jc w:val="center"/>
        <w:rPr>
          <w:rFonts w:ascii="Cambria" w:hAnsi="Cambria" w:cs="Calibri"/>
          <w:b/>
          <w:iCs/>
          <w:sz w:val="22"/>
          <w:szCs w:val="22"/>
        </w:rPr>
      </w:pPr>
    </w:p>
    <w:p w14:paraId="035008D5" w14:textId="77777777" w:rsidR="00400AC9" w:rsidRPr="00446B57" w:rsidRDefault="00400AC9" w:rsidP="00400AC9">
      <w:pPr>
        <w:rPr>
          <w:rFonts w:ascii="Cambria" w:hAnsi="Cambria" w:cs="Calibri"/>
          <w:b/>
          <w:iCs/>
          <w:sz w:val="22"/>
          <w:szCs w:val="22"/>
        </w:rPr>
      </w:pPr>
    </w:p>
    <w:p w14:paraId="306F8C67" w14:textId="77777777" w:rsidR="00400AC9" w:rsidRPr="00446B57" w:rsidRDefault="00400AC9" w:rsidP="00400AC9">
      <w:pPr>
        <w:jc w:val="center"/>
        <w:rPr>
          <w:rFonts w:ascii="Cambria" w:hAnsi="Cambria" w:cs="Calibri"/>
          <w:b/>
          <w:iCs/>
          <w:sz w:val="22"/>
          <w:szCs w:val="22"/>
        </w:rPr>
      </w:pPr>
      <w:r w:rsidRPr="00446B57">
        <w:rPr>
          <w:rFonts w:ascii="Cambria" w:hAnsi="Cambria" w:cs="Calibri"/>
          <w:b/>
          <w:iCs/>
          <w:sz w:val="22"/>
          <w:szCs w:val="22"/>
        </w:rPr>
        <w:t>FORNECEDOR</w:t>
      </w:r>
    </w:p>
    <w:p w14:paraId="426A07AA" w14:textId="77777777" w:rsidR="00400AC9" w:rsidRPr="00446B57" w:rsidRDefault="00400AC9" w:rsidP="00400AC9">
      <w:pPr>
        <w:jc w:val="center"/>
        <w:rPr>
          <w:rFonts w:ascii="Cambria" w:hAnsi="Cambria" w:cs="Calibri"/>
          <w:iCs/>
          <w:sz w:val="22"/>
          <w:szCs w:val="22"/>
        </w:rPr>
      </w:pPr>
      <w:r w:rsidRPr="00446B57">
        <w:rPr>
          <w:rFonts w:ascii="Cambria" w:hAnsi="Cambria" w:cs="Calibri"/>
          <w:b/>
          <w:iCs/>
          <w:sz w:val="22"/>
          <w:szCs w:val="22"/>
        </w:rPr>
        <w:t>DETENTOR DA ATA DE REGISTRO DE PREÇOS</w:t>
      </w:r>
    </w:p>
    <w:p w14:paraId="432D210C" w14:textId="77777777" w:rsidR="004D525C" w:rsidRDefault="004D525C" w:rsidP="00400AC9">
      <w:pPr>
        <w:rPr>
          <w:rFonts w:ascii="Cambria" w:hAnsi="Cambria" w:cs="Calibri"/>
          <w:b/>
          <w:bCs/>
          <w:sz w:val="22"/>
          <w:szCs w:val="22"/>
        </w:rPr>
      </w:pPr>
    </w:p>
    <w:p w14:paraId="4919213F" w14:textId="77777777" w:rsidR="004D525C" w:rsidRDefault="004D525C" w:rsidP="00400AC9">
      <w:pPr>
        <w:rPr>
          <w:rFonts w:ascii="Cambria" w:hAnsi="Cambria" w:cs="Calibri"/>
          <w:b/>
          <w:bCs/>
          <w:sz w:val="22"/>
          <w:szCs w:val="22"/>
        </w:rPr>
      </w:pPr>
    </w:p>
    <w:p w14:paraId="78B4D0BB" w14:textId="35599796" w:rsidR="00400AC9" w:rsidRPr="00446B57" w:rsidRDefault="00400AC9" w:rsidP="00400AC9">
      <w:pPr>
        <w:rPr>
          <w:rFonts w:ascii="Cambria" w:hAnsi="Cambria" w:cs="Calibri"/>
          <w:b/>
          <w:bCs/>
          <w:sz w:val="22"/>
          <w:szCs w:val="22"/>
        </w:rPr>
      </w:pPr>
      <w:r w:rsidRPr="00446B57">
        <w:rPr>
          <w:rFonts w:ascii="Cambria" w:hAnsi="Cambria" w:cs="Calibri"/>
          <w:b/>
          <w:bCs/>
          <w:sz w:val="22"/>
          <w:szCs w:val="22"/>
        </w:rPr>
        <w:t>TESTEMUNHAS:</w:t>
      </w:r>
    </w:p>
    <w:p w14:paraId="4BB89D2E" w14:textId="77777777" w:rsidR="00400AC9" w:rsidRPr="00446B57" w:rsidRDefault="00400AC9" w:rsidP="00400AC9">
      <w:pPr>
        <w:rPr>
          <w:rFonts w:ascii="Cambria" w:hAnsi="Cambria"/>
          <w:b/>
          <w:sz w:val="22"/>
          <w:szCs w:val="22"/>
        </w:rPr>
      </w:pPr>
      <w:r w:rsidRPr="00446B57">
        <w:rPr>
          <w:rFonts w:ascii="Cambria" w:hAnsi="Cambria" w:cs="Calibri"/>
          <w:bCs/>
          <w:sz w:val="22"/>
          <w:szCs w:val="22"/>
        </w:rPr>
        <w:t>1 - ________________________</w:t>
      </w:r>
      <w:r w:rsidRPr="00446B57">
        <w:rPr>
          <w:rFonts w:ascii="Cambria" w:hAnsi="Cambria" w:cs="Calibri"/>
          <w:bCs/>
          <w:sz w:val="22"/>
          <w:szCs w:val="22"/>
        </w:rPr>
        <w:tab/>
      </w:r>
      <w:r w:rsidRPr="00446B57">
        <w:rPr>
          <w:rFonts w:ascii="Cambria" w:hAnsi="Cambria" w:cs="Calibri"/>
          <w:bCs/>
          <w:sz w:val="22"/>
          <w:szCs w:val="22"/>
        </w:rPr>
        <w:tab/>
      </w:r>
      <w:r w:rsidRPr="00446B57">
        <w:rPr>
          <w:rFonts w:ascii="Cambria" w:hAnsi="Cambria" w:cs="Calibri"/>
          <w:bCs/>
          <w:sz w:val="22"/>
          <w:szCs w:val="22"/>
        </w:rPr>
        <w:tab/>
      </w:r>
      <w:r w:rsidRPr="00446B57">
        <w:rPr>
          <w:rFonts w:ascii="Cambria" w:hAnsi="Cambria" w:cs="Calibri"/>
          <w:bCs/>
          <w:sz w:val="22"/>
          <w:szCs w:val="22"/>
        </w:rPr>
        <w:tab/>
        <w:t xml:space="preserve">                2 - _______________________</w:t>
      </w:r>
    </w:p>
    <w:p w14:paraId="1ED7BE23" w14:textId="02EA389E" w:rsidR="007E3FE9" w:rsidRPr="00446B57" w:rsidRDefault="007E3FE9" w:rsidP="00400AC9">
      <w:pPr>
        <w:rPr>
          <w:rFonts w:ascii="Cambria" w:hAnsi="Cambria"/>
          <w:sz w:val="22"/>
          <w:szCs w:val="22"/>
        </w:rPr>
      </w:pPr>
    </w:p>
    <w:sectPr w:rsidR="007E3FE9" w:rsidRPr="00446B57" w:rsidSect="000530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701" w:left="113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6">
      <wne:fci wne:fciName="EditPasteSpecial" wne:swArg="0000"/>
    </wne:keymap>
    <wne:keymap wne:mask="1" wne:kcmPrimary="0656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EC8A" w14:textId="77777777" w:rsidR="00A6066F" w:rsidRDefault="00A6066F">
      <w:r>
        <w:separator/>
      </w:r>
    </w:p>
  </w:endnote>
  <w:endnote w:type="continuationSeparator" w:id="0">
    <w:p w14:paraId="37EDDF9D" w14:textId="77777777" w:rsidR="00A6066F" w:rsidRDefault="00A6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9D01" w14:textId="77777777" w:rsidR="00A6066F" w:rsidRDefault="00A606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A123" w14:textId="167A32E3" w:rsidR="00A6066F" w:rsidRDefault="00A6066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8FEEE3A" wp14:editId="52CE01C6">
          <wp:simplePos x="0" y="0"/>
          <wp:positionH relativeFrom="column">
            <wp:posOffset>-755015</wp:posOffset>
          </wp:positionH>
          <wp:positionV relativeFrom="paragraph">
            <wp:posOffset>-493395</wp:posOffset>
          </wp:positionV>
          <wp:extent cx="7632000" cy="1106236"/>
          <wp:effectExtent l="0" t="0" r="0" b="0"/>
          <wp:wrapNone/>
          <wp:docPr id="286768849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768849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106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7FD9" w14:textId="77777777" w:rsidR="00A6066F" w:rsidRDefault="00A606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E810" w14:textId="77777777" w:rsidR="00A6066F" w:rsidRDefault="00A6066F">
      <w:r>
        <w:separator/>
      </w:r>
    </w:p>
  </w:footnote>
  <w:footnote w:type="continuationSeparator" w:id="0">
    <w:p w14:paraId="54E16D39" w14:textId="77777777" w:rsidR="00A6066F" w:rsidRDefault="00A60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DD0B" w14:textId="04597F2C" w:rsidR="00A6066F" w:rsidRDefault="00A606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EBFA" w14:textId="78705C66" w:rsidR="00A6066F" w:rsidRDefault="00A6066F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41F1EF48" wp14:editId="417F42F5">
          <wp:simplePos x="0" y="0"/>
          <wp:positionH relativeFrom="margin">
            <wp:posOffset>-756285</wp:posOffset>
          </wp:positionH>
          <wp:positionV relativeFrom="paragraph">
            <wp:posOffset>-457200</wp:posOffset>
          </wp:positionV>
          <wp:extent cx="7632000" cy="1103861"/>
          <wp:effectExtent l="0" t="0" r="0" b="0"/>
          <wp:wrapNone/>
          <wp:docPr id="1880101281" name="Imagem 1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101281" name="Imagem 1" descr="Interface gráfica do usuári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103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BC35" w14:textId="5A47822B" w:rsidR="00A6066F" w:rsidRDefault="00A606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Numerada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Numerada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Numerada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Numerada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Commarcadores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Commarcadores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Commarcadores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Numerada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A88324F"/>
    <w:multiLevelType w:val="hybridMultilevel"/>
    <w:tmpl w:val="68B690BE"/>
    <w:lvl w:ilvl="0" w:tplc="0416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138577C1"/>
    <w:multiLevelType w:val="hybridMultilevel"/>
    <w:tmpl w:val="796E05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B748C"/>
    <w:multiLevelType w:val="hybridMultilevel"/>
    <w:tmpl w:val="94B0A3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C030D"/>
    <w:multiLevelType w:val="hybridMultilevel"/>
    <w:tmpl w:val="25E6409C"/>
    <w:lvl w:ilvl="0" w:tplc="19CE4C36">
      <w:start w:val="1"/>
      <w:numFmt w:val="bullet"/>
      <w:lvlText w:val="-"/>
      <w:lvlJc w:val="left"/>
      <w:pPr>
        <w:ind w:left="720" w:hanging="360"/>
      </w:pPr>
      <w:rPr>
        <w:rFonts w:ascii="Cambria" w:eastAsia="Arial" w:hAnsi="Cambria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22F0D"/>
    <w:multiLevelType w:val="hybridMultilevel"/>
    <w:tmpl w:val="8308534C"/>
    <w:lvl w:ilvl="0" w:tplc="F6FCD8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B73CA"/>
    <w:multiLevelType w:val="singleLevel"/>
    <w:tmpl w:val="CBC27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61162C3"/>
    <w:multiLevelType w:val="hybridMultilevel"/>
    <w:tmpl w:val="C2A6F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25F51"/>
    <w:multiLevelType w:val="multilevel"/>
    <w:tmpl w:val="36325F5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0B2D"/>
    <w:multiLevelType w:val="hybridMultilevel"/>
    <w:tmpl w:val="99944EC0"/>
    <w:lvl w:ilvl="0" w:tplc="6BB2F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C0950"/>
    <w:multiLevelType w:val="hybridMultilevel"/>
    <w:tmpl w:val="50FE94DE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10E4AA9"/>
    <w:multiLevelType w:val="multilevel"/>
    <w:tmpl w:val="FC0E4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1CF196B"/>
    <w:multiLevelType w:val="hybridMultilevel"/>
    <w:tmpl w:val="9B8233B4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0B7D38"/>
    <w:multiLevelType w:val="hybridMultilevel"/>
    <w:tmpl w:val="1EAAA7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43484"/>
    <w:multiLevelType w:val="multilevel"/>
    <w:tmpl w:val="6C943484"/>
    <w:lvl w:ilvl="0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71440DD3"/>
    <w:multiLevelType w:val="multilevel"/>
    <w:tmpl w:val="27740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6698050">
    <w:abstractNumId w:val="4"/>
  </w:num>
  <w:num w:numId="2" w16cid:durableId="759444489">
    <w:abstractNumId w:val="6"/>
  </w:num>
  <w:num w:numId="3" w16cid:durableId="1092899528">
    <w:abstractNumId w:val="7"/>
  </w:num>
  <w:num w:numId="4" w16cid:durableId="664936500">
    <w:abstractNumId w:val="3"/>
  </w:num>
  <w:num w:numId="5" w16cid:durableId="273172869">
    <w:abstractNumId w:val="0"/>
  </w:num>
  <w:num w:numId="6" w16cid:durableId="560868792">
    <w:abstractNumId w:val="2"/>
  </w:num>
  <w:num w:numId="7" w16cid:durableId="911544463">
    <w:abstractNumId w:val="5"/>
  </w:num>
  <w:num w:numId="8" w16cid:durableId="458567988">
    <w:abstractNumId w:val="9"/>
  </w:num>
  <w:num w:numId="9" w16cid:durableId="885412705">
    <w:abstractNumId w:val="8"/>
  </w:num>
  <w:num w:numId="10" w16cid:durableId="1216430438">
    <w:abstractNumId w:val="1"/>
  </w:num>
  <w:num w:numId="11" w16cid:durableId="248589028">
    <w:abstractNumId w:val="24"/>
  </w:num>
  <w:num w:numId="12" w16cid:durableId="748159349">
    <w:abstractNumId w:val="18"/>
  </w:num>
  <w:num w:numId="13" w16cid:durableId="1245795479">
    <w:abstractNumId w:val="21"/>
  </w:num>
  <w:num w:numId="14" w16cid:durableId="1972784232">
    <w:abstractNumId w:val="23"/>
  </w:num>
  <w:num w:numId="15" w16cid:durableId="932981217">
    <w:abstractNumId w:val="20"/>
  </w:num>
  <w:num w:numId="16" w16cid:durableId="1782145430">
    <w:abstractNumId w:val="11"/>
  </w:num>
  <w:num w:numId="17" w16cid:durableId="704603232">
    <w:abstractNumId w:val="25"/>
  </w:num>
  <w:num w:numId="18" w16cid:durableId="885412892">
    <w:abstractNumId w:val="22"/>
  </w:num>
  <w:num w:numId="19" w16cid:durableId="1100446287">
    <w:abstractNumId w:val="15"/>
  </w:num>
  <w:num w:numId="20" w16cid:durableId="1593322487">
    <w:abstractNumId w:val="19"/>
  </w:num>
  <w:num w:numId="21" w16cid:durableId="1425883823">
    <w:abstractNumId w:val="17"/>
  </w:num>
  <w:num w:numId="22" w16cid:durableId="1168327825">
    <w:abstractNumId w:val="12"/>
  </w:num>
  <w:num w:numId="23" w16cid:durableId="1787000808">
    <w:abstractNumId w:val="13"/>
  </w:num>
  <w:num w:numId="24" w16cid:durableId="1292708174">
    <w:abstractNumId w:val="10"/>
  </w:num>
  <w:num w:numId="25" w16cid:durableId="2142065631">
    <w:abstractNumId w:val="16"/>
  </w:num>
  <w:num w:numId="26" w16cid:durableId="13107858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5C"/>
    <w:rsid w:val="00000AFC"/>
    <w:rsid w:val="00002D08"/>
    <w:rsid w:val="0000688F"/>
    <w:rsid w:val="00010388"/>
    <w:rsid w:val="00014153"/>
    <w:rsid w:val="0001415E"/>
    <w:rsid w:val="00031409"/>
    <w:rsid w:val="00035AD0"/>
    <w:rsid w:val="00037DFE"/>
    <w:rsid w:val="000408D9"/>
    <w:rsid w:val="00050A31"/>
    <w:rsid w:val="00053011"/>
    <w:rsid w:val="000716D2"/>
    <w:rsid w:val="00071AAB"/>
    <w:rsid w:val="00071E9D"/>
    <w:rsid w:val="0009643C"/>
    <w:rsid w:val="00096BE3"/>
    <w:rsid w:val="000A5F3B"/>
    <w:rsid w:val="000B259C"/>
    <w:rsid w:val="000B76C4"/>
    <w:rsid w:val="000C5610"/>
    <w:rsid w:val="000C6385"/>
    <w:rsid w:val="000D03FD"/>
    <w:rsid w:val="000E00AB"/>
    <w:rsid w:val="000E6552"/>
    <w:rsid w:val="000F3A4F"/>
    <w:rsid w:val="000F4552"/>
    <w:rsid w:val="000F59AC"/>
    <w:rsid w:val="000F69E2"/>
    <w:rsid w:val="001009AC"/>
    <w:rsid w:val="0010232D"/>
    <w:rsid w:val="00103DC9"/>
    <w:rsid w:val="00115762"/>
    <w:rsid w:val="00127317"/>
    <w:rsid w:val="001364FE"/>
    <w:rsid w:val="001368DD"/>
    <w:rsid w:val="00147DB3"/>
    <w:rsid w:val="001518A5"/>
    <w:rsid w:val="001574EC"/>
    <w:rsid w:val="00161B32"/>
    <w:rsid w:val="00170095"/>
    <w:rsid w:val="00170E4F"/>
    <w:rsid w:val="001743F4"/>
    <w:rsid w:val="00187020"/>
    <w:rsid w:val="00187C33"/>
    <w:rsid w:val="001936B7"/>
    <w:rsid w:val="00196AB1"/>
    <w:rsid w:val="001A48A4"/>
    <w:rsid w:val="001A629E"/>
    <w:rsid w:val="001A66B1"/>
    <w:rsid w:val="001A7B8E"/>
    <w:rsid w:val="001B23FB"/>
    <w:rsid w:val="001B34FD"/>
    <w:rsid w:val="001B71EB"/>
    <w:rsid w:val="001C37CF"/>
    <w:rsid w:val="001E16EA"/>
    <w:rsid w:val="00201333"/>
    <w:rsid w:val="00210FA7"/>
    <w:rsid w:val="00215E96"/>
    <w:rsid w:val="00216417"/>
    <w:rsid w:val="00217BB4"/>
    <w:rsid w:val="00221840"/>
    <w:rsid w:val="00224D7E"/>
    <w:rsid w:val="002263CE"/>
    <w:rsid w:val="00253694"/>
    <w:rsid w:val="0026631D"/>
    <w:rsid w:val="00267F05"/>
    <w:rsid w:val="0028105B"/>
    <w:rsid w:val="0028508B"/>
    <w:rsid w:val="002A682F"/>
    <w:rsid w:val="002B0E9F"/>
    <w:rsid w:val="002C2F53"/>
    <w:rsid w:val="002D49D0"/>
    <w:rsid w:val="002D4A07"/>
    <w:rsid w:val="002E5298"/>
    <w:rsid w:val="002E71AB"/>
    <w:rsid w:val="00321788"/>
    <w:rsid w:val="003250AE"/>
    <w:rsid w:val="0033518C"/>
    <w:rsid w:val="003437C2"/>
    <w:rsid w:val="00361DEC"/>
    <w:rsid w:val="0036428A"/>
    <w:rsid w:val="003705B5"/>
    <w:rsid w:val="00377186"/>
    <w:rsid w:val="00381E78"/>
    <w:rsid w:val="0038212F"/>
    <w:rsid w:val="00383466"/>
    <w:rsid w:val="003A1467"/>
    <w:rsid w:val="003A1C03"/>
    <w:rsid w:val="003A3831"/>
    <w:rsid w:val="003B2691"/>
    <w:rsid w:val="003B48CC"/>
    <w:rsid w:val="003D4E23"/>
    <w:rsid w:val="003E765A"/>
    <w:rsid w:val="00400AC9"/>
    <w:rsid w:val="0040293F"/>
    <w:rsid w:val="004044BB"/>
    <w:rsid w:val="00410AFA"/>
    <w:rsid w:val="00411BF7"/>
    <w:rsid w:val="0041274D"/>
    <w:rsid w:val="00414627"/>
    <w:rsid w:val="00414A73"/>
    <w:rsid w:val="00425D63"/>
    <w:rsid w:val="004308B3"/>
    <w:rsid w:val="00446B57"/>
    <w:rsid w:val="0045126F"/>
    <w:rsid w:val="004630CC"/>
    <w:rsid w:val="004643D8"/>
    <w:rsid w:val="0046771E"/>
    <w:rsid w:val="00476AE6"/>
    <w:rsid w:val="00481581"/>
    <w:rsid w:val="00497C24"/>
    <w:rsid w:val="004B18F1"/>
    <w:rsid w:val="004B5608"/>
    <w:rsid w:val="004C7BA5"/>
    <w:rsid w:val="004D525C"/>
    <w:rsid w:val="004E13A6"/>
    <w:rsid w:val="004E7628"/>
    <w:rsid w:val="004F48F2"/>
    <w:rsid w:val="00501886"/>
    <w:rsid w:val="00511417"/>
    <w:rsid w:val="00513871"/>
    <w:rsid w:val="005149B1"/>
    <w:rsid w:val="00531E93"/>
    <w:rsid w:val="00532FA3"/>
    <w:rsid w:val="00547DE0"/>
    <w:rsid w:val="005518EB"/>
    <w:rsid w:val="00552936"/>
    <w:rsid w:val="0055750A"/>
    <w:rsid w:val="00562A10"/>
    <w:rsid w:val="005647F2"/>
    <w:rsid w:val="005662D1"/>
    <w:rsid w:val="005673CF"/>
    <w:rsid w:val="0057029E"/>
    <w:rsid w:val="00573A09"/>
    <w:rsid w:val="00575532"/>
    <w:rsid w:val="00582AEB"/>
    <w:rsid w:val="00591E31"/>
    <w:rsid w:val="005A3694"/>
    <w:rsid w:val="005A3E62"/>
    <w:rsid w:val="005A4526"/>
    <w:rsid w:val="005C1720"/>
    <w:rsid w:val="005C1B16"/>
    <w:rsid w:val="005D6CCA"/>
    <w:rsid w:val="005E517E"/>
    <w:rsid w:val="005E53D0"/>
    <w:rsid w:val="006002EB"/>
    <w:rsid w:val="006128EF"/>
    <w:rsid w:val="006264B4"/>
    <w:rsid w:val="006318CD"/>
    <w:rsid w:val="00643033"/>
    <w:rsid w:val="00644CC3"/>
    <w:rsid w:val="006477A9"/>
    <w:rsid w:val="006500B5"/>
    <w:rsid w:val="00661468"/>
    <w:rsid w:val="0066205A"/>
    <w:rsid w:val="006649F0"/>
    <w:rsid w:val="006716B7"/>
    <w:rsid w:val="006719FC"/>
    <w:rsid w:val="0067245D"/>
    <w:rsid w:val="0068470E"/>
    <w:rsid w:val="00693C35"/>
    <w:rsid w:val="006957CB"/>
    <w:rsid w:val="00695DCD"/>
    <w:rsid w:val="00695F38"/>
    <w:rsid w:val="00696C32"/>
    <w:rsid w:val="006A05CC"/>
    <w:rsid w:val="006A35A7"/>
    <w:rsid w:val="006A4E15"/>
    <w:rsid w:val="006B3364"/>
    <w:rsid w:val="006B37B2"/>
    <w:rsid w:val="006B59E7"/>
    <w:rsid w:val="006D5108"/>
    <w:rsid w:val="006F74F1"/>
    <w:rsid w:val="00712FE1"/>
    <w:rsid w:val="007152D7"/>
    <w:rsid w:val="0072378C"/>
    <w:rsid w:val="007333E1"/>
    <w:rsid w:val="00743A29"/>
    <w:rsid w:val="00746C14"/>
    <w:rsid w:val="007528E9"/>
    <w:rsid w:val="0076226F"/>
    <w:rsid w:val="00773C10"/>
    <w:rsid w:val="007811F3"/>
    <w:rsid w:val="007B64D7"/>
    <w:rsid w:val="007C2C59"/>
    <w:rsid w:val="007C7003"/>
    <w:rsid w:val="007D2071"/>
    <w:rsid w:val="007E3FE9"/>
    <w:rsid w:val="007F1532"/>
    <w:rsid w:val="00801F23"/>
    <w:rsid w:val="008020D4"/>
    <w:rsid w:val="00805B12"/>
    <w:rsid w:val="00805F16"/>
    <w:rsid w:val="00821B82"/>
    <w:rsid w:val="00837632"/>
    <w:rsid w:val="00840318"/>
    <w:rsid w:val="008409BE"/>
    <w:rsid w:val="00853DA0"/>
    <w:rsid w:val="0085640F"/>
    <w:rsid w:val="008567AA"/>
    <w:rsid w:val="00883681"/>
    <w:rsid w:val="00891B7F"/>
    <w:rsid w:val="00892712"/>
    <w:rsid w:val="00892862"/>
    <w:rsid w:val="008A1F13"/>
    <w:rsid w:val="008A680A"/>
    <w:rsid w:val="008B0BB0"/>
    <w:rsid w:val="008C2590"/>
    <w:rsid w:val="008C4BEC"/>
    <w:rsid w:val="008C7A50"/>
    <w:rsid w:val="008D2FF5"/>
    <w:rsid w:val="008E24B1"/>
    <w:rsid w:val="008E5B72"/>
    <w:rsid w:val="008E6C4B"/>
    <w:rsid w:val="008F18C0"/>
    <w:rsid w:val="00902370"/>
    <w:rsid w:val="00902AE0"/>
    <w:rsid w:val="00907648"/>
    <w:rsid w:val="00924DCE"/>
    <w:rsid w:val="00930FDE"/>
    <w:rsid w:val="0093526A"/>
    <w:rsid w:val="009417D4"/>
    <w:rsid w:val="00943754"/>
    <w:rsid w:val="0094391A"/>
    <w:rsid w:val="009439ED"/>
    <w:rsid w:val="0094725A"/>
    <w:rsid w:val="00983F8A"/>
    <w:rsid w:val="00984C93"/>
    <w:rsid w:val="00987CE1"/>
    <w:rsid w:val="009906A4"/>
    <w:rsid w:val="0099405C"/>
    <w:rsid w:val="00994879"/>
    <w:rsid w:val="009A6725"/>
    <w:rsid w:val="009B7FC2"/>
    <w:rsid w:val="009C600F"/>
    <w:rsid w:val="009D3723"/>
    <w:rsid w:val="009E04F2"/>
    <w:rsid w:val="009E5BC0"/>
    <w:rsid w:val="009F2871"/>
    <w:rsid w:val="00A03B7B"/>
    <w:rsid w:val="00A0738A"/>
    <w:rsid w:val="00A1736B"/>
    <w:rsid w:val="00A200C9"/>
    <w:rsid w:val="00A250D5"/>
    <w:rsid w:val="00A32F56"/>
    <w:rsid w:val="00A36028"/>
    <w:rsid w:val="00A40AC9"/>
    <w:rsid w:val="00A420AE"/>
    <w:rsid w:val="00A42B73"/>
    <w:rsid w:val="00A43396"/>
    <w:rsid w:val="00A6066F"/>
    <w:rsid w:val="00A6115A"/>
    <w:rsid w:val="00A65862"/>
    <w:rsid w:val="00A6596A"/>
    <w:rsid w:val="00A82542"/>
    <w:rsid w:val="00A825CA"/>
    <w:rsid w:val="00A91424"/>
    <w:rsid w:val="00A91EF0"/>
    <w:rsid w:val="00AA2C77"/>
    <w:rsid w:val="00AB385A"/>
    <w:rsid w:val="00AB693C"/>
    <w:rsid w:val="00AC3FB9"/>
    <w:rsid w:val="00AC702A"/>
    <w:rsid w:val="00AD226F"/>
    <w:rsid w:val="00AD2CA7"/>
    <w:rsid w:val="00AD743C"/>
    <w:rsid w:val="00AD7FFB"/>
    <w:rsid w:val="00AE41C8"/>
    <w:rsid w:val="00B03897"/>
    <w:rsid w:val="00B13A52"/>
    <w:rsid w:val="00B22999"/>
    <w:rsid w:val="00B24CF4"/>
    <w:rsid w:val="00B26993"/>
    <w:rsid w:val="00B4570C"/>
    <w:rsid w:val="00B5208C"/>
    <w:rsid w:val="00B5282E"/>
    <w:rsid w:val="00B61AE2"/>
    <w:rsid w:val="00B74876"/>
    <w:rsid w:val="00BA1BAE"/>
    <w:rsid w:val="00BA42CA"/>
    <w:rsid w:val="00BA71EC"/>
    <w:rsid w:val="00BB3A9B"/>
    <w:rsid w:val="00BB54F0"/>
    <w:rsid w:val="00BB5839"/>
    <w:rsid w:val="00BB74CE"/>
    <w:rsid w:val="00BB7C2B"/>
    <w:rsid w:val="00BC1664"/>
    <w:rsid w:val="00BC2546"/>
    <w:rsid w:val="00BD2FE4"/>
    <w:rsid w:val="00BE30F7"/>
    <w:rsid w:val="00BF0CD6"/>
    <w:rsid w:val="00BF6629"/>
    <w:rsid w:val="00C00B83"/>
    <w:rsid w:val="00C04849"/>
    <w:rsid w:val="00C05085"/>
    <w:rsid w:val="00C11270"/>
    <w:rsid w:val="00C1593D"/>
    <w:rsid w:val="00C21AB2"/>
    <w:rsid w:val="00C26D7B"/>
    <w:rsid w:val="00C33374"/>
    <w:rsid w:val="00C3444A"/>
    <w:rsid w:val="00C3621A"/>
    <w:rsid w:val="00C431EA"/>
    <w:rsid w:val="00C461F5"/>
    <w:rsid w:val="00C46779"/>
    <w:rsid w:val="00C56C7E"/>
    <w:rsid w:val="00C5709E"/>
    <w:rsid w:val="00C6537C"/>
    <w:rsid w:val="00C70CF0"/>
    <w:rsid w:val="00C73368"/>
    <w:rsid w:val="00C776A4"/>
    <w:rsid w:val="00C924FA"/>
    <w:rsid w:val="00C9393C"/>
    <w:rsid w:val="00C966F6"/>
    <w:rsid w:val="00CA2C6C"/>
    <w:rsid w:val="00CA7916"/>
    <w:rsid w:val="00CB2B15"/>
    <w:rsid w:val="00CB4E5A"/>
    <w:rsid w:val="00CB73E2"/>
    <w:rsid w:val="00CC0600"/>
    <w:rsid w:val="00CC476C"/>
    <w:rsid w:val="00CC78AC"/>
    <w:rsid w:val="00CF346E"/>
    <w:rsid w:val="00CF3CB9"/>
    <w:rsid w:val="00CF7953"/>
    <w:rsid w:val="00D07232"/>
    <w:rsid w:val="00D10245"/>
    <w:rsid w:val="00D21BDD"/>
    <w:rsid w:val="00D25807"/>
    <w:rsid w:val="00D27E9B"/>
    <w:rsid w:val="00D3670A"/>
    <w:rsid w:val="00D47EBD"/>
    <w:rsid w:val="00D55CA0"/>
    <w:rsid w:val="00D65F07"/>
    <w:rsid w:val="00D71936"/>
    <w:rsid w:val="00D83894"/>
    <w:rsid w:val="00D86641"/>
    <w:rsid w:val="00D86ABA"/>
    <w:rsid w:val="00D86ECB"/>
    <w:rsid w:val="00D92BB7"/>
    <w:rsid w:val="00DA6B2C"/>
    <w:rsid w:val="00DB1E99"/>
    <w:rsid w:val="00DC76D2"/>
    <w:rsid w:val="00DD30ED"/>
    <w:rsid w:val="00E03E69"/>
    <w:rsid w:val="00E0404D"/>
    <w:rsid w:val="00E05325"/>
    <w:rsid w:val="00E134EF"/>
    <w:rsid w:val="00E2355D"/>
    <w:rsid w:val="00E24786"/>
    <w:rsid w:val="00E6404D"/>
    <w:rsid w:val="00E64C21"/>
    <w:rsid w:val="00E74430"/>
    <w:rsid w:val="00E74B1F"/>
    <w:rsid w:val="00E868D7"/>
    <w:rsid w:val="00E878AD"/>
    <w:rsid w:val="00E90139"/>
    <w:rsid w:val="00E922C6"/>
    <w:rsid w:val="00E93886"/>
    <w:rsid w:val="00E9704C"/>
    <w:rsid w:val="00E97AE9"/>
    <w:rsid w:val="00EB3145"/>
    <w:rsid w:val="00EB6656"/>
    <w:rsid w:val="00EC24C6"/>
    <w:rsid w:val="00EC30C7"/>
    <w:rsid w:val="00EC5BC2"/>
    <w:rsid w:val="00EE2D1C"/>
    <w:rsid w:val="00EE636C"/>
    <w:rsid w:val="00EE6444"/>
    <w:rsid w:val="00EF2933"/>
    <w:rsid w:val="00F0293B"/>
    <w:rsid w:val="00F02D7A"/>
    <w:rsid w:val="00F05146"/>
    <w:rsid w:val="00F1115D"/>
    <w:rsid w:val="00F16651"/>
    <w:rsid w:val="00F3513C"/>
    <w:rsid w:val="00F465C5"/>
    <w:rsid w:val="00F50C4C"/>
    <w:rsid w:val="00F5180D"/>
    <w:rsid w:val="00F51B21"/>
    <w:rsid w:val="00F51D87"/>
    <w:rsid w:val="00F534DB"/>
    <w:rsid w:val="00F6488C"/>
    <w:rsid w:val="00F70400"/>
    <w:rsid w:val="00F76337"/>
    <w:rsid w:val="00F8455C"/>
    <w:rsid w:val="00F91F1A"/>
    <w:rsid w:val="00FB029B"/>
    <w:rsid w:val="00FB429C"/>
    <w:rsid w:val="00FE1EC4"/>
    <w:rsid w:val="00FF2C93"/>
    <w:rsid w:val="00FF32D7"/>
    <w:rsid w:val="00FF725C"/>
    <w:rsid w:val="173529DF"/>
    <w:rsid w:val="19A45E57"/>
    <w:rsid w:val="3E1C67E7"/>
    <w:rsid w:val="43635661"/>
    <w:rsid w:val="54DC5577"/>
    <w:rsid w:val="617F76F8"/>
    <w:rsid w:val="620A5EBC"/>
    <w:rsid w:val="705C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3ED6C7E"/>
  <w15:docId w15:val="{9EE33EF5-09C4-442D-8FEF-F08D110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 w:qFormat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 w:qFormat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 w:qFormat="1"/>
    <w:lsdException w:name="Table Web 2" w:semiHidden="1" w:unhideWhenUsed="1" w:qFormat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AEB"/>
    <w:rPr>
      <w:lang w:val="en-US"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tulo2">
    <w:name w:val="heading 2"/>
    <w:basedOn w:val="Normal"/>
    <w:next w:val="Normal"/>
    <w:unhideWhenUsed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unhideWhenUsed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unhideWhenUsed/>
    <w:qFormat/>
    <w:pPr>
      <w:keepNext/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unhideWhenUsed/>
    <w:qFormat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unhideWhenUsed/>
    <w:qFormat/>
    <w:pPr>
      <w:spacing w:before="240" w:after="60"/>
      <w:outlineLvl w:val="5"/>
    </w:pPr>
    <w:rPr>
      <w:b/>
      <w:sz w:val="22"/>
    </w:rPr>
  </w:style>
  <w:style w:type="paragraph" w:styleId="Ttulo7">
    <w:name w:val="heading 7"/>
    <w:basedOn w:val="Normal"/>
    <w:next w:val="Normal"/>
    <w:unhideWhenUsed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unhideWhenUsed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unhideWhenUsed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qFormat/>
    <w:rPr>
      <w:vertAlign w:val="superscript"/>
    </w:rPr>
  </w:style>
  <w:style w:type="character" w:styleId="Forte">
    <w:name w:val="Strong"/>
    <w:basedOn w:val="Fontepargpadro"/>
    <w:qFormat/>
    <w:rPr>
      <w:b/>
      <w:bCs/>
    </w:rPr>
  </w:style>
  <w:style w:type="character" w:styleId="VarivelHTML">
    <w:name w:val="HTML Variable"/>
    <w:basedOn w:val="Fontepargpadro"/>
    <w:qFormat/>
    <w:rPr>
      <w:i/>
      <w:iCs/>
    </w:rPr>
  </w:style>
  <w:style w:type="character" w:styleId="Refdecomentrio">
    <w:name w:val="annotation reference"/>
    <w:basedOn w:val="Fontepargpadro"/>
    <w:qFormat/>
    <w:rPr>
      <w:sz w:val="21"/>
      <w:szCs w:val="21"/>
    </w:rPr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styleId="CdigoHTML">
    <w:name w:val="HTML Code"/>
    <w:basedOn w:val="Fontepargpadro"/>
    <w:qFormat/>
    <w:rPr>
      <w:rFonts w:ascii="Courier New" w:hAnsi="Courier New" w:cs="Courier New"/>
      <w:sz w:val="20"/>
      <w:szCs w:val="20"/>
    </w:rPr>
  </w:style>
  <w:style w:type="character" w:styleId="AcrnimoHTML">
    <w:name w:val="HTML Acronym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styleId="Nmerodelinha">
    <w:name w:val="line number"/>
    <w:basedOn w:val="Fontepargpadro"/>
    <w:qFormat/>
  </w:style>
  <w:style w:type="character" w:styleId="ExemploHTML">
    <w:name w:val="HTML Sample"/>
    <w:basedOn w:val="Fontepargpadro"/>
    <w:qFormat/>
    <w:rPr>
      <w:rFonts w:ascii="Courier New" w:hAnsi="Courier New" w:cs="Courier New"/>
    </w:rPr>
  </w:style>
  <w:style w:type="character" w:styleId="MquinadeescreverHTML">
    <w:name w:val="HTML Typewriter"/>
    <w:basedOn w:val="Fontepargpadro"/>
    <w:qFormat/>
    <w:rPr>
      <w:rFonts w:ascii="Courier New" w:hAnsi="Courier New" w:cs="Courier New"/>
      <w:sz w:val="20"/>
      <w:szCs w:val="20"/>
    </w:rPr>
  </w:style>
  <w:style w:type="character" w:styleId="Refdenotaderodap">
    <w:name w:val="footnote reference"/>
    <w:basedOn w:val="Fontepargpadro"/>
    <w:qFormat/>
    <w:rPr>
      <w:vertAlign w:val="superscript"/>
    </w:rPr>
  </w:style>
  <w:style w:type="character" w:styleId="CitaoHTML">
    <w:name w:val="HTML Cite"/>
    <w:basedOn w:val="Fontepargpadro"/>
    <w:qFormat/>
    <w:rPr>
      <w:i/>
      <w:iCs/>
    </w:rPr>
  </w:style>
  <w:style w:type="character" w:styleId="DefinioHTML">
    <w:name w:val="HTML Definition"/>
    <w:basedOn w:val="Fontepargpadro"/>
    <w:qFormat/>
    <w:rPr>
      <w:i/>
      <w:iCs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character" w:styleId="TecladoHTML">
    <w:name w:val="HTML Keyboard"/>
    <w:basedOn w:val="Fontepargpadro"/>
    <w:qFormat/>
    <w:rPr>
      <w:rFonts w:ascii="Courier New" w:hAnsi="Courier New" w:cs="Courier New"/>
      <w:sz w:val="20"/>
      <w:szCs w:val="20"/>
    </w:rPr>
  </w:style>
  <w:style w:type="paragraph" w:styleId="Sumrio2">
    <w:name w:val="toc 2"/>
    <w:basedOn w:val="Normal"/>
    <w:next w:val="Normal"/>
    <w:qFormat/>
    <w:pPr>
      <w:ind w:leftChars="200" w:left="420"/>
    </w:pPr>
  </w:style>
  <w:style w:type="paragraph" w:styleId="Lista">
    <w:name w:val="List"/>
    <w:basedOn w:val="Normal"/>
    <w:qFormat/>
    <w:pPr>
      <w:ind w:left="283" w:hanging="283"/>
    </w:pPr>
  </w:style>
  <w:style w:type="paragraph" w:styleId="Primeirorecuodecorpodetexto2">
    <w:name w:val="Body Text First Indent 2"/>
    <w:basedOn w:val="Recuodecorpodetexto"/>
    <w:qFormat/>
    <w:pPr>
      <w:ind w:firstLine="210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paragraph" w:styleId="Sumrio9">
    <w:name w:val="toc 9"/>
    <w:basedOn w:val="Normal"/>
    <w:next w:val="Normal"/>
    <w:qFormat/>
    <w:pPr>
      <w:ind w:leftChars="1600" w:left="3360"/>
    </w:pPr>
  </w:style>
  <w:style w:type="paragraph" w:styleId="Corpodetexto">
    <w:name w:val="Body Text"/>
    <w:basedOn w:val="Normal"/>
    <w:link w:val="CorpodetextoChar"/>
    <w:qFormat/>
    <w:pPr>
      <w:spacing w:after="120"/>
    </w:pPr>
  </w:style>
  <w:style w:type="paragraph" w:styleId="Sumrio6">
    <w:name w:val="toc 6"/>
    <w:basedOn w:val="Normal"/>
    <w:next w:val="Normal"/>
    <w:qFormat/>
    <w:pPr>
      <w:ind w:leftChars="1000" w:left="2100"/>
    </w:pPr>
  </w:style>
  <w:style w:type="paragraph" w:styleId="Textoembloco">
    <w:name w:val="Block Text"/>
    <w:basedOn w:val="Normal"/>
    <w:qFormat/>
    <w:pPr>
      <w:spacing w:after="120"/>
      <w:ind w:left="1440" w:right="1440"/>
    </w:pPr>
  </w:style>
  <w:style w:type="paragraph" w:styleId="Textodecomentrio">
    <w:name w:val="annotation text"/>
    <w:basedOn w:val="Normal"/>
    <w:qFormat/>
  </w:style>
  <w:style w:type="paragraph" w:styleId="Sumrio5">
    <w:name w:val="toc 5"/>
    <w:basedOn w:val="Normal"/>
    <w:next w:val="Normal"/>
    <w:qFormat/>
    <w:pPr>
      <w:ind w:leftChars="800" w:left="1680"/>
    </w:p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</w:style>
  <w:style w:type="paragraph" w:styleId="Remissivo8">
    <w:name w:val="index 8"/>
    <w:basedOn w:val="Normal"/>
    <w:next w:val="Normal"/>
    <w:qFormat/>
    <w:pPr>
      <w:ind w:leftChars="1400" w:left="1400"/>
    </w:pPr>
  </w:style>
  <w:style w:type="paragraph" w:styleId="ndicedeilustraes">
    <w:name w:val="table of figures"/>
    <w:basedOn w:val="Normal"/>
    <w:next w:val="Normal"/>
    <w:qFormat/>
    <w:pPr>
      <w:ind w:leftChars="200" w:left="200" w:hangingChars="200" w:hanging="200"/>
    </w:pPr>
  </w:style>
  <w:style w:type="paragraph" w:styleId="Ttulo">
    <w:name w:val="Title"/>
    <w:basedOn w:val="Normal"/>
    <w:link w:val="Ttulo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a4">
    <w:name w:val="List 4"/>
    <w:basedOn w:val="Normal"/>
    <w:qFormat/>
    <w:pPr>
      <w:ind w:left="1132" w:hanging="283"/>
    </w:pPr>
  </w:style>
  <w:style w:type="paragraph" w:styleId="Commarcadores5">
    <w:name w:val="List Bullet 5"/>
    <w:basedOn w:val="Normal"/>
    <w:qFormat/>
    <w:pPr>
      <w:numPr>
        <w:numId w:val="1"/>
      </w:numPr>
    </w:pPr>
  </w:style>
  <w:style w:type="paragraph" w:styleId="Textodenotadefim">
    <w:name w:val="endnote text"/>
    <w:basedOn w:val="Normal"/>
    <w:link w:val="TextodenotadefimChar"/>
    <w:qFormat/>
    <w:pPr>
      <w:snapToGrid w:val="0"/>
    </w:pPr>
  </w:style>
  <w:style w:type="paragraph" w:styleId="Commarcadores3">
    <w:name w:val="List Bullet 3"/>
    <w:basedOn w:val="Normal"/>
    <w:qFormat/>
    <w:pPr>
      <w:numPr>
        <w:numId w:val="2"/>
      </w:numPr>
    </w:pPr>
  </w:style>
  <w:style w:type="paragraph" w:styleId="NormalWeb">
    <w:name w:val="Normal (Web)"/>
    <w:basedOn w:val="Normal"/>
    <w:qFormat/>
    <w:rPr>
      <w:szCs w:val="24"/>
    </w:rPr>
  </w:style>
  <w:style w:type="paragraph" w:styleId="Remissivo2">
    <w:name w:val="index 2"/>
    <w:basedOn w:val="Normal"/>
    <w:next w:val="Normal"/>
    <w:qFormat/>
    <w:pPr>
      <w:ind w:leftChars="200" w:left="200"/>
    </w:pPr>
  </w:style>
  <w:style w:type="paragraph" w:styleId="Commarcadores2">
    <w:name w:val="List Bullet 2"/>
    <w:basedOn w:val="Normal"/>
    <w:qFormat/>
    <w:pPr>
      <w:numPr>
        <w:numId w:val="3"/>
      </w:numPr>
    </w:pPr>
  </w:style>
  <w:style w:type="paragraph" w:styleId="Saudao">
    <w:name w:val="Salutation"/>
    <w:basedOn w:val="Normal"/>
    <w:next w:val="Normal"/>
    <w:qFormat/>
  </w:style>
  <w:style w:type="paragraph" w:styleId="Textodemacro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Remissivo7">
    <w:name w:val="index 7"/>
    <w:basedOn w:val="Normal"/>
    <w:next w:val="Normal"/>
    <w:qFormat/>
    <w:pPr>
      <w:ind w:leftChars="1200" w:left="1200"/>
    </w:pPr>
  </w:style>
  <w:style w:type="paragraph" w:styleId="TextosemFormatao">
    <w:name w:val="Plain Text"/>
    <w:basedOn w:val="Normal"/>
    <w:link w:val="TextosemFormataoChar"/>
    <w:qFormat/>
    <w:rPr>
      <w:rFonts w:ascii="Courier New" w:hAnsi="Courier New" w:cs="Courier New"/>
    </w:rPr>
  </w:style>
  <w:style w:type="paragraph" w:styleId="Sumrio4">
    <w:name w:val="toc 4"/>
    <w:basedOn w:val="Normal"/>
    <w:next w:val="Normal"/>
    <w:qFormat/>
    <w:pPr>
      <w:ind w:leftChars="600" w:left="1260"/>
    </w:pPr>
  </w:style>
  <w:style w:type="paragraph" w:styleId="Listadecontinuao">
    <w:name w:val="List Continue"/>
    <w:basedOn w:val="Normal"/>
    <w:qFormat/>
    <w:pPr>
      <w:spacing w:after="120"/>
      <w:ind w:left="283"/>
    </w:pPr>
  </w:style>
  <w:style w:type="paragraph" w:styleId="Destinatrio">
    <w:name w:val="envelope address"/>
    <w:basedOn w:val="Normal"/>
    <w:qFormat/>
    <w:pPr>
      <w:framePr w:w="7938" w:h="1984" w:hRule="exact" w:hSpace="141" w:wrap="around" w:hAnchor="page" w:xAlign="center" w:yAlign="bottom"/>
      <w:ind w:left="2835"/>
    </w:pPr>
    <w:rPr>
      <w:rFonts w:ascii="Arial" w:hAnsi="Arial" w:cs="Arial"/>
      <w:szCs w:val="24"/>
    </w:rPr>
  </w:style>
  <w:style w:type="paragraph" w:styleId="Sumrio8">
    <w:name w:val="toc 8"/>
    <w:basedOn w:val="Normal"/>
    <w:next w:val="Normal"/>
    <w:qFormat/>
    <w:pPr>
      <w:ind w:leftChars="1400" w:left="2940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styleId="Assinatura">
    <w:name w:val="Signature"/>
    <w:basedOn w:val="Normal"/>
    <w:qFormat/>
    <w:pPr>
      <w:ind w:left="4252"/>
    </w:pPr>
  </w:style>
  <w:style w:type="paragraph" w:styleId="Pr-formataoHTML">
    <w:name w:val="HTML Preformatted"/>
    <w:basedOn w:val="Normal"/>
    <w:qFormat/>
    <w:rPr>
      <w:rFonts w:ascii="Courier New" w:hAnsi="Courier New" w:cs="Courier New"/>
    </w:rPr>
  </w:style>
  <w:style w:type="paragraph" w:styleId="Numerada2">
    <w:name w:val="List Number 2"/>
    <w:basedOn w:val="Normal"/>
    <w:qFormat/>
    <w:pPr>
      <w:numPr>
        <w:numId w:val="4"/>
      </w:numPr>
    </w:pPr>
  </w:style>
  <w:style w:type="paragraph" w:styleId="Ttulodendiceremissivo">
    <w:name w:val="index heading"/>
    <w:basedOn w:val="Normal"/>
    <w:next w:val="Remissivo1"/>
    <w:qFormat/>
    <w:rPr>
      <w:rFonts w:ascii="Arial" w:hAnsi="Arial" w:cs="Arial"/>
      <w:b/>
      <w:bCs/>
    </w:rPr>
  </w:style>
  <w:style w:type="paragraph" w:styleId="Remissivo1">
    <w:name w:val="index 1"/>
    <w:basedOn w:val="Normal"/>
    <w:next w:val="Normal"/>
    <w:qFormat/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Numerada5">
    <w:name w:val="List Number 5"/>
    <w:basedOn w:val="Normal"/>
    <w:qFormat/>
    <w:pPr>
      <w:numPr>
        <w:numId w:val="5"/>
      </w:numPr>
    </w:pPr>
  </w:style>
  <w:style w:type="paragraph" w:styleId="Remissivo6">
    <w:name w:val="index 6"/>
    <w:basedOn w:val="Normal"/>
    <w:next w:val="Normal"/>
    <w:qFormat/>
    <w:pPr>
      <w:ind w:leftChars="1000" w:left="1000"/>
    </w:pPr>
  </w:style>
  <w:style w:type="paragraph" w:styleId="Remissivo9">
    <w:name w:val="index 9"/>
    <w:basedOn w:val="Normal"/>
    <w:next w:val="Normal"/>
    <w:qFormat/>
    <w:pPr>
      <w:ind w:leftChars="1600" w:left="1600"/>
    </w:p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Listadecontinuao3">
    <w:name w:val="List Continue 3"/>
    <w:basedOn w:val="Normal"/>
    <w:qFormat/>
    <w:pPr>
      <w:spacing w:after="120"/>
      <w:ind w:left="849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EndereoHTML">
    <w:name w:val="HTML Address"/>
    <w:basedOn w:val="Normal"/>
    <w:qFormat/>
    <w:rPr>
      <w:i/>
      <w:iCs/>
    </w:rPr>
  </w:style>
  <w:style w:type="paragraph" w:styleId="Remissivo4">
    <w:name w:val="index 4"/>
    <w:basedOn w:val="Normal"/>
    <w:next w:val="Normal"/>
    <w:qFormat/>
    <w:pPr>
      <w:ind w:leftChars="600" w:left="600"/>
    </w:pPr>
  </w:style>
  <w:style w:type="paragraph" w:styleId="Cabealhodamensagem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MapadoDocumento">
    <w:name w:val="Document Map"/>
    <w:basedOn w:val="Normal"/>
    <w:qFormat/>
    <w:pPr>
      <w:shd w:val="clear" w:color="auto" w:fill="000080"/>
    </w:pPr>
  </w:style>
  <w:style w:type="paragraph" w:styleId="Legenda">
    <w:name w:val="caption"/>
    <w:basedOn w:val="Normal"/>
    <w:next w:val="Normal"/>
    <w:unhideWhenUsed/>
    <w:qFormat/>
    <w:rPr>
      <w:rFonts w:ascii="Arial" w:eastAsia="SimHei" w:hAnsi="Arial" w:cs="Arial"/>
    </w:rPr>
  </w:style>
  <w:style w:type="paragraph" w:styleId="Sumrio7">
    <w:name w:val="toc 7"/>
    <w:basedOn w:val="Normal"/>
    <w:next w:val="Normal"/>
    <w:qFormat/>
    <w:pPr>
      <w:ind w:leftChars="1200" w:left="2520"/>
    </w:pPr>
  </w:style>
  <w:style w:type="paragraph" w:styleId="Listadecontinuao2">
    <w:name w:val="List Continue 2"/>
    <w:basedOn w:val="Normal"/>
    <w:qFormat/>
    <w:pPr>
      <w:spacing w:after="120"/>
      <w:ind w:left="566"/>
    </w:pPr>
  </w:style>
  <w:style w:type="paragraph" w:styleId="Ttulodendicedeautoridades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Lista3">
    <w:name w:val="List 3"/>
    <w:basedOn w:val="Normal"/>
    <w:qFormat/>
    <w:pPr>
      <w:ind w:left="849" w:hanging="283"/>
    </w:p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ndicedeautoridades">
    <w:name w:val="table of authorities"/>
    <w:basedOn w:val="Normal"/>
    <w:next w:val="Normal"/>
    <w:qFormat/>
    <w:pPr>
      <w:ind w:leftChars="200" w:left="420"/>
    </w:pPr>
  </w:style>
  <w:style w:type="paragraph" w:styleId="Data">
    <w:name w:val="Date"/>
    <w:basedOn w:val="Normal"/>
    <w:next w:val="Normal"/>
    <w:qFormat/>
  </w:style>
  <w:style w:type="paragraph" w:styleId="Sumrio3">
    <w:name w:val="toc 3"/>
    <w:basedOn w:val="Normal"/>
    <w:next w:val="Normal"/>
    <w:qFormat/>
    <w:pPr>
      <w:ind w:leftChars="400" w:left="840"/>
    </w:pPr>
  </w:style>
  <w:style w:type="paragraph" w:styleId="Lista5">
    <w:name w:val="List 5"/>
    <w:basedOn w:val="Normal"/>
    <w:qFormat/>
    <w:pPr>
      <w:ind w:left="1415" w:hanging="283"/>
    </w:pPr>
  </w:style>
  <w:style w:type="paragraph" w:styleId="Encerramento">
    <w:name w:val="Closing"/>
    <w:basedOn w:val="Normal"/>
    <w:qFormat/>
    <w:pPr>
      <w:ind w:left="4252"/>
    </w:pPr>
  </w:style>
  <w:style w:type="paragraph" w:styleId="Numerada3">
    <w:name w:val="List Number 3"/>
    <w:basedOn w:val="Normal"/>
    <w:qFormat/>
    <w:pPr>
      <w:numPr>
        <w:numId w:val="6"/>
      </w:numPr>
    </w:pPr>
  </w:style>
  <w:style w:type="paragraph" w:styleId="Commarcadores4">
    <w:name w:val="List Bullet 4"/>
    <w:basedOn w:val="Normal"/>
    <w:qFormat/>
    <w:pPr>
      <w:numPr>
        <w:numId w:val="7"/>
      </w:numPr>
    </w:pPr>
  </w:style>
  <w:style w:type="paragraph" w:styleId="AssinaturadeEmail">
    <w:name w:val="E-mail Signature"/>
    <w:basedOn w:val="Normal"/>
    <w:qFormat/>
  </w:style>
  <w:style w:type="paragraph" w:styleId="Textodebalo">
    <w:name w:val="Balloon Text"/>
    <w:basedOn w:val="Normal"/>
    <w:qFormat/>
    <w:rPr>
      <w:sz w:val="16"/>
      <w:szCs w:val="16"/>
    </w:rPr>
  </w:style>
  <w:style w:type="paragraph" w:styleId="Listadecontinuao4">
    <w:name w:val="List Continue 4"/>
    <w:basedOn w:val="Normal"/>
    <w:qFormat/>
    <w:pPr>
      <w:spacing w:after="120"/>
      <w:ind w:left="1132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Remissivo3">
    <w:name w:val="index 3"/>
    <w:basedOn w:val="Normal"/>
    <w:next w:val="Normal"/>
    <w:qFormat/>
    <w:pPr>
      <w:ind w:leftChars="400" w:left="400"/>
    </w:pPr>
  </w:style>
  <w:style w:type="paragraph" w:styleId="Lista2">
    <w:name w:val="List 2"/>
    <w:basedOn w:val="Normal"/>
    <w:qFormat/>
    <w:pPr>
      <w:ind w:left="566" w:hanging="283"/>
    </w:pPr>
  </w:style>
  <w:style w:type="paragraph" w:styleId="Textodenotaderodap">
    <w:name w:val="footnote text"/>
    <w:basedOn w:val="Normal"/>
    <w:qFormat/>
    <w:pPr>
      <w:snapToGrid w:val="0"/>
    </w:pPr>
    <w:rPr>
      <w:sz w:val="18"/>
      <w:szCs w:val="18"/>
    </w:rPr>
  </w:style>
  <w:style w:type="paragraph" w:styleId="Commarcadores">
    <w:name w:val="List Bullet"/>
    <w:basedOn w:val="Normal"/>
    <w:qFormat/>
    <w:pPr>
      <w:numPr>
        <w:numId w:val="8"/>
      </w:numPr>
    </w:pPr>
  </w:style>
  <w:style w:type="paragraph" w:styleId="Recuonormal">
    <w:name w:val="Normal Indent"/>
    <w:basedOn w:val="Normal"/>
    <w:qFormat/>
    <w:pPr>
      <w:ind w:left="708"/>
    </w:pPr>
  </w:style>
  <w:style w:type="paragraph" w:styleId="Remissivo5">
    <w:name w:val="index 5"/>
    <w:basedOn w:val="Normal"/>
    <w:next w:val="Normal"/>
    <w:qFormat/>
    <w:pPr>
      <w:ind w:leftChars="800" w:left="800"/>
    </w:pPr>
  </w:style>
  <w:style w:type="paragraph" w:styleId="Sumrio1">
    <w:name w:val="toc 1"/>
    <w:basedOn w:val="Normal"/>
    <w:next w:val="Normal"/>
    <w:qFormat/>
  </w:style>
  <w:style w:type="paragraph" w:styleId="Listadecontinuao5">
    <w:name w:val="List Continue 5"/>
    <w:basedOn w:val="Normal"/>
    <w:qFormat/>
    <w:pPr>
      <w:spacing w:after="120"/>
      <w:ind w:left="1415"/>
    </w:pPr>
  </w:style>
  <w:style w:type="paragraph" w:styleId="Numerada">
    <w:name w:val="List Number"/>
    <w:basedOn w:val="Normal"/>
    <w:qFormat/>
    <w:pPr>
      <w:numPr>
        <w:numId w:val="9"/>
      </w:numPr>
    </w:pPr>
  </w:style>
  <w:style w:type="paragraph" w:styleId="Numerada4">
    <w:name w:val="List Number 4"/>
    <w:basedOn w:val="Normal"/>
    <w:qFormat/>
    <w:pPr>
      <w:numPr>
        <w:numId w:val="10"/>
      </w:numPr>
    </w:pPr>
  </w:style>
  <w:style w:type="paragraph" w:styleId="Primeirorecuodecorpodetexto">
    <w:name w:val="Body Text First Indent"/>
    <w:basedOn w:val="Corpodetexto"/>
    <w:qFormat/>
    <w:pPr>
      <w:ind w:firstLine="210"/>
    </w:pPr>
  </w:style>
  <w:style w:type="paragraph" w:styleId="Remetente">
    <w:name w:val="envelope return"/>
    <w:basedOn w:val="Normal"/>
    <w:qFormat/>
    <w:rPr>
      <w:rFonts w:ascii="Arial" w:hAnsi="Arial" w:cs="Arial"/>
    </w:rPr>
  </w:style>
  <w:style w:type="paragraph" w:styleId="Ttulodanota">
    <w:name w:val="Note Heading"/>
    <w:basedOn w:val="Normal"/>
    <w:next w:val="Normal"/>
    <w:qFormat/>
  </w:style>
  <w:style w:type="table" w:styleId="Tabelaclssica1">
    <w:name w:val="Table Classic 1"/>
    <w:basedOn w:val="Tabelanormal"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lssica2">
    <w:name w:val="Table Classic 2"/>
    <w:basedOn w:val="Tabelanormal"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7">
    <w:name w:val="Table Grid 7"/>
    <w:basedOn w:val="Tabelanormal"/>
    <w:qFormat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lssica3">
    <w:name w:val="Table Classic 3"/>
    <w:basedOn w:val="Tabelanormal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qFormat/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elaclssica4">
    <w:name w:val="Table Classic 4"/>
    <w:basedOn w:val="Tabelanormal"/>
    <w:qFormat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aWeb1">
    <w:name w:val="Table Web 1"/>
    <w:basedOn w:val="Tabelanormal"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1">
    <w:name w:val="Table Colorful 1"/>
    <w:basedOn w:val="Tabelanormal"/>
    <w:qFormat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aWeb2">
    <w:name w:val="Table Web 2"/>
    <w:basedOn w:val="Tabelanormal"/>
    <w:qFormat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2">
    <w:name w:val="Table Colorful 2"/>
    <w:basedOn w:val="Tabelanormal"/>
    <w:qFormat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8">
    <w:name w:val="Table Grid 8"/>
    <w:basedOn w:val="Tabela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3">
    <w:name w:val="Table Colorful 3"/>
    <w:basedOn w:val="Tabela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legante">
    <w:name w:val="Table Elegant"/>
    <w:basedOn w:val="Tabela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2">
    <w:name w:val="Table Grid 2"/>
    <w:basedOn w:val="Tabela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3">
    <w:name w:val="Table Grid 3"/>
    <w:basedOn w:val="Tabela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4">
    <w:name w:val="Table Grid 4"/>
    <w:basedOn w:val="Tabela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5">
    <w:name w:val="Table Grid 5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omtema">
    <w:name w:val="Table Theme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3">
    <w:name w:val="Table Web 3"/>
    <w:basedOn w:val="Tabela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1">
    <w:name w:val="Table Columns 1"/>
    <w:basedOn w:val="Tabela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2">
    <w:name w:val="Table Columns 2"/>
    <w:basedOn w:val="Tabela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3">
    <w:name w:val="Table Columns 3"/>
    <w:basedOn w:val="Tabelanormal"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4">
    <w:name w:val="Table Columns 4"/>
    <w:basedOn w:val="Tabelanormal"/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2">
    <w:name w:val="Table List 2"/>
    <w:basedOn w:val="Tabelanormal"/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3">
    <w:name w:val="Table List 3"/>
    <w:basedOn w:val="Tabela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4">
    <w:name w:val="Table List 4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6">
    <w:name w:val="Table List 6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Simples-1">
    <w:name w:val="Table Simple 1"/>
    <w:basedOn w:val="Tabela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-2">
    <w:name w:val="Table Simple 2"/>
    <w:basedOn w:val="Tabelanormal"/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-3">
    <w:name w:val="Table Simple 3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sutil1">
    <w:name w:val="Table Subtle 1"/>
    <w:basedOn w:val="Tabelanormal"/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util2">
    <w:name w:val="Table Subtle 2"/>
    <w:basedOn w:val="Tabela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stiloTtulo112pt">
    <w:name w:val="Estilo Título 1 + 12 pt"/>
    <w:basedOn w:val="Ttulo1"/>
    <w:pPr>
      <w:spacing w:before="0" w:after="0"/>
      <w:jc w:val="center"/>
    </w:pPr>
    <w:rPr>
      <w:rFonts w:ascii="Times New Roman" w:eastAsia="Times New Roman" w:hAnsi="Times New Roman" w:cs="Times New Roman"/>
      <w:bCs/>
      <w:kern w:val="0"/>
      <w:sz w:val="24"/>
      <w:lang w:val="pt-BR" w:eastAsia="pt-BR"/>
    </w:rPr>
  </w:style>
  <w:style w:type="paragraph" w:customStyle="1" w:styleId="Ttulo11">
    <w:name w:val="Título 11"/>
    <w:basedOn w:val="Normal"/>
    <w:next w:val="Normal"/>
    <w:qFormat/>
    <w:pPr>
      <w:keepNext/>
      <w:jc w:val="center"/>
      <w:outlineLvl w:val="0"/>
    </w:pPr>
    <w:rPr>
      <w:rFonts w:ascii="Arial" w:eastAsia="Times New Roman" w:hAnsi="Arial" w:cs="Arial"/>
      <w:b/>
      <w:bCs/>
      <w:color w:val="00000A"/>
      <w:sz w:val="32"/>
      <w:lang w:val="pt-BR" w:eastAsia="pt-BR"/>
    </w:rPr>
  </w:style>
  <w:style w:type="paragraph" w:customStyle="1" w:styleId="Ttulo31">
    <w:name w:val="Título 31"/>
    <w:basedOn w:val="Normal"/>
    <w:next w:val="Normal"/>
    <w:qFormat/>
    <w:pPr>
      <w:keepNext/>
      <w:outlineLvl w:val="2"/>
    </w:pPr>
    <w:rPr>
      <w:rFonts w:ascii="Arial" w:eastAsia="Times New Roman" w:hAnsi="Arial" w:cs="Arial"/>
      <w:b/>
      <w:bCs/>
      <w:color w:val="00000A"/>
      <w:lang w:val="pt-BR" w:eastAsia="pt-BR"/>
    </w:rPr>
  </w:style>
  <w:style w:type="paragraph" w:customStyle="1" w:styleId="Recuodecorpodetexto31">
    <w:name w:val="Recuo de corpo de texto 31"/>
    <w:basedOn w:val="Normal"/>
    <w:pPr>
      <w:suppressAutoHyphens/>
      <w:ind w:firstLine="3402"/>
      <w:jc w:val="both"/>
    </w:pPr>
    <w:rPr>
      <w:rFonts w:ascii="Garamond" w:eastAsia="Times New Roman" w:hAnsi="Garamond" w:cs="Times New Roman"/>
      <w:sz w:val="28"/>
      <w:lang w:val="pt-BR" w:eastAsia="ar-SA"/>
    </w:rPr>
  </w:style>
  <w:style w:type="paragraph" w:customStyle="1" w:styleId="Default">
    <w:name w:val="Default"/>
    <w:rsid w:val="002E71A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Text21">
    <w:name w:val="Body Text 21"/>
    <w:basedOn w:val="Normal"/>
    <w:rsid w:val="00400AC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lang w:val="pt-BR" w:eastAsia="pt-BR"/>
    </w:rPr>
  </w:style>
  <w:style w:type="paragraph" w:customStyle="1" w:styleId="texto1">
    <w:name w:val="texto1"/>
    <w:basedOn w:val="Normal"/>
    <w:rsid w:val="00400AC9"/>
    <w:pPr>
      <w:spacing w:before="100" w:after="100" w:line="458" w:lineRule="atLeast"/>
    </w:pPr>
    <w:rPr>
      <w:rFonts w:ascii="Arial" w:eastAsia="Times New Roman" w:hAnsi="Arial" w:cs="Times New Roman"/>
      <w:sz w:val="24"/>
      <w:lang w:val="pt-BR" w:eastAsia="pt-BR"/>
    </w:rPr>
  </w:style>
  <w:style w:type="paragraph" w:customStyle="1" w:styleId="PADRAO">
    <w:name w:val="PADRAO"/>
    <w:basedOn w:val="Normal"/>
    <w:rsid w:val="00400AC9"/>
    <w:pPr>
      <w:jc w:val="both"/>
    </w:pPr>
    <w:rPr>
      <w:rFonts w:ascii="Tms Rmn" w:eastAsia="Times New Roman" w:hAnsi="Tms Rmn" w:cs="Times New Roman"/>
      <w:sz w:val="24"/>
      <w:lang w:val="pt-BR" w:eastAsia="pt-BR"/>
    </w:rPr>
  </w:style>
  <w:style w:type="character" w:customStyle="1" w:styleId="TextosemFormataoChar">
    <w:name w:val="Texto sem Formatação Char"/>
    <w:link w:val="TextosemFormatao"/>
    <w:rsid w:val="00400AC9"/>
    <w:rPr>
      <w:rFonts w:ascii="Courier New" w:hAnsi="Courier New" w:cs="Courier New"/>
      <w:lang w:val="en-US" w:eastAsia="zh-CN"/>
    </w:rPr>
  </w:style>
  <w:style w:type="character" w:customStyle="1" w:styleId="Ttulo1Char">
    <w:name w:val="Título 1 Char"/>
    <w:link w:val="Ttulo1"/>
    <w:rsid w:val="00400AC9"/>
    <w:rPr>
      <w:rFonts w:ascii="Arial" w:hAnsi="Arial"/>
      <w:b/>
      <w:kern w:val="32"/>
      <w:sz w:val="32"/>
      <w:lang w:val="en-US" w:eastAsia="zh-CN"/>
    </w:rPr>
  </w:style>
  <w:style w:type="character" w:customStyle="1" w:styleId="CorpodetextoChar">
    <w:name w:val="Corpo de texto Char"/>
    <w:link w:val="Corpodetexto"/>
    <w:rsid w:val="00400AC9"/>
    <w:rPr>
      <w:lang w:val="en-US" w:eastAsia="zh-CN"/>
    </w:rPr>
  </w:style>
  <w:style w:type="character" w:customStyle="1" w:styleId="texto11">
    <w:name w:val="texto11"/>
    <w:rsid w:val="00400AC9"/>
    <w:rPr>
      <w:rFonts w:ascii="Arial" w:hAnsi="Arial" w:cs="Arial" w:hint="default"/>
      <w:strike w:val="0"/>
      <w:dstrike w:val="0"/>
      <w:spacing w:val="458"/>
      <w:sz w:val="36"/>
      <w:szCs w:val="36"/>
      <w:u w:val="none"/>
      <w:effect w:val="none"/>
    </w:rPr>
  </w:style>
  <w:style w:type="paragraph" w:customStyle="1" w:styleId="4">
    <w:name w:val="4"/>
    <w:basedOn w:val="Normal"/>
    <w:rsid w:val="00400AC9"/>
    <w:pPr>
      <w:spacing w:after="240"/>
      <w:ind w:left="2625" w:hanging="357"/>
      <w:jc w:val="both"/>
    </w:pPr>
    <w:rPr>
      <w:rFonts w:ascii="Times New Roman" w:eastAsia="Times New Roman" w:hAnsi="Times New Roman" w:cs="Times New Roman"/>
      <w:sz w:val="24"/>
      <w:lang w:val="pt-BR" w:eastAsia="pt-BR"/>
    </w:rPr>
  </w:style>
  <w:style w:type="paragraph" w:customStyle="1" w:styleId="indentroman">
    <w:name w:val="indentroman"/>
    <w:basedOn w:val="Normal"/>
    <w:rsid w:val="00400AC9"/>
    <w:pPr>
      <w:tabs>
        <w:tab w:val="right" w:pos="1901"/>
      </w:tabs>
      <w:ind w:left="1987" w:hanging="1267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MenoPendente1">
    <w:name w:val="Menção Pendente1"/>
    <w:uiPriority w:val="99"/>
    <w:semiHidden/>
    <w:unhideWhenUsed/>
    <w:rsid w:val="00400AC9"/>
    <w:rPr>
      <w:color w:val="808080"/>
      <w:shd w:val="clear" w:color="auto" w:fill="E6E6E6"/>
    </w:rPr>
  </w:style>
  <w:style w:type="character" w:customStyle="1" w:styleId="stylelabelsubtitulo">
    <w:name w:val="style_label_subtitulo"/>
    <w:qFormat/>
    <w:rsid w:val="00400AC9"/>
  </w:style>
  <w:style w:type="paragraph" w:customStyle="1" w:styleId="Normal1">
    <w:name w:val="Normal1"/>
    <w:qFormat/>
    <w:rsid w:val="00400AC9"/>
    <w:pPr>
      <w:suppressAutoHyphens/>
      <w:spacing w:line="100" w:lineRule="atLeast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TableContents">
    <w:name w:val="Table Contents"/>
    <w:basedOn w:val="Normal"/>
    <w:rsid w:val="00400AC9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bidi="hi-IN"/>
    </w:rPr>
  </w:style>
  <w:style w:type="character" w:customStyle="1" w:styleId="fontstyle01">
    <w:name w:val="fontstyle01"/>
    <w:basedOn w:val="Fontepargpadro"/>
    <w:rsid w:val="00400AC9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400AC9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  <w:style w:type="character" w:customStyle="1" w:styleId="LinkdaInternet">
    <w:name w:val="Link da Internet"/>
    <w:qFormat/>
    <w:rsid w:val="00400AC9"/>
    <w:rPr>
      <w:color w:val="0000FF"/>
      <w:u w:val="single"/>
    </w:rPr>
  </w:style>
  <w:style w:type="character" w:customStyle="1" w:styleId="TextodenotadefimChar">
    <w:name w:val="Texto de nota de fim Char"/>
    <w:basedOn w:val="Fontepargpadro"/>
    <w:link w:val="Textodenotadefim"/>
    <w:rsid w:val="00400AC9"/>
    <w:rPr>
      <w:lang w:val="en-US" w:eastAsia="zh-CN"/>
    </w:rPr>
  </w:style>
  <w:style w:type="paragraph" w:customStyle="1" w:styleId="textbody">
    <w:name w:val="textbody"/>
    <w:basedOn w:val="Normal"/>
    <w:rsid w:val="00400A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00AC9"/>
    <w:pPr>
      <w:ind w:left="708"/>
    </w:pPr>
    <w:rPr>
      <w:rFonts w:ascii="Times New Roman" w:eastAsia="Times New Roman" w:hAnsi="Times New Roman" w:cs="Times New Roman"/>
      <w:sz w:val="32"/>
      <w:lang w:val="pt-BR" w:eastAsia="pt-BR"/>
    </w:rPr>
  </w:style>
  <w:style w:type="paragraph" w:styleId="SemEspaamento">
    <w:name w:val="No Spacing"/>
    <w:uiPriority w:val="1"/>
    <w:qFormat/>
    <w:rsid w:val="00400AC9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"/>
    <w:rsid w:val="00400AC9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b/>
      <w:sz w:val="24"/>
      <w:lang w:val="pt-BR" w:eastAsia="pt-BR"/>
    </w:rPr>
  </w:style>
  <w:style w:type="character" w:customStyle="1" w:styleId="TtuloChar">
    <w:name w:val="Título Char"/>
    <w:link w:val="Ttulo"/>
    <w:rsid w:val="00400AC9"/>
    <w:rPr>
      <w:rFonts w:ascii="Arial" w:hAnsi="Arial" w:cs="Arial"/>
      <w:b/>
      <w:bCs/>
      <w:kern w:val="28"/>
      <w:sz w:val="32"/>
      <w:szCs w:val="32"/>
      <w:lang w:val="en-US" w:eastAsia="zh-CN"/>
    </w:rPr>
  </w:style>
  <w:style w:type="paragraph" w:customStyle="1" w:styleId="Corpodetexto31">
    <w:name w:val="Corpo de texto 31"/>
    <w:basedOn w:val="Normal"/>
    <w:rsid w:val="00400AC9"/>
    <w:pPr>
      <w:tabs>
        <w:tab w:val="left" w:pos="2552"/>
      </w:tabs>
      <w:suppressAutoHyphens/>
      <w:ind w:right="15"/>
    </w:pPr>
    <w:rPr>
      <w:rFonts w:ascii="Bookman Old Style" w:eastAsia="Times New Roman" w:hAnsi="Bookman Old Style" w:cs="Bookman Old Style"/>
      <w:sz w:val="22"/>
      <w:lang w:val="pt-BR"/>
    </w:rPr>
  </w:style>
  <w:style w:type="character" w:customStyle="1" w:styleId="Recuodecorpodetexto2Char">
    <w:name w:val="Recuo de corpo de texto 2 Char"/>
    <w:link w:val="Recuodecorpodetexto2"/>
    <w:rsid w:val="00400AC9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9156"/>
    <customShpInfo spid="_x0000_s49157"/>
    <customShpInfo spid="_x0000_s491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2408</Words>
  <Characters>14071</Characters>
  <Application>Microsoft Office Word</Application>
  <DocSecurity>0</DocSecurity>
  <Lines>117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Jedson Carvalho</cp:lastModifiedBy>
  <cp:revision>8</cp:revision>
  <cp:lastPrinted>2023-06-28T13:50:00Z</cp:lastPrinted>
  <dcterms:created xsi:type="dcterms:W3CDTF">2023-07-12T18:51:00Z</dcterms:created>
  <dcterms:modified xsi:type="dcterms:W3CDTF">2023-07-13T00:13:00Z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DEA28FA9EE6D47CCACDA3E04077A93F5</vt:lpwstr>
  </property>
</Properties>
</file>